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0c86a" w14:textId="aa0c8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Экономикалық ынтымақтастық жөніндегі қазақстан- француз үкіметаралық жұмыс тобының бесінші мәжілісінің (Алматы қаласы, 2000 жылғы 4-5 қазан) хаттамасын іске асыру жөніндегі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25 қаңтар N 131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Экономикалық ынтымақтастық жөніндегі қазақстан-француз үкіметаралық жұмыс тобының бесінші мәжілісінің хаттамасын іске асыру және қазақстан-француз ынтымақтастығын одан әрі дамыту мен кеңейтуді қамтамасыз ету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Экономикалық ынтымақтастық жөніндегі қазақстан-француз үкіметаралық жұмыс тобының бесінші мәжілісінің (Алматы қаласы, 2000 жылғы 4-5 қазан) хаттамасын іске асыру жөніндегі іс-шаралар жоспары (бұдан әрі - Жоспар)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Орталық және жергілікті атқарушы органдар, Қазақстан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мемлекеттік органдары (келісім бойынша)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мүдделі ұйымдар Жоспарда көзделген іс-шараларды орындау жөнінде 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Республикасының Сыртқы істер министрлігі Жоспардың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орындалу барысы туралы кемінде тоқсанына бір рет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Үкіметін хабардар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2001 жылғы 25 қаңтардағы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N 131 қаулысымен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 ынтымақтастық жөніндегі қазақстан-француз үкіметаралық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жұмыс тобының бесінші мәжілісінің (Алматы қаласы, 2000 жылғы 4-5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қазан) хаттамасын іске асыру жөніндегі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жоспары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          Іс-шараның атауы            Орындалу     Жауапты орындаушылар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р/р                                      мерзімі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1               2                         3                  4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"СИИФ Енерджи" француз компаниясымен  2001 ж.   Қазақстан Республикасы.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Атырау және Маңғыстау облыстарында    ІІ тоқсан ның Энергетика және 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ілеспе газды пайдаланып оның газтур.            нералдық ресурстар 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биналық станцияларының құрылысын                нистрлігі,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салуға қатысуы туралы мәселені пысық.           Республикасының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тау                                            істер министрлігі,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облысының әкімі, Маңғыс.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тау облысының әкімі,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"ҚазТрансОйл" мұнай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тасымалдау жөніндегі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ұлттық компаниясы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(бұдан әрі - "ҚазТранс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Ойл" МТҰК), "Қазақойл"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ұлттық мұнай-газ компа.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ниясы ЖАҚ (бұдан әрі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"Қазақойл" ҰМК)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 Француз тарапымен бірлесе отырып,     2001 ж.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"Вивенди Уотерс" компаниясының қаты.  І тоқсан  ның Энергетика және 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суымен Батыс Қазақстанда суағар жоба.           нералдық ресурстар 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сының (Астрахань-Маңғышлақ су құбыры)           нистрлігі,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техникалық-экономикалық негіздемесін            Республикасының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әзірлеу үшін Француз Республикасы Үкі.          істер министрлігі,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метінің грант бөлу мүмкіндігін қарау         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ның Табиғи ресурстар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және қоршаған ортаны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қорғау министрлігі,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ның Экономика және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сауда министрлігі,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"ҚазТрансОйл" МТҰК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 "ТотальФинаЭльф"француз компаниясымен 2001 жыл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бірлесе отырып, Иран Ислам Республи.  бойы      ның Энергетика және 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касының аумағы арқылы мұнай құбыры              нералдық ресурстар 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құрылысы жобасының ТЭН-ін әзірлеуге             нистрлігі,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оның қатысуы жөніндегі жұмысты жалғас.          Республикасының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тыру (өткен жылғы 29 маусымда қол              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қойылған екі жақты хаттамаға сәйкес)            "ҚазТрансОйл" МТҰК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 Мұнай-газ инфрақұрылымын дамыту сала. 2001 ж.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сында "Қазақойл" ҰМК-ның "Буиг Офшор" ІV тоқсан ның Энергетика және 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компаниясымен бірлескен ынтымақтас.             нералдық ресурстар 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тығын кеңейту мәселесін пысықтау                нистрлігі, "Қазақойл"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ҰМК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 "ЖТМШ", "Шнайдер Электрик" компания.  2001 ж.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ларымен Қазақстанның энергетикалық    ІІ тоқсан ның Энергетика және 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жүйесін жаңарту жөніндегі жобаны жү.            нералдық ресурстар 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зеге асыру мүмкіндігін қарау                    нистрлігі, "КЕГОК"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 Еуропалық Одақ елдеріне Қазақстаннан  2001 ж.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ферросилицийдің импортына демпингке   ІІІ тоқ.  ның Энергетика және 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қарсы баждарды алып тастау мәселесі   сан       нералдық ресурстар 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жөнінде француз тарапымен жұмысты               нистрлігі,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жалғастыру                                      Республикасының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 Қазақстан үшін болат өнімдерінің      2001 ж.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экспортына Еуропалық Одақтың қолда.   ІІІ тоқ.  ның Энергетика және 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ныстағы квотасын ұлғайту туралы мә.   сан       нералдық ресурстар 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селе жөнінде француз тарапымен жұ.              нистрлігі,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мысты жалғастыру                                Республикасының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 Жекешелендіру процесін жүргізуде кон. 2001 жыл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салтинг қызметтерін көрсетуге жасал.  бойы      ның Қаржы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ған шарттар бойынша "БНП-Париба"             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және "Банекси" француз банктері ал.             ның Сыртқы істер минис.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дындағы қазақстан тарапының қарызда.            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рын жою жөнінде ұсыныстар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 Француз тарапымен Тараз қаласындағы   2001 жыл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сарқынды суларды тазарту жобасын      бойы      ның Экономика және сау.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қаржыландыру үшін Француз Республи.             да министрлігі, Қазақ.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касы Үкіметінің жеңілдікті заемын               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бөлу мүмкіндігін пысықтау                       Энергетика және мине.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ралдық ресурстар минис.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трлігі, Қазақстан Рес.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публикасының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ҚР тау-кен саласында "Кожема" француз 2001 жыл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компаниясының қатысуымен Мойынқұм     бойы      ның Энергетика және 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уран кенішін пайдалану жобасы бойын.            нералдық ресурстар 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ша инвестициялық ынтымақтастықты одан           нистрлігі,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әрі дамыту жөніндегі жұмысты жалғас.            Республикасының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тыру                                           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"Қазатомөнеркәсіп" ұлт.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тық атом компаниясы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 Қазақстан Республикасының Үкіметі мен 2001 ж.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Француз Республикасы Үкіметінің ара.  І тоқсан  ның Қаржы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сындағы Павлодар қаласында сынаппен          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ластану ошағын сынаптан тазарту және            ның Сыртқы істер минис.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жою жобасын қаржыландыру туралы хат.            трлігі, Павлодар қаласы.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таманы күшіне енгізу жөніндегі мемле.           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кетішілік рәсімдерді орындау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Қазақстан Республикасының Үкіметі мен 2001 ж.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Француз Респубикасының Үкіметі ара.   І тоқсан  ның Қаржы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сындағы Алматы қаласын сумен жабдық.         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тау және су қашыртқы жүйесін қайта              ның Сыртқы істер минис.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құру және жаңғырту жобасын қаржылан.            трлігі, Алматы қаласы.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дыру туралы хаттаманы күшіне енгізу             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жөніндегі мемлекетішілік рәсімдерді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орындау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 "Женераль дез О-СОЖЕА" компаниясы.    2001 ж.   Астана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ның Вячеслав су қоймасынан Астана     І 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қаласының сүзгі станциясына дейінгі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су ағарының үшінші желісі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түпкілікті шешім қабылдау және фран.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цуз тарапымен осы мәселе жөнінде ымы.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ралық нысандарды талқылау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 "Матра және Серека" француз консорци.  2001 ж.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умымен бірлесіп ұлттық жер кадастры.   ІV тоқ.   ның Жер ресурстарын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ның автоматтандырылған жүйесін құру    сан       басқару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жөніндегі жобаны әзірлеу және енгі.    2002-    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зу:                                    2004 жж.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1-кезең - жобаның техникалық-экономи.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калық негіздемесін 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2-кезең - жобаны енгізу жөніндегі ұсы.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ныстарын қарау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 "Тараз қаласындағы биологиялық тазар.  2001 жыл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ту станциясының құрылысы" және "Ертіс  бойы      ның Табиғи ресурстар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өзенінің бассейнін сауықтыру" жоба.              және қоршаған ортаны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ларын іске асыру мүмкіндігін қарас.              қорғау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тыру                                          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ның Экономика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сауда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ның Қаржы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Жамбыл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 "Систра" және "Альстом" компаниялары.  2001 жыл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ның қатысуымен Астана қаласы мен       бойы      ның Көлік және коммуни.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Алматы қаласы арасындағы темір жол               кациялар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учаскесінде жолаушылар қозғалысын                "Қазақстан темір жолы"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жақсарту жобасының техникалық-эконо.             республикалық мемле.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микалық негіздемесін әзірлеу                     кеттік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 "БЮЛЬ" компаниясымен бірлесіп, Қазақ.  2001 жыл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стан Республикасы салық полициясының   бойы      ның Мемлекеттік кіріс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орталық және аймақтық бөлімшелерінің             министрлігі,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компьютерлік жүйелерін жаңғырту жоба.            Республикасының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сын жүзеге асырудың мүмкіндігін                 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 Француз тарапымен Еуропалық Одақ ел.   2001 жыл  Қазақстан Респубикасы.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деріне уылдырықтар мен балық өнім.     бойына    ның Табиғи ресурстар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дерін экспорттаушы-елдердің тізіміне             және қоршаған ортаны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Қазақстанды енгізу туралы мәселе                 қорғау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жөнінде жұмысты жалғастыру                    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ның Экономика және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сауда министрлігі,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ның Ауыл 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министрлігі,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Республикасының Энер.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гетика және минералдық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ресурстар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ның Сыртқы істер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министрлігі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 Әуе қорғанысы жүйелерін жаңғырту      2001 жыл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жобаларын іске асыруға, қазіргі за.   бойы       ның Қорғаныс министрлі.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манғы байланыс құралдарының жеткі.               гі, Қазақстан Респу.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зіліміне, әскери ұшақтардың бортты               бликасының Ішкі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авионикасын жаңғыртуға (қол қойыл.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ған хаттамаларға сәйкес) "Талес"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француз компаниясының ұсыныстарын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 Қазақстан Республикасының арнаулы     2001 жыл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органдары үшін жабдықтар жеткізілі.   бойы       ның Ұлттық қауіпсіздік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мі жөнінде "Софема", "Матра" және                комитеті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"БЮЛЬ" компанияларымен жобаларды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жүзеге асыру жөніндегі жұмысты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жалғастыру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