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fb0c" w14:textId="52c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қолда бар жерлері мен олардың пайдаланылуы туралы 2000 жыл үшін жиынтық есепті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31 қаңтар N 158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қолда бар жерлері мен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пайдаланылуы туралы 2000 жылғы 1 қарашадағы жиынтық есебі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Жер ресурстарын басқару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агенттігі облыстардың өкілдерімен бірлесіп заңнамада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жылдың аяғына дейін егістік жерлерді түгендеуді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