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15f3" w14:textId="7961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сауда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31 қаңтар N 165 
Күші жойылды - ҚР Үкіметінің 2002.09.04. N 970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жекелеген мемлекеттік органдарын қайта ұйымдастыру, тарату және құру туралы" 2000 жылғы 13 желтоқсандағы N 507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Республикасының Экономика және сауда министрлігі туралы ереже; 
</w:t>
      </w:r>
      <w:r>
        <w:br/>
      </w:r>
      <w:r>
        <w:rPr>
          <w:rFonts w:ascii="Times New Roman"/>
          <w:b w:val="false"/>
          <w:i w:val="false"/>
          <w:color w:val="000000"/>
          <w:sz w:val="28"/>
        </w:rPr>
        <w:t>
      2) Қазақстан Республикасы Экономика және сауда министрлiгiнiң қарауындағы ұйымдардың тiзбесi (бұдан әрi - Тiзбе); 
</w:t>
      </w:r>
      <w:r>
        <w:br/>
      </w:r>
      <w:r>
        <w:rPr>
          <w:rFonts w:ascii="Times New Roman"/>
          <w:b w:val="false"/>
          <w:i w:val="false"/>
          <w:color w:val="000000"/>
          <w:sz w:val="28"/>
        </w:rPr>
        <w:t>
      3) Қазақстан Республикасы Yкiметiнiң кейбiр шешiмдерiне енгізiлетiн өзгерiстер мен толықтырулар бекiтiлсiн. 
</w:t>
      </w:r>
      <w:r>
        <w:br/>
      </w:r>
      <w:r>
        <w:rPr>
          <w:rFonts w:ascii="Times New Roman"/>
          <w:b w:val="false"/>
          <w:i w:val="false"/>
          <w:color w:val="000000"/>
          <w:sz w:val="28"/>
        </w:rPr>
        <w:t>
      2. Тiзбеде көрсетiлген республикалық мемлекеттік кәсiпорындар Қазақстан Республикасы Экономика және сауда министрлiгiнiң бағынысына берiлсiн. 
</w:t>
      </w:r>
      <w:r>
        <w:br/>
      </w:r>
      <w:r>
        <w:rPr>
          <w:rFonts w:ascii="Times New Roman"/>
          <w:b w:val="false"/>
          <w:i w:val="false"/>
          <w:color w:val="000000"/>
          <w:sz w:val="28"/>
        </w:rPr>
        <w:t>
      3. Қазақстан Республикасының Экономика және сауда министрiне төрт, соның ішінде бір бірінші вице-министрi болуына рұқсат етiлсiн.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Үкіметінің 2001.10.16. N 1332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Мына ведомстволар: 
</w:t>
      </w:r>
      <w:r>
        <w:br/>
      </w:r>
      <w:r>
        <w:rPr>
          <w:rFonts w:ascii="Times New Roman"/>
          <w:b w:val="false"/>
          <w:i w:val="false"/>
          <w:color w:val="000000"/>
          <w:sz w:val="28"/>
        </w:rPr>
        <w:t>
      1) Қазақстан Республикасы Энергетика, индустрия және сауда министрлiгiнiң Құрылыс iстерi жөнiндегi комитетi Қазақстан Республикасы Экономика және сауда министрлiгiнiң Құрылыс iстерi жөнiндегi комитетi; 
</w:t>
      </w:r>
      <w:r>
        <w:br/>
      </w:r>
      <w:r>
        <w:rPr>
          <w:rFonts w:ascii="Times New Roman"/>
          <w:b w:val="false"/>
          <w:i w:val="false"/>
          <w:color w:val="000000"/>
          <w:sz w:val="28"/>
        </w:rPr>
        <w:t>
      2) Қазақстан Республикасы Энергетика, индустрия және сауда министрлiгiнiң Стандарттау, метрология және сертификаттау жөнiндегi комитетi Қазақстан Республикасы Экономика және сауда министрлiгiнiң Стандарттау, метрология және сертификаттау жөнiндегi комитетi; 
</w:t>
      </w:r>
      <w:r>
        <w:br/>
      </w:r>
      <w:r>
        <w:rPr>
          <w:rFonts w:ascii="Times New Roman"/>
          <w:b w:val="false"/>
          <w:i w:val="false"/>
          <w:color w:val="000000"/>
          <w:sz w:val="28"/>
        </w:rPr>
        <w:t>
      3) Қазақстан Республикасы Энергетика, индустрия және сауда министрлігінің Антидемпингтік бақылау жөніндегі комитеті Қазақстан Республикасы Экономика және сауда министрлiгiнiң Антидемпингтiк бақылау жөнiндегi комитетi; 
</w:t>
      </w:r>
      <w:r>
        <w:br/>
      </w:r>
      <w:r>
        <w:rPr>
          <w:rFonts w:ascii="Times New Roman"/>
          <w:b w:val="false"/>
          <w:i w:val="false"/>
          <w:color w:val="000000"/>
          <w:sz w:val="28"/>
        </w:rPr>
        <w:t>
      4) Қазақстан Республикасы Энергетика, индустрия және сауда министрлiгiнiң Қорғаныс өнеркәсiбi жөнiндегi комитетi Қазақстан Республикасы Экономика және сауда министрлiгiнiң Қорғаныс өнеркәсiбi жөнiндегi комитетi болып қайта ұйымдастырылсын. 
</w:t>
      </w:r>
      <w:r>
        <w:br/>
      </w:r>
      <w:r>
        <w:rPr>
          <w:rFonts w:ascii="Times New Roman"/>
          <w:b w:val="false"/>
          <w:i w:val="false"/>
          <w:color w:val="000000"/>
          <w:sz w:val="28"/>
        </w:rPr>
        <w:t>
      5. Қазақстан Республикасының Экономика және сауда министрлiгiн ұстауға жұмсалатын шығыстарды қаржыландыру индустрия (атом, тау-кен металлургиясы, химия және мұнай химиясы өнеркәсiбiнен басқа) және сауда саласындағы функциялар мен өкiлеттiктер берiлуi бөлiгiнде қайта ұйымдастырылған Қазақстан Республикасының Экономика министрлiгiн және Қазақстан Республикасының Энергетика, индустрия және сауда министрлiгiн ұстауға республикалық бюджетте көзделген қаржының есебiнен жүзеге асырылатыны белгiленсiн. 
</w:t>
      </w:r>
      <w:r>
        <w:br/>
      </w:r>
      <w:r>
        <w:rPr>
          <w:rFonts w:ascii="Times New Roman"/>
          <w:b w:val="false"/>
          <w:i w:val="false"/>
          <w:color w:val="000000"/>
          <w:sz w:val="28"/>
        </w:rPr>
        <w:t>
      6. Қазақстан Республикасының Экономика және сауда министрлiгi заңнамада белгiленген тәртiппен өзiне ведомстволық бағыныстағы ұйымдарды әдiлет органдарында қайта тiркеуден өткiзсiн және осы қаулыны iске асыру жөнiнде өзге де шаралар қабылдасын. 
</w:t>
      </w:r>
      <w:r>
        <w:br/>
      </w:r>
      <w:r>
        <w:rPr>
          <w:rFonts w:ascii="Times New Roman"/>
          <w:b w:val="false"/>
          <w:i w:val="false"/>
          <w:color w:val="000000"/>
          <w:sz w:val="28"/>
        </w:rPr>
        <w:t>
      7. "Қазақстан Республикасы Экономика министрлiгінiң мәселелерi" туралы Қазақстан Республикасы Yкiметiнiң 1999 жылғы 30 қарашадағы N 1817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ПYКЖ-ы, 1999 ж., N 52, 519-құжат) күшi жойылды деп танылсын.
</w:t>
      </w:r>
      <w:r>
        <w:br/>
      </w:r>
      <w:r>
        <w:rPr>
          <w:rFonts w:ascii="Times New Roman"/>
          <w:b w:val="false"/>
          <w:i w:val="false"/>
          <w:color w:val="000000"/>
          <w:sz w:val="28"/>
        </w:rPr>
        <w:t>
     8.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2001 жылғы 31 қаңтардағы           
</w:t>
      </w:r>
      <w:r>
        <w:br/>
      </w:r>
      <w:r>
        <w:rPr>
          <w:rFonts w:ascii="Times New Roman"/>
          <w:b w:val="false"/>
          <w:i w:val="false"/>
          <w:color w:val="000000"/>
          <w:sz w:val="28"/>
        </w:rPr>
        <w:t>
N 165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 және сауда министрлiгi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Республикасының Экономика және сауда министрлiгi (бұдан әрi - Министрлiк) басшылықты, сондай-ақ заңнамамен көзделген шегiнде Қазақстан Республикасының әлеуметтiк-экономикалық дамуының негiзгi бағыттарын әзiрлеудi салааралық үйлестiрудi, сондай-ақ осы бағыттардың іске асырылуын бақылауды жүзеге асырушы , қорғаныс тапсырысын қалыптастыру, орналастыру және орындау саласындағы мемлекеттік саясатты іске асырушы орталық атқарушы орган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2001.05.02. N 589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 Министрлiк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Президентiнiң, Қазақстан Республикасы Yкiметiнiң кесiмдерiне, өзге нормативтiк құқықтық кесiмдерге, сондай-ақ осы Ережеге сәйкес жүзеге асырады. 
</w:t>
      </w:r>
      <w:r>
        <w:br/>
      </w:r>
      <w:r>
        <w:rPr>
          <w:rFonts w:ascii="Times New Roman"/>
          <w:b w:val="false"/>
          <w:i w:val="false"/>
          <w:color w:val="000000"/>
          <w:sz w:val="28"/>
        </w:rPr>
        <w:t>
      3. Министрлiк мемлекеттiк мекеменiң ұйымдық-құқықтық нысандағы заңды тұлғасы болып табылады, мемлекеттiк тiлдегi өз атауымен мөрi және мөртаңбасы, белгiленген үлгiдегi бланкiсi, сондай-ақ банктерде заңнамаға сәйкес есеп-шоты болады. 
</w:t>
      </w:r>
      <w:r>
        <w:br/>
      </w:r>
      <w:r>
        <w:rPr>
          <w:rFonts w:ascii="Times New Roman"/>
          <w:b w:val="false"/>
          <w:i w:val="false"/>
          <w:color w:val="000000"/>
          <w:sz w:val="28"/>
        </w:rPr>
        <w:t>
      Министрлiк өз атынан азаматтық-құқықтық қатынастар жасайды. 
</w:t>
      </w:r>
      <w:r>
        <w:br/>
      </w:r>
      <w:r>
        <w:rPr>
          <w:rFonts w:ascii="Times New Roman"/>
          <w:b w:val="false"/>
          <w:i w:val="false"/>
          <w:color w:val="000000"/>
          <w:sz w:val="28"/>
        </w:rPr>
        <w:t>
      Министрлiк егер ол заңнамаға сәйкес өкiлетті болса, мемлекет атынан азаматтық-құқықтық қатынастар тарабы болуға құқы бар.
</w:t>
      </w:r>
      <w:r>
        <w:br/>
      </w:r>
      <w:r>
        <w:rPr>
          <w:rFonts w:ascii="Times New Roman"/>
          <w:b w:val="false"/>
          <w:i w:val="false"/>
          <w:color w:val="000000"/>
          <w:sz w:val="28"/>
        </w:rPr>
        <w:t>
      4. Министрлiк өз құзырындағы мәселелер бойынша заңнамада белгiленген тәртiппен бұйрықтар шығарады.
</w:t>
      </w:r>
      <w:r>
        <w:br/>
      </w:r>
      <w:r>
        <w:rPr>
          <w:rFonts w:ascii="Times New Roman"/>
          <w:b w:val="false"/>
          <w:i w:val="false"/>
          <w:color w:val="000000"/>
          <w:sz w:val="28"/>
        </w:rPr>
        <w:t>
      5. Министрлiктiң Ережесiн және штат санының лимитiн Қазақстан Республикасының Yкіметi бекiтедi.
</w:t>
      </w:r>
      <w:r>
        <w:br/>
      </w:r>
      <w:r>
        <w:rPr>
          <w:rFonts w:ascii="Times New Roman"/>
          <w:b w:val="false"/>
          <w:i w:val="false"/>
          <w:color w:val="000000"/>
          <w:sz w:val="28"/>
        </w:rPr>
        <w:t>
      6. Министрлiктiң заңдық мекен-жайы:
</w:t>
      </w:r>
      <w:r>
        <w:br/>
      </w:r>
      <w:r>
        <w:rPr>
          <w:rFonts w:ascii="Times New Roman"/>
          <w:b w:val="false"/>
          <w:i w:val="false"/>
          <w:color w:val="000000"/>
          <w:sz w:val="28"/>
        </w:rPr>
        <w:t>
      Астана қаласы, Жеңiс даңғылы, 33.
</w:t>
      </w:r>
      <w:r>
        <w:br/>
      </w:r>
      <w:r>
        <w:rPr>
          <w:rFonts w:ascii="Times New Roman"/>
          <w:b w:val="false"/>
          <w:i w:val="false"/>
          <w:color w:val="000000"/>
          <w:sz w:val="28"/>
        </w:rPr>
        <w:t>
      7. Министрлiктiң толық атауы - "Қазақстан Республикасының Экономика және сауда министрлiгi" мемлекеттiк мекемесi.
</w:t>
      </w:r>
      <w:r>
        <w:br/>
      </w:r>
      <w:r>
        <w:rPr>
          <w:rFonts w:ascii="Times New Roman"/>
          <w:b w:val="false"/>
          <w:i w:val="false"/>
          <w:color w:val="000000"/>
          <w:sz w:val="28"/>
        </w:rPr>
        <w:t>
      8. Осы Ереже Министрлiктiң құрылтайшы құжаты болып табылады.
</w:t>
      </w:r>
      <w:r>
        <w:br/>
      </w:r>
      <w:r>
        <w:rPr>
          <w:rFonts w:ascii="Times New Roman"/>
          <w:b w:val="false"/>
          <w:i w:val="false"/>
          <w:color w:val="000000"/>
          <w:sz w:val="28"/>
        </w:rPr>
        <w:t>
      9. Министрлiк қызметiн қаржыландыру республикалық бюджет қаражаты есебінен жүзеге асырылады.
</w:t>
      </w:r>
      <w:r>
        <w:br/>
      </w:r>
      <w:r>
        <w:rPr>
          <w:rFonts w:ascii="Times New Roman"/>
          <w:b w:val="false"/>
          <w:i w:val="false"/>
          <w:color w:val="000000"/>
          <w:sz w:val="28"/>
        </w:rPr>
        <w:t>
      Министрлiкке өзiнiң функциялары болып табылатын мiндеттердi орындау тұрғысында кәсiпкерлiк субъектiлерiмен шарттық қатынастарға отыруға тиым салынады.
</w:t>
      </w:r>
      <w:r>
        <w:br/>
      </w:r>
      <w:r>
        <w:rPr>
          <w:rFonts w:ascii="Times New Roman"/>
          <w:b w:val="false"/>
          <w:i w:val="false"/>
          <w:color w:val="000000"/>
          <w:sz w:val="28"/>
        </w:rPr>
        <w:t>
      Егер заң актiлерiмен Министрлiкке кiрiс келтiретiн қызметтi жүзеге асыруға құқық берiлсе, онда мұндай қызметтен алынған кiрiс мемлекеттiк бюджеттiң кiрiсiне жiберіледi.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Министрлiктiң негiзгi мiндеттерi, функциялары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 Министрлiктiң негiзгi мiндеттерi: 
</w:t>
      </w:r>
      <w:r>
        <w:br/>
      </w:r>
      <w:r>
        <w:rPr>
          <w:rFonts w:ascii="Times New Roman"/>
          <w:b w:val="false"/>
          <w:i w:val="false"/>
          <w:color w:val="000000"/>
          <w:sz w:val="28"/>
        </w:rPr>
        <w:t>
      1) мемлекеттiк әлеуметтiк-экономикалық саясаттың негiзгi бағыттарын әзiрлеу және елдiң әлеуметтiк-экономикалық дамуының мониторингiн жүзеге асыру; 
</w:t>
      </w:r>
      <w:r>
        <w:br/>
      </w:r>
      <w:r>
        <w:rPr>
          <w:rFonts w:ascii="Times New Roman"/>
          <w:b w:val="false"/>
          <w:i w:val="false"/>
          <w:color w:val="000000"/>
          <w:sz w:val="28"/>
        </w:rPr>
        <w:t>
      2) экономикалық дамудың мемлекеттiк саясатын, инвестициялық, сыртқы экономикалық, өнеркәсiптiк (атом, тау-кен металлургиясы, химия және мұнай химиясы өнеркәсiбiнен басқа) сауда, аймақтық саясат әзiрлеу және iске асыруға қатысу және әлеуметтiк саясат әзiрлеуге қатысу; 
</w:t>
      </w:r>
      <w:r>
        <w:br/>
      </w:r>
      <w:r>
        <w:rPr>
          <w:rFonts w:ascii="Times New Roman"/>
          <w:b w:val="false"/>
          <w:i w:val="false"/>
          <w:color w:val="000000"/>
          <w:sz w:val="28"/>
        </w:rPr>
        <w:t>
      3) Қазақстан Республикасының әлеуметтiк-экономикалық дамуын экономикалық талдау, болжау және реформалардың барысын бағалау; 
</w:t>
      </w:r>
      <w:r>
        <w:br/>
      </w:r>
      <w:r>
        <w:rPr>
          <w:rFonts w:ascii="Times New Roman"/>
          <w:b w:val="false"/>
          <w:i w:val="false"/>
          <w:color w:val="000000"/>
          <w:sz w:val="28"/>
        </w:rPr>
        <w:t>
      4) Қазақстан Республикасы Yкiметiнiң Iс-қимыл бағдарламасын, оны iске асыру жөнiндегi Iс-шаралар жоспарын әзiрлеу және олардың орындалуын бақылау; 
</w:t>
      </w:r>
      <w:r>
        <w:br/>
      </w:r>
      <w:r>
        <w:rPr>
          <w:rFonts w:ascii="Times New Roman"/>
          <w:b w:val="false"/>
          <w:i w:val="false"/>
          <w:color w:val="000000"/>
          <w:sz w:val="28"/>
        </w:rPr>
        <w:t>
      5) мемлекеттiк инвестициялар бағдарламасын әзiрлеу және оның орындалуын бақылау; 
</w:t>
      </w:r>
      <w:r>
        <w:br/>
      </w:r>
      <w:r>
        <w:rPr>
          <w:rFonts w:ascii="Times New Roman"/>
          <w:b w:val="false"/>
          <w:i w:val="false"/>
          <w:color w:val="000000"/>
          <w:sz w:val="28"/>
        </w:rPr>
        <w:t>
      6) инвестициялық саясатты дамыту стратегиясын әзiрлеу және iске асыру; 
</w:t>
      </w:r>
      <w:r>
        <w:br/>
      </w:r>
      <w:r>
        <w:rPr>
          <w:rFonts w:ascii="Times New Roman"/>
          <w:b w:val="false"/>
          <w:i w:val="false"/>
          <w:color w:val="000000"/>
          <w:sz w:val="28"/>
        </w:rPr>
        <w:t>
      7) ықтимал инвесторлар тарту және инвестициялық жобаларды iске асыру жөнiнде мүдделi министрлiктермен және ведомстволармен бiрлесiп ұйымдарға жәрдем көрсету; 
</w:t>
      </w:r>
      <w:r>
        <w:br/>
      </w:r>
      <w:r>
        <w:rPr>
          <w:rFonts w:ascii="Times New Roman"/>
          <w:b w:val="false"/>
          <w:i w:val="false"/>
          <w:color w:val="000000"/>
          <w:sz w:val="28"/>
        </w:rPr>
        <w:t>
      8) өз құзыры саласында өнеркәсiп салаларын және ресурстық және технологиялық базаны өзгерту негізiнде құрылысты дамыту және реформалау бағдарламаларын әзiрлеу, ведомстволық бағыныстағы ұйымдарды қайта ұйымдастыру жөнiнде ұсыныстар дайындау;
</w:t>
      </w:r>
      <w:r>
        <w:br/>
      </w:r>
      <w:r>
        <w:rPr>
          <w:rFonts w:ascii="Times New Roman"/>
          <w:b w:val="false"/>
          <w:i w:val="false"/>
          <w:color w:val="000000"/>
          <w:sz w:val="28"/>
        </w:rPr>
        <w:t>
      9) тарифтiк және тарифтiк емес реттеу әдiстерiмен сыртқы экономикалық қызметтi реттеуге қатысу;
</w:t>
      </w:r>
      <w:r>
        <w:br/>
      </w:r>
      <w:r>
        <w:rPr>
          <w:rFonts w:ascii="Times New Roman"/>
          <w:b w:val="false"/>
          <w:i w:val="false"/>
          <w:color w:val="000000"/>
          <w:sz w:val="28"/>
        </w:rPr>
        <w:t>
      10) демпингке қарсы бақылауды қамтамасыз ету және отандық тауар өндiрушiлердi қорғау жөнiнде шаралар кешенiн жүргiзу;
</w:t>
      </w:r>
      <w:r>
        <w:br/>
      </w:r>
      <w:r>
        <w:rPr>
          <w:rFonts w:ascii="Times New Roman"/>
          <w:b w:val="false"/>
          <w:i w:val="false"/>
          <w:color w:val="000000"/>
          <w:sz w:val="28"/>
        </w:rPr>
        <w:t>
      11) мемлекеттiк активтердi тиiмдi басқару және мемлекеттiк меншiктi жекешелендiру саясатын жүргiзуге қатысу;
</w:t>
      </w:r>
      <w:r>
        <w:br/>
      </w:r>
      <w:r>
        <w:rPr>
          <w:rFonts w:ascii="Times New Roman"/>
          <w:b w:val="false"/>
          <w:i w:val="false"/>
          <w:color w:val="000000"/>
          <w:sz w:val="28"/>
        </w:rPr>
        <w:t>
      12) стандарттау, метрология және сертификаттау саласында мемлекеттік саясат жүргiзу;
</w:t>
      </w:r>
      <w:r>
        <w:br/>
      </w:r>
      <w:r>
        <w:rPr>
          <w:rFonts w:ascii="Times New Roman"/>
          <w:b w:val="false"/>
          <w:i w:val="false"/>
          <w:color w:val="000000"/>
          <w:sz w:val="28"/>
        </w:rPr>
        <w:t>
      13) экспорттық бақылау саласында мемлекеттiк органдардың қызметiн үйлестiру;
</w:t>
      </w:r>
      <w:r>
        <w:br/>
      </w:r>
      <w:r>
        <w:rPr>
          <w:rFonts w:ascii="Times New Roman"/>
          <w:b w:val="false"/>
          <w:i w:val="false"/>
          <w:color w:val="000000"/>
          <w:sz w:val="28"/>
        </w:rPr>
        <w:t>
      14) Қазақстан Республикасының өнеркәсiп саласындағы ғылыми-техникалық және технологиялық дамуының негiзгі бағыттарын әзiрлеуге қатысу және iске асырылуын қамтамасыз ету;
</w:t>
      </w:r>
      <w:r>
        <w:br/>
      </w:r>
      <w:r>
        <w:rPr>
          <w:rFonts w:ascii="Times New Roman"/>
          <w:b w:val="false"/>
          <w:i w:val="false"/>
          <w:color w:val="000000"/>
          <w:sz w:val="28"/>
        </w:rPr>
        <w:t>
      15) ғылыми-техникалық салада, жаңашылдық қызметте кәсiпкерлiктi дамыту үшiн қажеттi жағдайлар жасау, ғылыми-техникалық өнiм рыногын қалыптастыру; 
</w:t>
      </w:r>
      <w:r>
        <w:br/>
      </w:r>
      <w:r>
        <w:rPr>
          <w:rFonts w:ascii="Times New Roman"/>
          <w:b w:val="false"/>
          <w:i w:val="false"/>
          <w:color w:val="000000"/>
          <w:sz w:val="28"/>
        </w:rPr>
        <w:t>
      16) жұмылдыру даярлығы және жұмылдыру саласында республикада бiрыңғай мемлекеттiк саясаттың негізгі бағыттарын әзiрлеу және жүргiзiлуiн қамтамасыз ету, Қазақстан Республикасының жұмылдыру жоспарын дайындау болып табылады. 
</w:t>
      </w:r>
      <w:r>
        <w:br/>
      </w:r>
      <w:r>
        <w:rPr>
          <w:rFonts w:ascii="Times New Roman"/>
          <w:b w:val="false"/>
          <w:i w:val="false"/>
          <w:color w:val="000000"/>
          <w:sz w:val="28"/>
        </w:rPr>
        <w:t>
      11. Министрлiк заңнамада белгiленген тәртiппен мынадай функцияларды жүзеге асырады: 
</w:t>
      </w:r>
      <w:r>
        <w:br/>
      </w:r>
      <w:r>
        <w:rPr>
          <w:rFonts w:ascii="Times New Roman"/>
          <w:b w:val="false"/>
          <w:i w:val="false"/>
          <w:color w:val="000000"/>
          <w:sz w:val="28"/>
        </w:rPr>
        <w:t>
      1) Қазақстан Республикасының әлеуметтiк-экономикалық дамуының индикативтiк жоспарларын, өнеркәсiп және сауда саясатын әзiрлеудi және iске асыруды әдістемелiк және ұйымдық қамтамасыз ету; 
</w:t>
      </w:r>
      <w:r>
        <w:br/>
      </w:r>
      <w:r>
        <w:rPr>
          <w:rFonts w:ascii="Times New Roman"/>
          <w:b w:val="false"/>
          <w:i w:val="false"/>
          <w:color w:val="000000"/>
          <w:sz w:val="28"/>
        </w:rPr>
        <w:t>
      2) орталық және жергілiктi атқарушы органдардың қатысуымен әлеуметтiк-экономикалық саясаттың негiзгі бағыттары қамтылатын қысқа мерзiмдi және орта мерзiмдi индикативтiк жоспарлар әзiрлейдi; 
</w:t>
      </w:r>
      <w:r>
        <w:br/>
      </w:r>
      <w:r>
        <w:rPr>
          <w:rFonts w:ascii="Times New Roman"/>
          <w:b w:val="false"/>
          <w:i w:val="false"/>
          <w:color w:val="000000"/>
          <w:sz w:val="28"/>
        </w:rPr>
        <w:t>
      3) болжамдық теңгерiмдер және ұлттық есептер жүйесiн әзiрлеудi және үйлестiрудi қамтамасыз етедi; 
</w:t>
      </w:r>
      <w:r>
        <w:br/>
      </w:r>
      <w:r>
        <w:rPr>
          <w:rFonts w:ascii="Times New Roman"/>
          <w:b w:val="false"/>
          <w:i w:val="false"/>
          <w:color w:val="000000"/>
          <w:sz w:val="28"/>
        </w:rPr>
        <w:t>
      4) мүдделi орталық және жергiлiктi атқарушы органдардың қатысуымен Елдiң өндiргіш күштерiн дамытудың және орналастырудың схемасын әзiрлейдi; 
</w:t>
      </w:r>
      <w:r>
        <w:br/>
      </w:r>
      <w:r>
        <w:rPr>
          <w:rFonts w:ascii="Times New Roman"/>
          <w:b w:val="false"/>
          <w:i w:val="false"/>
          <w:color w:val="000000"/>
          <w:sz w:val="28"/>
        </w:rPr>
        <w:t>
      5) елдiң, Қазақстан Республикасының аймақтарының және салаларының әлеуметтiк-экономикалық дамуының мониторингiн жүргiзедi; 
</w:t>
      </w:r>
      <w:r>
        <w:br/>
      </w:r>
      <w:r>
        <w:rPr>
          <w:rFonts w:ascii="Times New Roman"/>
          <w:b w:val="false"/>
          <w:i w:val="false"/>
          <w:color w:val="000000"/>
          <w:sz w:val="28"/>
        </w:rPr>
        <w:t>
      6) өз құзыры шеңберiнде нормативтiк құқықтық және өзге кесiмдер жобаларының экономикалық сараптамасын жүзеге асырады; 
</w:t>
      </w:r>
      <w:r>
        <w:br/>
      </w:r>
      <w:r>
        <w:rPr>
          <w:rFonts w:ascii="Times New Roman"/>
          <w:b w:val="false"/>
          <w:i w:val="false"/>
          <w:color w:val="000000"/>
          <w:sz w:val="28"/>
        </w:rPr>
        <w:t>
      7) халықаралық қаржылық және экономикалық ұйымдардың (ХҚЭҰ) және донор елдердiң қаржылай және техникалық көмегiн тартудың және пайдаланудың басым бағыттарын айқындайды және оны үйлестiрудi жүзеге асырады; 
</w:t>
      </w:r>
      <w:r>
        <w:br/>
      </w:r>
      <w:r>
        <w:rPr>
          <w:rFonts w:ascii="Times New Roman"/>
          <w:b w:val="false"/>
          <w:i w:val="false"/>
          <w:color w:val="000000"/>
          <w:sz w:val="28"/>
        </w:rPr>
        <w:t>
      8) мемлекеттiк органдардың ХҚЭҰ-мен және донор елдермен жұмысын үйлестiредi; 
</w:t>
      </w:r>
      <w:r>
        <w:br/>
      </w:r>
      <w:r>
        <w:rPr>
          <w:rFonts w:ascii="Times New Roman"/>
          <w:b w:val="false"/>
          <w:i w:val="false"/>
          <w:color w:val="000000"/>
          <w:sz w:val="28"/>
        </w:rPr>
        <w:t>
      9) тарифтiк және тарифтiк емес әдiстермен сыртқы экономикалық қызметтi реттеу жөнiнде шаралар әзiрлейдi; 
</w:t>
      </w:r>
      <w:r>
        <w:br/>
      </w:r>
      <w:r>
        <w:rPr>
          <w:rFonts w:ascii="Times New Roman"/>
          <w:b w:val="false"/>
          <w:i w:val="false"/>
          <w:color w:val="000000"/>
          <w:sz w:val="28"/>
        </w:rPr>
        <w:t>
      10) Қазақстан Республикасының сыртқы экономикалық саясат саласындағы басымдықтарын әзiрлейдi және басқа мемлекеттермен, халықаралық ұйымдармен жасасқан экономикалық шарттары мен келiсiмдерi бойынша мүдделi орталық және жергiлiктi атқарушы органдардың қатысуымен ұсыныстар енгiзедi; 
</w:t>
      </w:r>
      <w:r>
        <w:br/>
      </w:r>
      <w:r>
        <w:rPr>
          <w:rFonts w:ascii="Times New Roman"/>
          <w:b w:val="false"/>
          <w:i w:val="false"/>
          <w:color w:val="000000"/>
          <w:sz w:val="28"/>
        </w:rPr>
        <w:t>
      11) тарифтiк және тарифтiк емес реттеумен байланысты мәселелердi шешу кезiнде Қазақстанның Дүниежүзiлiк сауда ұйымына (ДСҰ) және Кеден одағына (КО) мүшелiгi мәселелерi бойынша саясатын әзiрлеуде және жүргiзуде орталық және жергiлiктi атқарушы органдардың қызметiн үйлестiредi; 
</w:t>
      </w:r>
      <w:r>
        <w:br/>
      </w:r>
      <w:r>
        <w:rPr>
          <w:rFonts w:ascii="Times New Roman"/>
          <w:b w:val="false"/>
          <w:i w:val="false"/>
          <w:color w:val="000000"/>
          <w:sz w:val="28"/>
        </w:rPr>
        <w:t>
      12) шетелдермен сауда ынтымақтастығы жөнiнде ұсыныстар дайындауда Қазақстанның халықаралық экономикалық және қаржы ұйымдарының қызметiне қатысуымен байланысты мәселелер бойынша мемлекеттiк саясат қалыптастыруға және iске асыруға қатысады; 
</w:t>
      </w:r>
      <w:r>
        <w:br/>
      </w:r>
      <w:r>
        <w:rPr>
          <w:rFonts w:ascii="Times New Roman"/>
          <w:b w:val="false"/>
          <w:i w:val="false"/>
          <w:color w:val="000000"/>
          <w:sz w:val="28"/>
        </w:rPr>
        <w:t>
      13) сыртқы және iшкi тауар рыноктарындағы конъюнктураны зерделейдi және экспорт пен импорттың құрылымын жетiлдiру жөнiнде ұсыныстар енгiзедi; 
</w:t>
      </w:r>
      <w:r>
        <w:br/>
      </w:r>
      <w:r>
        <w:rPr>
          <w:rFonts w:ascii="Times New Roman"/>
          <w:b w:val="false"/>
          <w:i w:val="false"/>
          <w:color w:val="000000"/>
          <w:sz w:val="28"/>
        </w:rPr>
        <w:t>
      14) демпингтiк және субсидиялық бағалар бойынша артқан импортпен немесе импортпен тауарларды отандық өндiрушiлерге келтiрiлетiн нұқсанды жою мәселелерi бойынша салааралық үйлестiрудi жүзеге асырады; 
</w:t>
      </w:r>
      <w:r>
        <w:br/>
      </w:r>
      <w:r>
        <w:rPr>
          <w:rFonts w:ascii="Times New Roman"/>
          <w:b w:val="false"/>
          <w:i w:val="false"/>
          <w:color w:val="000000"/>
          <w:sz w:val="28"/>
        </w:rPr>
        <w:t>
      15) демпингке қарсы, өтемақылық және арнайы кеден баждары, сандық шектеулер енгiзу мәселелерi бойынша басқа елдердiң ресми органдарымен және халықаралық ұйымдармен өзара iс-қимыл жасайды; 
</w:t>
      </w:r>
      <w:r>
        <w:br/>
      </w:r>
      <w:r>
        <w:rPr>
          <w:rFonts w:ascii="Times New Roman"/>
          <w:b w:val="false"/>
          <w:i w:val="false"/>
          <w:color w:val="000000"/>
          <w:sz w:val="28"/>
        </w:rPr>
        <w:t>
      16) тауарлар импортын реттеу және шектеу жөнiнде шаралар әзiрлейдi; 
</w:t>
      </w:r>
      <w:r>
        <w:br/>
      </w:r>
      <w:r>
        <w:rPr>
          <w:rFonts w:ascii="Times New Roman"/>
          <w:b w:val="false"/>
          <w:i w:val="false"/>
          <w:color w:val="000000"/>
          <w:sz w:val="28"/>
        </w:rPr>
        <w:t>
      17) 10 миллион АҚШ долларынан астам баламалы сомада резиденттерден резиденттер еместердiң пайдасына валюталық құндылықтардың өтуiн (ауысуын) көздейтiн, капитал қозғалысымен байланысты операцияларға лицензиялар берудi келiседi; 
</w:t>
      </w:r>
      <w:r>
        <w:br/>
      </w:r>
      <w:r>
        <w:rPr>
          <w:rFonts w:ascii="Times New Roman"/>
          <w:b w:val="false"/>
          <w:i w:val="false"/>
          <w:color w:val="000000"/>
          <w:sz w:val="28"/>
        </w:rPr>
        <w:t>
      18) әлемдiк-экономиканың жай-күйiн және дамуын талдайды; 
</w:t>
      </w:r>
      <w:r>
        <w:br/>
      </w:r>
      <w:r>
        <w:rPr>
          <w:rFonts w:ascii="Times New Roman"/>
          <w:b w:val="false"/>
          <w:i w:val="false"/>
          <w:color w:val="000000"/>
          <w:sz w:val="28"/>
        </w:rPr>
        <w:t>
      19) экономикалық қауiпсiздiк мәселелерiн талдайды; 
</w:t>
      </w:r>
      <w:r>
        <w:br/>
      </w:r>
      <w:r>
        <w:rPr>
          <w:rFonts w:ascii="Times New Roman"/>
          <w:b w:val="false"/>
          <w:i w:val="false"/>
          <w:color w:val="000000"/>
          <w:sz w:val="28"/>
        </w:rPr>
        <w:t>
      20) орталық және жергiлiктi атқарушы органдардың қатысуымен стратегиялық жоспарлар негізiнде Қазақстан Республикасы Yкiметiнiң Iс-қимыл бағдарламасын және оны іс жүзiне асыру жөнiндегi Iс-шаралар жоспарын қалыптастырады, олардың орындалу мониторингiн жүзеге асырады және оларды түзету жөнiнде ұсыныстар енгiзедi; 
</w:t>
      </w:r>
      <w:r>
        <w:br/>
      </w:r>
      <w:r>
        <w:rPr>
          <w:rFonts w:ascii="Times New Roman"/>
          <w:b w:val="false"/>
          <w:i w:val="false"/>
          <w:color w:val="000000"/>
          <w:sz w:val="28"/>
        </w:rPr>
        <w:t>
      21) Қазақстан Республикасының әлеуметтiк-экономикалық дамуының қорытындылары және Yкiметтiң Iс-қимыл бағдарламасын iс жүзiне асыру жөнiндегi Iс-шаралар жоспарының орындалуы туралы Қазақстан Республикасының Yкiметiн хабардар етедi; 
</w:t>
      </w:r>
      <w:r>
        <w:br/>
      </w:r>
      <w:r>
        <w:rPr>
          <w:rFonts w:ascii="Times New Roman"/>
          <w:b w:val="false"/>
          <w:i w:val="false"/>
          <w:color w:val="000000"/>
          <w:sz w:val="28"/>
        </w:rPr>
        <w:t>
      22) Мемлекеттiк инвестициялар бағдарламасын әзiрлеудi методологиялық қамтамасыз етудi, ұйымдастыруды және iске асыру мониторингiн жүзеге асырады; 
</w:t>
      </w:r>
      <w:r>
        <w:br/>
      </w:r>
      <w:r>
        <w:rPr>
          <w:rFonts w:ascii="Times New Roman"/>
          <w:b w:val="false"/>
          <w:i w:val="false"/>
          <w:color w:val="000000"/>
          <w:sz w:val="28"/>
        </w:rPr>
        <w:t>
      23) Мемлекеттiк инвестициялар бағдарламасына, сондай-ақ отандық тауар өндiрушiлердi қолдаумен және импорт алмастыратын өндiрiстердi дамытумен байланысты бағдарламаларға енгiзу үшiн ұсынылатын инвестициялық жобалардың экономикалық сараптамасын жүргiзедi; 
</w:t>
      </w:r>
      <w:r>
        <w:br/>
      </w:r>
      <w:r>
        <w:rPr>
          <w:rFonts w:ascii="Times New Roman"/>
          <w:b w:val="false"/>
          <w:i w:val="false"/>
          <w:color w:val="000000"/>
          <w:sz w:val="28"/>
        </w:rPr>
        <w:t>
      24) өз құзыры шеңберiнде өнеркәсiпте мемлекеттiк инвестициялық саясат әзiрлейдi және iске асырады, тiкелей инвестициялар ағынының қозғалысына талдау жүргiзеді, оларды тартудың және ынталандырудың тәжiрибесiн зерделейдi және қорытады; 
</w:t>
      </w:r>
      <w:r>
        <w:br/>
      </w:r>
      <w:r>
        <w:rPr>
          <w:rFonts w:ascii="Times New Roman"/>
          <w:b w:val="false"/>
          <w:i w:val="false"/>
          <w:color w:val="000000"/>
          <w:sz w:val="28"/>
        </w:rPr>
        <w:t>
      25) ықтимал инвесторлар тартуда және инвестициялық жобаларды iске асыруда ұйымдарға жәрдем көрсетедi; 
</w:t>
      </w:r>
      <w:r>
        <w:br/>
      </w:r>
      <w:r>
        <w:rPr>
          <w:rFonts w:ascii="Times New Roman"/>
          <w:b w:val="false"/>
          <w:i w:val="false"/>
          <w:color w:val="000000"/>
          <w:sz w:val="28"/>
        </w:rPr>
        <w:t>
      26) атқарушы өкiмет органдарының құрылымын жетiлдiру және өзара iс-қимылы жөнiнде ұсыныстар әзiрлейдi, мемлекеттiк органдармен бiрлесiп, атқарушы өкiмет органдарының қаржылық-экономикалық функцияларын және өкiлеттiктерiн айқындайтын нормативтiк кесiмдер әзiрлеуге қатысады; 
</w:t>
      </w:r>
      <w:r>
        <w:br/>
      </w:r>
      <w:r>
        <w:rPr>
          <w:rFonts w:ascii="Times New Roman"/>
          <w:b w:val="false"/>
          <w:i w:val="false"/>
          <w:color w:val="000000"/>
          <w:sz w:val="28"/>
        </w:rPr>
        <w:t>
      27) Министрлiктiң құзырына кiретiн бағыттар бойынша мемлекеттiк және салалық бағдарламалар әзiрлейдi; 
</w:t>
      </w:r>
      <w:r>
        <w:br/>
      </w:r>
      <w:r>
        <w:rPr>
          <w:rFonts w:ascii="Times New Roman"/>
          <w:b w:val="false"/>
          <w:i w:val="false"/>
          <w:color w:val="000000"/>
          <w:sz w:val="28"/>
        </w:rPr>
        <w:t>
      28) жұмылдыру даярлығы және жұмылдыру бойынша жоспарланатын iс-шаралар ұйымдастырумен және өткiзумен орталықтандырылған басшылықты қамтамасыз етедi; 
</w:t>
      </w:r>
      <w:r>
        <w:br/>
      </w:r>
      <w:r>
        <w:rPr>
          <w:rFonts w:ascii="Times New Roman"/>
          <w:b w:val="false"/>
          <w:i w:val="false"/>
          <w:color w:val="000000"/>
          <w:sz w:val="28"/>
        </w:rPr>
        <w:t>
      29) өз құзыры шеңберiнде мемлекеттiк өнеркәсiп және сауда саясатын әзiрлейдi және iске асырады; 
</w:t>
      </w:r>
      <w:r>
        <w:br/>
      </w:r>
      <w:r>
        <w:rPr>
          <w:rFonts w:ascii="Times New Roman"/>
          <w:b w:val="false"/>
          <w:i w:val="false"/>
          <w:color w:val="000000"/>
          <w:sz w:val="28"/>
        </w:rPr>
        <w:t>
      30) өз құзыры шеңберiнде өнеркәсiп саясатын iске асыру жөнiнде iс-қимылдың салааралық жоспарларын әзiрлеудi және орындалуын ұйымдастыруды жүзеге асырады; 
</w:t>
      </w:r>
      <w:r>
        <w:br/>
      </w:r>
      <w:r>
        <w:rPr>
          <w:rFonts w:ascii="Times New Roman"/>
          <w:b w:val="false"/>
          <w:i w:val="false"/>
          <w:color w:val="000000"/>
          <w:sz w:val="28"/>
        </w:rPr>
        <w:t>
      31) өз құзыры шеңберiнде өнеркәсiптi және құрылысты дамытудың салааралық бағдарламаларын әзiрлейдi және орындалуын ұйымдастырады; 
</w:t>
      </w:r>
      <w:r>
        <w:br/>
      </w:r>
      <w:r>
        <w:rPr>
          <w:rFonts w:ascii="Times New Roman"/>
          <w:b w:val="false"/>
          <w:i w:val="false"/>
          <w:color w:val="000000"/>
          <w:sz w:val="28"/>
        </w:rPr>
        <w:t>
      32) өз құзыры шеңберiнде елдiң өнеркәсiп және құрылыс кешендерi дамуының стратегиялық жоспарларын әзiрлейдi; 
</w:t>
      </w:r>
      <w:r>
        <w:br/>
      </w:r>
      <w:r>
        <w:rPr>
          <w:rFonts w:ascii="Times New Roman"/>
          <w:b w:val="false"/>
          <w:i w:val="false"/>
          <w:color w:val="000000"/>
          <w:sz w:val="28"/>
        </w:rPr>
        <w:t>
      33) халықаралық талаптарға сәйкес стандарттау, метрология және сертификаттау саласындағы қызметтi үйлестiредi және бiрыңғай ғылыми-техникалық саясатты iске асырады; 
</w:t>
      </w:r>
      <w:r>
        <w:br/>
      </w:r>
      <w:r>
        <w:rPr>
          <w:rFonts w:ascii="Times New Roman"/>
          <w:b w:val="false"/>
          <w:i w:val="false"/>
          <w:color w:val="000000"/>
          <w:sz w:val="28"/>
        </w:rPr>
        <w:t>
      34) мемлекеттiк активтердi тиiмдi басқару және оны iске асыру саясатын әзiрлеуге қатысады; 
</w:t>
      </w:r>
      <w:r>
        <w:br/>
      </w:r>
      <w:r>
        <w:rPr>
          <w:rFonts w:ascii="Times New Roman"/>
          <w:b w:val="false"/>
          <w:i w:val="false"/>
          <w:color w:val="000000"/>
          <w:sz w:val="28"/>
        </w:rPr>
        <w:t>
      35) республикалық мемлекеттік кәсiпорындарды мемлекеттiк басқару органы, сондай-ақ оларға қатысты мемлекеттiк меншiк құқығы субъектiсi функцияларын жүзеге асырушы орган болады; 
</w:t>
      </w:r>
      <w:r>
        <w:br/>
      </w:r>
      <w:r>
        <w:rPr>
          <w:rFonts w:ascii="Times New Roman"/>
          <w:b w:val="false"/>
          <w:i w:val="false"/>
          <w:color w:val="000000"/>
          <w:sz w:val="28"/>
        </w:rPr>
        <w:t>
      36) мемлекеттiк меншiкті жекешелендiру процесiне қатысады; 
</w:t>
      </w:r>
      <w:r>
        <w:br/>
      </w:r>
      <w:r>
        <w:rPr>
          <w:rFonts w:ascii="Times New Roman"/>
          <w:b w:val="false"/>
          <w:i w:val="false"/>
          <w:color w:val="000000"/>
          <w:sz w:val="28"/>
        </w:rPr>
        <w:t>
      37) Үкiмет шешiмдерi бойынша Министрлiктiң құзырындағы салада қызметтi жүзеге асыратын заңды тұлғалардың мемлекеттік үлестерiн және акцияларының пакеттерiн иелену және пайдалану жөнiндегi функцияларды жүзеге асырады; 
</w:t>
      </w:r>
      <w:r>
        <w:br/>
      </w:r>
      <w:r>
        <w:rPr>
          <w:rFonts w:ascii="Times New Roman"/>
          <w:b w:val="false"/>
          <w:i w:val="false"/>
          <w:color w:val="000000"/>
          <w:sz w:val="28"/>
        </w:rPr>
        <w:t>
      38) өз құзыры шеңберiнде өнеркәсiпте және құрылыста және көлiкте мемлекеттiк баға және тариф саясатын қалыптастыруға қатысады; 
</w:t>
      </w:r>
      <w:r>
        <w:br/>
      </w:r>
      <w:r>
        <w:rPr>
          <w:rFonts w:ascii="Times New Roman"/>
          <w:b w:val="false"/>
          <w:i w:val="false"/>
          <w:color w:val="000000"/>
          <w:sz w:val="28"/>
        </w:rPr>
        <w:t>
      39) қару-жарақ, әскери техника, екi ұдайы мақсаттағы өнiм және соның ішінде тауарлардың (жұмыстардың, қызмет көрсетулердің) импортын лицензиялауды және бақылауды жүзеге асырады; 
</w:t>
      </w:r>
      <w:r>
        <w:br/>
      </w:r>
      <w:r>
        <w:rPr>
          <w:rFonts w:ascii="Times New Roman"/>
          <w:b w:val="false"/>
          <w:i w:val="false"/>
          <w:color w:val="000000"/>
          <w:sz w:val="28"/>
        </w:rPr>
        <w:t>
      39-1) заңнамаға сәйкес экспорттық бақылауға жататын жүктер транзитіне рұқсаттар беру жөніндегі Қазақстан Республикасының Үкіметі шешімдерінің жобаларын дайындайды; 
</w:t>
      </w:r>
      <w:r>
        <w:br/>
      </w:r>
      <w:r>
        <w:rPr>
          <w:rFonts w:ascii="Times New Roman"/>
          <w:b w:val="false"/>
          <w:i w:val="false"/>
          <w:color w:val="000000"/>
          <w:sz w:val="28"/>
        </w:rPr>
        <w:t>
      39-2) өз құзыреті шегінде қызмет түрлерін лицензиялауды және лицензиаттардың лицензиялық шарттарды орындауын бақылауды жүзеге асырады; 
</w:t>
      </w:r>
      <w:r>
        <w:br/>
      </w:r>
      <w:r>
        <w:rPr>
          <w:rFonts w:ascii="Times New Roman"/>
          <w:b w:val="false"/>
          <w:i w:val="false"/>
          <w:color w:val="000000"/>
          <w:sz w:val="28"/>
        </w:rPr>
        <w:t>
      40) өз құзыры шеңберiнде, инвестициялық бағдарламалардың сараптамасын қоса алғанда, инвесторлармен жасалатын келiсiм-шарттардың өндiрiстiк-техникалық және экономикалық сараптамасын жүргiзуге қатысады; 
</w:t>
      </w:r>
      <w:r>
        <w:br/>
      </w:r>
      <w:r>
        <w:rPr>
          <w:rFonts w:ascii="Times New Roman"/>
          <w:b w:val="false"/>
          <w:i w:val="false"/>
          <w:color w:val="000000"/>
          <w:sz w:val="28"/>
        </w:rPr>
        <w:t>
      41) өз құзыры шеңберiнде, толлингтiк операциялардың экономикалық және технологиялық сараптамасын жүргiзедi; 
</w:t>
      </w:r>
      <w:r>
        <w:br/>
      </w:r>
      <w:r>
        <w:rPr>
          <w:rFonts w:ascii="Times New Roman"/>
          <w:b w:val="false"/>
          <w:i w:val="false"/>
          <w:color w:val="000000"/>
          <w:sz w:val="28"/>
        </w:rPr>
        <w:t>
      42) өз құзыры шеңберiнде сәулет-қала құрылысы саласында мемлекеттiк реттеудi жүзеге асыруға қатысады; 
</w:t>
      </w:r>
      <w:r>
        <w:br/>
      </w:r>
      <w:r>
        <w:rPr>
          <w:rFonts w:ascii="Times New Roman"/>
          <w:b w:val="false"/>
          <w:i w:val="false"/>
          <w:color w:val="000000"/>
          <w:sz w:val="28"/>
        </w:rPr>
        <w:t>
      43) ішкi қажеттi және экспортты қамтамасыз ету үшiн қару-жарақ пен әскери техника конверсиясы және өндiрiсiнiң даму бағдарламаларын әзiрлейдi; 
</w:t>
      </w:r>
      <w:r>
        <w:br/>
      </w:r>
      <w:r>
        <w:rPr>
          <w:rFonts w:ascii="Times New Roman"/>
          <w:b w:val="false"/>
          <w:i w:val="false"/>
          <w:color w:val="000000"/>
          <w:sz w:val="28"/>
        </w:rPr>
        <w:t>
      44) қорғаныстық және екi ұдайы мақсатты өнiм жасаудың, өндiрiсiнiң және жоюдың ағымдық және ұзақ мерзiмдi бағдарламаларын іске асыруға бақылауды жүзеге асырады; 
</w:t>
      </w:r>
      <w:r>
        <w:br/>
      </w:r>
      <w:r>
        <w:rPr>
          <w:rFonts w:ascii="Times New Roman"/>
          <w:b w:val="false"/>
          <w:i w:val="false"/>
          <w:color w:val="000000"/>
          <w:sz w:val="28"/>
        </w:rPr>
        <w:t>
      45) қорғаныс тапсырысын қалыптастыру, орналастыру және орындау саласындағы мемлекеттік саясатты іске асырады; 
</w:t>
      </w:r>
      <w:r>
        <w:br/>
      </w:r>
      <w:r>
        <w:rPr>
          <w:rFonts w:ascii="Times New Roman"/>
          <w:b w:val="false"/>
          <w:i w:val="false"/>
          <w:color w:val="000000"/>
          <w:sz w:val="28"/>
        </w:rPr>
        <w:t>
      45-1) Қазақстан Республикасының қорғаныс тапсырысын қалыптастырады, оны Қазақстан Республикасы Үкіметінің бекітуіне ұсынады және бекітілген тапсырмаларды мемлекеттік тапсырысшы мен орындаушыларға жеткізеді; 
</w:t>
      </w:r>
      <w:r>
        <w:br/>
      </w:r>
      <w:r>
        <w:rPr>
          <w:rFonts w:ascii="Times New Roman"/>
          <w:b w:val="false"/>
          <w:i w:val="false"/>
          <w:color w:val="000000"/>
          <w:sz w:val="28"/>
        </w:rPr>
        <w:t>
      45-2) қорғаныс тапсырысы тапсырмаларын орындау жұмыстарын ұйымдастыру жөніндегі салааралық үйлестіруді және бақылауды жүзеге асырады; 
</w:t>
      </w:r>
      <w:r>
        <w:br/>
      </w:r>
      <w:r>
        <w:rPr>
          <w:rFonts w:ascii="Times New Roman"/>
          <w:b w:val="false"/>
          <w:i w:val="false"/>
          <w:color w:val="000000"/>
          <w:sz w:val="28"/>
        </w:rPr>
        <w:t>
      46) өз құзыры шеңберiнде өнеркәсiптiк игеру үшiн ғылыми-техникалық зерттеулердiң жай-күйiне және даму серпiнiне талдау жүргiзедi, технологиялық сараптаманы жүзеге асырады; 
</w:t>
      </w:r>
      <w:r>
        <w:br/>
      </w:r>
      <w:r>
        <w:rPr>
          <w:rFonts w:ascii="Times New Roman"/>
          <w:b w:val="false"/>
          <w:i w:val="false"/>
          <w:color w:val="000000"/>
          <w:sz w:val="28"/>
        </w:rPr>
        <w:t>
      47) өз құзыры шеңберiнде, конкурстық негізде қолданбалы ғылыми-техникалық зерттеулер бағдарламаларын қалыптастыруды жүзеге асырады; 
</w:t>
      </w:r>
      <w:r>
        <w:br/>
      </w:r>
      <w:r>
        <w:rPr>
          <w:rFonts w:ascii="Times New Roman"/>
          <w:b w:val="false"/>
          <w:i w:val="false"/>
          <w:color w:val="000000"/>
          <w:sz w:val="28"/>
        </w:rPr>
        <w:t>
      48) экономика саласында жаңашылдық қызметті үйлестiредi, ғылымды көп қажетсiнетiн шағын және орта бизнестiң дамуына ықпал етедi; 
</w:t>
      </w:r>
      <w:r>
        <w:br/>
      </w:r>
      <w:r>
        <w:rPr>
          <w:rFonts w:ascii="Times New Roman"/>
          <w:b w:val="false"/>
          <w:i w:val="false"/>
          <w:color w:val="000000"/>
          <w:sz w:val="28"/>
        </w:rPr>
        <w:t>
      49) өз құзыры шеңберiнде, ғылымды көп қажетсiнетiн өндiрiстi дамытуға бағытталған, ғылыми-техникалық бағдарламаларды орындаушы ұйымдар республикалық бюджет қаражаты есебiнен жүргізетін ғылыми, конструкторлық және технологиялық жұмыстарды үйлестіредi; 
</w:t>
      </w:r>
      <w:r>
        <w:br/>
      </w:r>
      <w:r>
        <w:rPr>
          <w:rFonts w:ascii="Times New Roman"/>
          <w:b w:val="false"/>
          <w:i w:val="false"/>
          <w:color w:val="000000"/>
          <w:sz w:val="28"/>
        </w:rPr>
        <w:t>
      50) өз қызметi аясында заңнаманың қолданылу тәжiрибесiн талдайды және қорытады, оны жетiлдiру жөнiнде ұсыныстар әзiрлейдi, заңдық және өзге де нормативтiк құқықтық кесiмдер жобаларын дайындауға қатысады, оларды Yкiмет қарауына енгiзедi; 
</w:t>
      </w:r>
      <w:r>
        <w:br/>
      </w:r>
      <w:r>
        <w:rPr>
          <w:rFonts w:ascii="Times New Roman"/>
          <w:b w:val="false"/>
          <w:i w:val="false"/>
          <w:color w:val="000000"/>
          <w:sz w:val="28"/>
        </w:rPr>
        <w:t>
      51) Қазақстан Республикасының және басқа елдердiң ұйымдарымен келiссөздер жүргiзедi және шарттар жасасады; 
</w:t>
      </w:r>
      <w:r>
        <w:br/>
      </w:r>
      <w:r>
        <w:rPr>
          <w:rFonts w:ascii="Times New Roman"/>
          <w:b w:val="false"/>
          <w:i w:val="false"/>
          <w:color w:val="000000"/>
          <w:sz w:val="28"/>
        </w:rPr>
        <w:t>
      52) Қазақстан Республикасының халықаралық шарттарын жасасады; 
</w:t>
      </w:r>
      <w:r>
        <w:br/>
      </w:r>
      <w:r>
        <w:rPr>
          <w:rFonts w:ascii="Times New Roman"/>
          <w:b w:val="false"/>
          <w:i w:val="false"/>
          <w:color w:val="000000"/>
          <w:sz w:val="28"/>
        </w:rPr>
        <w:t>
      53) оған заңнамамен жүктелген өзге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2001.05.02. N 589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және толықтырылды - ҚР Үкіметінің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2001.05.18. N 653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Министрлiктiң өзiне жүктелген мiндеттердi іске асыру және функцияларын жүзеге асыру үшiн заңнамада белгiленген тәртiппен: 
</w:t>
      </w:r>
      <w:r>
        <w:br/>
      </w:r>
      <w:r>
        <w:rPr>
          <w:rFonts w:ascii="Times New Roman"/>
          <w:b w:val="false"/>
          <w:i w:val="false"/>
          <w:color w:val="000000"/>
          <w:sz w:val="28"/>
        </w:rPr>
        <w:t>
      1) Қазақстан Республикасының Yкiметiне мемлекеттiк әлеуметтiк-экономикалық саясаттың негiзгi бағыттары бойынша ұсыныстар енгiзуге; 
</w:t>
      </w:r>
      <w:r>
        <w:br/>
      </w:r>
      <w:r>
        <w:rPr>
          <w:rFonts w:ascii="Times New Roman"/>
          <w:b w:val="false"/>
          <w:i w:val="false"/>
          <w:color w:val="000000"/>
          <w:sz w:val="28"/>
        </w:rPr>
        <w:t>
      2) орталық және жергiлiктi атқарушы органдардың елдiң әлеуметтiк-экономикалық дамуының орта мерзiмдi жоспарларын, мемлекеттiк инвестициялар бағдарламаларын және Yкiметтiң Iс-қимыл бағдарламасын iс жүзiне асыру жөнiндегi Iс-шаралар жоспарларын iске асыруын бақылауды жүзеге асыруға; 
</w:t>
      </w:r>
      <w:r>
        <w:br/>
      </w:r>
      <w:r>
        <w:rPr>
          <w:rFonts w:ascii="Times New Roman"/>
          <w:b w:val="false"/>
          <w:i w:val="false"/>
          <w:color w:val="000000"/>
          <w:sz w:val="28"/>
        </w:rPr>
        <w:t>
      3) Yкiметтiң Iс-қимыл бағдарламасын iске асыру жөнiндегi Iс-шаралар жоспарына түзету енгiзу жөнiнде Қазақстан Республикасының Yкiметiне ұсыныстар енгiзуге; 
</w:t>
      </w:r>
      <w:r>
        <w:br/>
      </w:r>
      <w:r>
        <w:rPr>
          <w:rFonts w:ascii="Times New Roman"/>
          <w:b w:val="false"/>
          <w:i w:val="false"/>
          <w:color w:val="000000"/>
          <w:sz w:val="28"/>
        </w:rPr>
        <w:t>
      4) өз құзыры шеңберiнде орталық және жергiлiкті атқарушы органдардан қажеттi ақпарат сұратуға және алуға; 
</w:t>
      </w:r>
      <w:r>
        <w:br/>
      </w:r>
      <w:r>
        <w:rPr>
          <w:rFonts w:ascii="Times New Roman"/>
          <w:b w:val="false"/>
          <w:i w:val="false"/>
          <w:color w:val="000000"/>
          <w:sz w:val="28"/>
        </w:rPr>
        <w:t>
      5) өз құзыры шеңберiнде нормативтiк құқықтық кесiмдер шығаруға; 
</w:t>
      </w:r>
      <w:r>
        <w:br/>
      </w:r>
      <w:r>
        <w:rPr>
          <w:rFonts w:ascii="Times New Roman"/>
          <w:b w:val="false"/>
          <w:i w:val="false"/>
          <w:color w:val="000000"/>
          <w:sz w:val="28"/>
        </w:rPr>
        <w:t>
      6) өз құзырындағы мәселелер бойынша халықаралық ұйымдармен және шетелдiк заңды тұлғалармен келiссөздер жүргiзуге және келiсiмдер жасасуға; 
</w:t>
      </w:r>
      <w:r>
        <w:br/>
      </w:r>
      <w:r>
        <w:rPr>
          <w:rFonts w:ascii="Times New Roman"/>
          <w:b w:val="false"/>
          <w:i w:val="false"/>
          <w:color w:val="000000"/>
          <w:sz w:val="28"/>
        </w:rPr>
        <w:t>
      7) сараптамалар және консультациялар жүргiзу үшiн орталық және жергiлiктi атқарушы органдардың мамандарын, сондай-ақ тәуелсiз сарапшыларды тартуға; 
</w:t>
      </w:r>
      <w:r>
        <w:br/>
      </w:r>
      <w:r>
        <w:rPr>
          <w:rFonts w:ascii="Times New Roman"/>
          <w:b w:val="false"/>
          <w:i w:val="false"/>
          <w:color w:val="000000"/>
          <w:sz w:val="28"/>
        </w:rPr>
        <w:t>
      8) Министрлiкке ғылыми зерттеулерге бөлiнген қаражат шегiнде маңызды ғылыми қаржылық-экономикалық жұмыстардың тiзбесiн айқындауға, Министрлiктiң құзырына кiретiн мәселелер әзiрлеу үшiн белгiленген тәртiппен ғылыми зерттеу ұйымдарын, сондай-ақ жекелеген мамандар тартуға; 
</w:t>
      </w:r>
      <w:r>
        <w:br/>
      </w:r>
      <w:r>
        <w:rPr>
          <w:rFonts w:ascii="Times New Roman"/>
          <w:b w:val="false"/>
          <w:i w:val="false"/>
          <w:color w:val="000000"/>
          <w:sz w:val="28"/>
        </w:rPr>
        <w:t>
      9) Қазақстан Республикасының басқа мемлекеттермен, халықаралық ұйымдармен жасасатын сауда-экономикалық шарттары мен келiсiмдерi бойынша ұсыныстар енгiзуге;
</w:t>
      </w:r>
      <w:r>
        <w:br/>
      </w:r>
      <w:r>
        <w:rPr>
          <w:rFonts w:ascii="Times New Roman"/>
          <w:b w:val="false"/>
          <w:i w:val="false"/>
          <w:color w:val="000000"/>
          <w:sz w:val="28"/>
        </w:rPr>
        <w:t>
      10) ұйымдардың банкроттығының алдын алу жөнiндегі шаралар iске асыру жөнiнде ұсыныстар енгiзуге;
</w:t>
      </w:r>
      <w:r>
        <w:br/>
      </w:r>
      <w:r>
        <w:rPr>
          <w:rFonts w:ascii="Times New Roman"/>
          <w:b w:val="false"/>
          <w:i w:val="false"/>
          <w:color w:val="000000"/>
          <w:sz w:val="28"/>
        </w:rPr>
        <w:t>
      11) қорғаныс өнеркәсiбi конверсиясын iске асыруға қатысуға;
</w:t>
      </w:r>
      <w:r>
        <w:br/>
      </w:r>
      <w:r>
        <w:rPr>
          <w:rFonts w:ascii="Times New Roman"/>
          <w:b w:val="false"/>
          <w:i w:val="false"/>
          <w:color w:val="000000"/>
          <w:sz w:val="28"/>
        </w:rPr>
        <w:t>
      12) iшкi және сыртқы рыноктарда отандық тауар өндiрушiлер өнiмiнiң бәсекелестiк қабiлетiн бағалауға және жылжытуға мемлекеттiк қолдауды қамтамасыз етуге, импорт алмастыруды дамыту бағдарламасын әзiрлеуге;
</w:t>
      </w:r>
      <w:r>
        <w:br/>
      </w:r>
      <w:r>
        <w:rPr>
          <w:rFonts w:ascii="Times New Roman"/>
          <w:b w:val="false"/>
          <w:i w:val="false"/>
          <w:color w:val="000000"/>
          <w:sz w:val="28"/>
        </w:rPr>
        <w:t>
      13) ведомстволық бағыныстағы ұйымдарды құру, қайта ұйымдастыру және тарату мәселелерi бойынша ұсыныстар енгізуге;
</w:t>
      </w:r>
      <w:r>
        <w:br/>
      </w:r>
      <w:r>
        <w:rPr>
          <w:rFonts w:ascii="Times New Roman"/>
          <w:b w:val="false"/>
          <w:i w:val="false"/>
          <w:color w:val="000000"/>
          <w:sz w:val="28"/>
        </w:rPr>
        <w:t>
      14) оған заңнамамен жүктелген өзге құқықтарды жүзеге асыруға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13. Министрлiктiң жедел басқару құқығында оқшау мүлкi болады.
</w:t>
      </w:r>
      <w:r>
        <w:br/>
      </w:r>
      <w:r>
        <w:rPr>
          <w:rFonts w:ascii="Times New Roman"/>
          <w:b w:val="false"/>
          <w:i w:val="false"/>
          <w:color w:val="000000"/>
          <w:sz w:val="28"/>
        </w:rPr>
        <w:t>
     Министрлiк мүлкi оған мемлекет берген мүлiктен құралады және негiзгi қорлар мен айналым қаражатынан, сондай-ақ құны Министрлiктiң теңгерiмiнде көрсетiлетiн өзге мүлiктен тұрады.
</w:t>
      </w:r>
      <w:r>
        <w:br/>
      </w:r>
      <w:r>
        <w:rPr>
          <w:rFonts w:ascii="Times New Roman"/>
          <w:b w:val="false"/>
          <w:i w:val="false"/>
          <w:color w:val="000000"/>
          <w:sz w:val="28"/>
        </w:rPr>
        <w:t>
     14. Министрлiкке бекiтiлген мүлік республикалық меншiкке жатады.
</w:t>
      </w:r>
      <w:r>
        <w:br/>
      </w:r>
      <w:r>
        <w:rPr>
          <w:rFonts w:ascii="Times New Roman"/>
          <w:b w:val="false"/>
          <w:i w:val="false"/>
          <w:color w:val="000000"/>
          <w:sz w:val="28"/>
        </w:rPr>
        <w:t>
     15. Министрлiк өзiне бекiтiлген мүлiктi өздiгiнен иелiктен алуға немесе өзге тәсiлмен билiк етуге құқылы емес.
</w:t>
      </w:r>
      <w:r>
        <w:br/>
      </w:r>
      <w:r>
        <w:rPr>
          <w:rFonts w:ascii="Times New Roman"/>
          <w:b w:val="false"/>
          <w:i w:val="false"/>
          <w:color w:val="000000"/>
          <w:sz w:val="28"/>
        </w:rPr>
        <w:t>
     Министрлікке заңнамамен белгіленген жағдайларда және шегінде мүлiкке билiк ету құқығы берiлуi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16. Министрлiктi Қазақстан Республикасының Президентi Қазақстан Республикасы Премьер-Министрiнiң ұсынуы бойынша қызметке тағайындайтын және қызметтен босататын Министр басқарады. 
</w:t>
      </w:r>
      <w:r>
        <w:br/>
      </w:r>
      <w:r>
        <w:rPr>
          <w:rFonts w:ascii="Times New Roman"/>
          <w:b w:val="false"/>
          <w:i w:val="false"/>
          <w:color w:val="000000"/>
          <w:sz w:val="28"/>
        </w:rPr>
        <w:t>
      Қазақстан Республикасының Yкiметi Министрдiң ұсынуы бойынша қызметке тағайындайтын және қызметтен босататын Министрдiң орынбасарлары - вице-министрлер болады. 
</w:t>
      </w:r>
      <w:r>
        <w:br/>
      </w:r>
      <w:r>
        <w:rPr>
          <w:rFonts w:ascii="Times New Roman"/>
          <w:b w:val="false"/>
          <w:i w:val="false"/>
          <w:color w:val="000000"/>
          <w:sz w:val="28"/>
        </w:rPr>
        <w:t>
      17. Министр Министрлiктiң жұмысын ұйымдастырады және басшылық етедi және Министрлiкке жүктелген мiндеттердiң орындалуына және оның функцияларының жүзеге асырылуына жеке жауап бередi. 
</w:t>
      </w:r>
      <w:r>
        <w:br/>
      </w:r>
      <w:r>
        <w:rPr>
          <w:rFonts w:ascii="Times New Roman"/>
          <w:b w:val="false"/>
          <w:i w:val="false"/>
          <w:color w:val="000000"/>
          <w:sz w:val="28"/>
        </w:rPr>
        <w:t>
      18. Министр осы мақсаттарда: 
</w:t>
      </w:r>
      <w:r>
        <w:br/>
      </w:r>
      <w:r>
        <w:rPr>
          <w:rFonts w:ascii="Times New Roman"/>
          <w:b w:val="false"/>
          <w:i w:val="false"/>
          <w:color w:val="000000"/>
          <w:sz w:val="28"/>
        </w:rPr>
        <w:t>
      1) өзiнiң орынбасарларының және Министрлiк құрылымдық бөлiмшелерi басшыларының мiндеттерi мен өкiлеттiктерiн айқындайды;
</w:t>
      </w:r>
      <w:r>
        <w:br/>
      </w:r>
      <w:r>
        <w:rPr>
          <w:rFonts w:ascii="Times New Roman"/>
          <w:b w:val="false"/>
          <w:i w:val="false"/>
          <w:color w:val="000000"/>
          <w:sz w:val="28"/>
        </w:rPr>
        <w:t>
      2) заңнамаға сәйкес Министрлiк қызметкерлерiн лауазымдарына тағайындайды және лауазымдарынан босатады;
</w:t>
      </w:r>
      <w:r>
        <w:br/>
      </w:r>
      <w:r>
        <w:rPr>
          <w:rFonts w:ascii="Times New Roman"/>
          <w:b w:val="false"/>
          <w:i w:val="false"/>
          <w:color w:val="000000"/>
          <w:sz w:val="28"/>
        </w:rPr>
        <w:t>
      3) заңнамада белгіленген тәртiппен Министрлiк қызметкерлерiне тәртiптiк жаза қолданады;
</w:t>
      </w:r>
      <w:r>
        <w:br/>
      </w:r>
      <w:r>
        <w:rPr>
          <w:rFonts w:ascii="Times New Roman"/>
          <w:b w:val="false"/>
          <w:i w:val="false"/>
          <w:color w:val="000000"/>
          <w:sz w:val="28"/>
        </w:rPr>
        <w:t>
      4) бұйрықтарға қол қояды;
</w:t>
      </w:r>
      <w:r>
        <w:br/>
      </w:r>
      <w:r>
        <w:rPr>
          <w:rFonts w:ascii="Times New Roman"/>
          <w:b w:val="false"/>
          <w:i w:val="false"/>
          <w:color w:val="000000"/>
          <w:sz w:val="28"/>
        </w:rPr>
        <w:t>
      5) ведомстволар туралы ережелерден басқа, Министрлiктiң құрылымын және құрылымдық бөлiмшелерi туралы ережелердi бекiтедi;
</w:t>
      </w:r>
      <w:r>
        <w:br/>
      </w:r>
      <w:r>
        <w:rPr>
          <w:rFonts w:ascii="Times New Roman"/>
          <w:b w:val="false"/>
          <w:i w:val="false"/>
          <w:color w:val="000000"/>
          <w:sz w:val="28"/>
        </w:rPr>
        <w:t>
      6) Министрлiктiң мүддесiн барлық мемлекеттiк органдарда және өзге ұйымдарда бiлдiредi;
</w:t>
      </w:r>
      <w:r>
        <w:br/>
      </w:r>
      <w:r>
        <w:rPr>
          <w:rFonts w:ascii="Times New Roman"/>
          <w:b w:val="false"/>
          <w:i w:val="false"/>
          <w:color w:val="000000"/>
          <w:sz w:val="28"/>
        </w:rPr>
        <w:t>
      7) Министрлiктiң жұмыс регламентiн бекiтедi;
</w:t>
      </w:r>
      <w:r>
        <w:br/>
      </w:r>
      <w:r>
        <w:rPr>
          <w:rFonts w:ascii="Times New Roman"/>
          <w:b w:val="false"/>
          <w:i w:val="false"/>
          <w:color w:val="000000"/>
          <w:sz w:val="28"/>
        </w:rPr>
        <w:t>
      8) заңнамаға сәйкес өзге өкiлеттiктердi жүзеге асырады.
</w:t>
      </w:r>
      <w:r>
        <w:br/>
      </w:r>
      <w:r>
        <w:rPr>
          <w:rFonts w:ascii="Times New Roman"/>
          <w:b w:val="false"/>
          <w:i w:val="false"/>
          <w:color w:val="000000"/>
          <w:sz w:val="28"/>
        </w:rPr>
        <w:t>
      19. Министрдiң жанындағы консультативтiк-кеңесушi орган болып табылатын Министрлiктiң Алқасы болады. Алқаның сандық және жеке құрамын, сондай-ақ ол туралы ереженi Министр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Министрлiктi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20. Министрлiк заңнамада белгiленген тәртiппен қайта ұйымдастырылады және таратылады.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2001 жылғы 31 қаңтардағы            
</w:t>
      </w:r>
      <w:r>
        <w:br/>
      </w:r>
      <w:r>
        <w:rPr>
          <w:rFonts w:ascii="Times New Roman"/>
          <w:b w:val="false"/>
          <w:i w:val="false"/>
          <w:color w:val="000000"/>
          <w:sz w:val="28"/>
        </w:rPr>
        <w:t>
N 165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Экономика және сауда министрлігінің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қарауындағы ұйымдардың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"Машина жасауды болжау жөніндегі ғылыми-зерттеу орталығы" 
</w:t>
      </w:r>
      <w:r>
        <w:br/>
      </w:r>
      <w:r>
        <w:rPr>
          <w:rFonts w:ascii="Times New Roman"/>
          <w:b w:val="false"/>
          <w:i w:val="false"/>
          <w:color w:val="000000"/>
          <w:sz w:val="28"/>
        </w:rPr>
        <w:t>
республикалық мемлекеттік қазыналық кәсіпорыны
</w:t>
      </w:r>
      <w:r>
        <w:br/>
      </w:r>
      <w:r>
        <w:rPr>
          <w:rFonts w:ascii="Times New Roman"/>
          <w:b w:val="false"/>
          <w:i w:val="false"/>
          <w:color w:val="000000"/>
          <w:sz w:val="28"/>
        </w:rPr>
        <w:t>
     2. "Машина жасау" салааралық ғылыми-технологиялық орталығы" 
</w:t>
      </w:r>
      <w:r>
        <w:br/>
      </w:r>
      <w:r>
        <w:rPr>
          <w:rFonts w:ascii="Times New Roman"/>
          <w:b w:val="false"/>
          <w:i w:val="false"/>
          <w:color w:val="000000"/>
          <w:sz w:val="28"/>
        </w:rPr>
        <w:t>
республикалық мемлекеттік қазыналық кәсіпорыны
</w:t>
      </w:r>
      <w:r>
        <w:br/>
      </w:r>
      <w:r>
        <w:rPr>
          <w:rFonts w:ascii="Times New Roman"/>
          <w:b w:val="false"/>
          <w:i w:val="false"/>
          <w:color w:val="000000"/>
          <w:sz w:val="28"/>
        </w:rPr>
        <w:t>
     3. &lt;*&gt;
</w:t>
      </w:r>
      <w:r>
        <w:br/>
      </w:r>
      <w:r>
        <w:rPr>
          <w:rFonts w:ascii="Times New Roman"/>
          <w:b w:val="false"/>
          <w:i w:val="false"/>
          <w:color w:val="000000"/>
          <w:sz w:val="28"/>
        </w:rPr>
        <w:t>
     4. "Арнайы бағдарламалардың ғылыми-әдістемелік орталығы" республикалық мемлекеттік қазыналық кәсіпорны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4-жолмен толықтырылды - ҚР Үкіметінің 2001.04.23. N 541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3-жол алынып тасталды  - ҚР Үкіметінің 2001.12.28. N 1748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2001 жылғы 31 қаңтардағы             
</w:t>
      </w:r>
      <w:r>
        <w:br/>
      </w:r>
      <w:r>
        <w:rPr>
          <w:rFonts w:ascii="Times New Roman"/>
          <w:b w:val="false"/>
          <w:i w:val="false"/>
          <w:color w:val="000000"/>
          <w:sz w:val="28"/>
        </w:rPr>
        <w:t>
N 165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Үкiметiнiң кейбiр шешiмдерiне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енгiзiлетiн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"Республикалық мемлекеттiк кәсiпорындардың тiзбесi туралы" Қазақстан Республикасы Yкiметiнiң 1996 жылғы 25 маусымдағы N 790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1996 ж., N 29, 256-құжат):
</w:t>
      </w:r>
      <w:r>
        <w:br/>
      </w:r>
      <w:r>
        <w:rPr>
          <w:rFonts w:ascii="Times New Roman"/>
          <w:b w:val="false"/>
          <w:i w:val="false"/>
          <w:color w:val="000000"/>
          <w:sz w:val="28"/>
        </w:rPr>
        <w:t>
     көрсетiлген қаулымен бекiтiлген Республикалық мемлекеттiк 
</w:t>
      </w:r>
      <w:r>
        <w:br/>
      </w:r>
      <w:r>
        <w:rPr>
          <w:rFonts w:ascii="Times New Roman"/>
          <w:b w:val="false"/>
          <w:i w:val="false"/>
          <w:color w:val="000000"/>
          <w:sz w:val="28"/>
        </w:rPr>
        <w:t>
кәсiпорындардың тiзбесiнде:
</w:t>
      </w:r>
      <w:r>
        <w:br/>
      </w:r>
      <w:r>
        <w:rPr>
          <w:rFonts w:ascii="Times New Roman"/>
          <w:b w:val="false"/>
          <w:i w:val="false"/>
          <w:color w:val="000000"/>
          <w:sz w:val="28"/>
        </w:rPr>
        <w:t>
     "Қазақстан Республикасының Экономика және сауда министрлiгi"
</w:t>
      </w:r>
      <w:r>
        <w:br/>
      </w:r>
      <w:r>
        <w:rPr>
          <w:rFonts w:ascii="Times New Roman"/>
          <w:b w:val="false"/>
          <w:i w:val="false"/>
          <w:color w:val="000000"/>
          <w:sz w:val="28"/>
        </w:rPr>
        <w:t>
бөлiмi мынадай мазмұндағы жолдармен толықтырылсын:
</w:t>
      </w:r>
      <w:r>
        <w:br/>
      </w:r>
      <w:r>
        <w:rPr>
          <w:rFonts w:ascii="Times New Roman"/>
          <w:b w:val="false"/>
          <w:i w:val="false"/>
          <w:color w:val="000000"/>
          <w:sz w:val="28"/>
        </w:rPr>
        <w:t>
"30а-1  "Машина жасауды болжау жөнiндегi
</w:t>
      </w:r>
      <w:r>
        <w:br/>
      </w:r>
      <w:r>
        <w:rPr>
          <w:rFonts w:ascii="Times New Roman"/>
          <w:b w:val="false"/>
          <w:i w:val="false"/>
          <w:color w:val="000000"/>
          <w:sz w:val="28"/>
        </w:rPr>
        <w:t>
        ғылыми-зерттеу орталығы"
</w:t>
      </w:r>
      <w:r>
        <w:br/>
      </w:r>
      <w:r>
        <w:rPr>
          <w:rFonts w:ascii="Times New Roman"/>
          <w:b w:val="false"/>
          <w:i w:val="false"/>
          <w:color w:val="000000"/>
          <w:sz w:val="28"/>
        </w:rPr>
        <w:t>
        республикалық мемлекеттiк қазыналық
</w:t>
      </w:r>
      <w:r>
        <w:br/>
      </w:r>
      <w:r>
        <w:rPr>
          <w:rFonts w:ascii="Times New Roman"/>
          <w:b w:val="false"/>
          <w:i w:val="false"/>
          <w:color w:val="000000"/>
          <w:sz w:val="28"/>
        </w:rPr>
        <w:t>
        кәсiпорыны                                  Қарағанды қаласы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30а-2   "Машина жасау" салааралық ғылыми-
</w:t>
      </w:r>
      <w:r>
        <w:br/>
      </w:r>
      <w:r>
        <w:rPr>
          <w:rFonts w:ascii="Times New Roman"/>
          <w:b w:val="false"/>
          <w:i w:val="false"/>
          <w:color w:val="000000"/>
          <w:sz w:val="28"/>
        </w:rPr>
        <w:t>
        технологиялық орталығы"
</w:t>
      </w:r>
      <w:r>
        <w:br/>
      </w:r>
      <w:r>
        <w:rPr>
          <w:rFonts w:ascii="Times New Roman"/>
          <w:b w:val="false"/>
          <w:i w:val="false"/>
          <w:color w:val="000000"/>
          <w:sz w:val="28"/>
        </w:rPr>
        <w:t>
        республикалық мемлекеттiк қазыналық
</w:t>
      </w:r>
      <w:r>
        <w:br/>
      </w:r>
      <w:r>
        <w:rPr>
          <w:rFonts w:ascii="Times New Roman"/>
          <w:b w:val="false"/>
          <w:i w:val="false"/>
          <w:color w:val="000000"/>
          <w:sz w:val="28"/>
        </w:rPr>
        <w:t>
        кәсiпорыны                                  Алматы қаласы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30а-3   "Экономикалық зерттеулер институты"
</w:t>
      </w:r>
      <w:r>
        <w:br/>
      </w:r>
      <w:r>
        <w:rPr>
          <w:rFonts w:ascii="Times New Roman"/>
          <w:b w:val="false"/>
          <w:i w:val="false"/>
          <w:color w:val="000000"/>
          <w:sz w:val="28"/>
        </w:rPr>
        <w:t>
        республикалық мемлекеттiк кәсiпорыны
</w:t>
      </w:r>
      <w:r>
        <w:br/>
      </w:r>
      <w:r>
        <w:rPr>
          <w:rFonts w:ascii="Times New Roman"/>
          <w:b w:val="false"/>
          <w:i w:val="false"/>
          <w:color w:val="000000"/>
          <w:sz w:val="28"/>
        </w:rPr>
        <w:t>
        (шаруашылық жүргiзу құқығында)              Алматы қаласы";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Энергетика, индустрия және сауда министрлiгiнiң Құрылыс iстерi жөнiндегi комитетi" бөлiмiнiң тақырыбы мына редакцияда жазылсын: 
</w:t>
      </w:r>
      <w:r>
        <w:br/>
      </w:r>
      <w:r>
        <w:rPr>
          <w:rFonts w:ascii="Times New Roman"/>
          <w:b w:val="false"/>
          <w:i w:val="false"/>
          <w:color w:val="000000"/>
          <w:sz w:val="28"/>
        </w:rPr>
        <w:t>
      "Қазақстан Республикасы Экономика және сауда министрлiгiнiң Құрылыс iстерi жөнiндегi комитетi"; 
</w:t>
      </w:r>
      <w:r>
        <w:br/>
      </w:r>
      <w:r>
        <w:rPr>
          <w:rFonts w:ascii="Times New Roman"/>
          <w:b w:val="false"/>
          <w:i w:val="false"/>
          <w:color w:val="000000"/>
          <w:sz w:val="28"/>
        </w:rPr>
        <w:t>
      "Қазақстан Республикасының Энергетика, индустрия және сауда министрлiгi" бөлiмiнде 
</w:t>
      </w:r>
      <w:r>
        <w:br/>
      </w:r>
      <w:r>
        <w:rPr>
          <w:rFonts w:ascii="Times New Roman"/>
          <w:b w:val="false"/>
          <w:i w:val="false"/>
          <w:color w:val="000000"/>
          <w:sz w:val="28"/>
        </w:rPr>
        <w:t>
      тақырыбы мына редакцияда жазылсын: "Қазақстан Республикасының Энергетика және минералдық ресурстар министрлiгi"; 
</w:t>
      </w:r>
      <w:r>
        <w:br/>
      </w:r>
      <w:r>
        <w:rPr>
          <w:rFonts w:ascii="Times New Roman"/>
          <w:b w:val="false"/>
          <w:i w:val="false"/>
          <w:color w:val="000000"/>
          <w:sz w:val="28"/>
        </w:rPr>
        <w:t>
      реттiк нөмiрлерi 105-7, 105-13-жолдар алынып тасталсын; 
</w:t>
      </w:r>
      <w:r>
        <w:br/>
      </w:r>
      <w:r>
        <w:rPr>
          <w:rFonts w:ascii="Times New Roman"/>
          <w:b w:val="false"/>
          <w:i w:val="false"/>
          <w:color w:val="000000"/>
          <w:sz w:val="28"/>
        </w:rPr>
        <w:t>
      "Қазақстан Республикасы Энергетика, индустрия және сауда министрлiгiнiң Стандарттау, метрология және сертификаттау жөнiндегi комитетi" бөлiмiнiң тақырыбы мынадай редакцияда жазылсын: 
</w:t>
      </w:r>
      <w:r>
        <w:br/>
      </w:r>
      <w:r>
        <w:rPr>
          <w:rFonts w:ascii="Times New Roman"/>
          <w:b w:val="false"/>
          <w:i w:val="false"/>
          <w:color w:val="000000"/>
          <w:sz w:val="28"/>
        </w:rPr>
        <w:t>
      "Қазақстан Республикасы Экономика және сауда министрлiгiнiң Стандарттау, метрология және сертификаттау жөнiндегі комитетi"; 
</w:t>
      </w:r>
      <w:r>
        <w:br/>
      </w:r>
      <w:r>
        <w:rPr>
          <w:rFonts w:ascii="Times New Roman"/>
          <w:b w:val="false"/>
          <w:i w:val="false"/>
          <w:color w:val="000000"/>
          <w:sz w:val="28"/>
        </w:rPr>
        <w:t>
      "Қазақстан Республикасының Экономика министрлiгi" бөлiмi және реттiк нөмiрi 510-жолы алынып тасталсын.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алып тасталды - ҚР Үкіметінің 2002.01.26. N 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 Энергетика, индустрия және сауда министрлiгiнiң Қорғаныс өнеркәсiбi жөнiндегі комитетiнiң мәселелерi" Қазақстан Республикасы Yкiметiнің 1999 жылғы 10 қыркүйектегi N 1363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1999 ж., N 46, 422-құжат): 
</w:t>
      </w:r>
      <w:r>
        <w:br/>
      </w:r>
      <w:r>
        <w:rPr>
          <w:rFonts w:ascii="Times New Roman"/>
          <w:b w:val="false"/>
          <w:i w:val="false"/>
          <w:color w:val="000000"/>
          <w:sz w:val="28"/>
        </w:rPr>
        <w:t>
      1) кiрiспедегi "Қазақстан Республикасы Президентiнiң "Қазақстан Республикасының мемлекеттік органдарын реформалау жөнiндегi кезектi шаралар туралы" 1999 жылғы 20 мамырдағы N 144 Жарлығына" және "Қазақстан Республикасы Энергетика, индустрия және сауда министрлiгiнiң мәселелерi" Қазақстан Республикасы Yкiметiнiң 1999 жылғы 27 мамырдағы N 657 қаулысына сәйкес деген сөздер алынып тасталсын; 
</w:t>
      </w:r>
      <w:r>
        <w:br/>
      </w:r>
      <w:r>
        <w:rPr>
          <w:rFonts w:ascii="Times New Roman"/>
          <w:b w:val="false"/>
          <w:i w:val="false"/>
          <w:color w:val="000000"/>
          <w:sz w:val="28"/>
        </w:rPr>
        <w:t>
      тақырыбындағы және мәтiнiндегi "энергетика, индустрия" деген сөздер "экономика" деген сөзбен ауыстырылсын; 
</w:t>
      </w:r>
      <w:r>
        <w:br/>
      </w:r>
      <w:r>
        <w:rPr>
          <w:rFonts w:ascii="Times New Roman"/>
          <w:b w:val="false"/>
          <w:i w:val="false"/>
          <w:color w:val="000000"/>
          <w:sz w:val="28"/>
        </w:rPr>
        <w:t>
      2) көрсетiлген қаулымен бекiтiлген, Қазақстан Республикасы Энергетика, индустрия және сауда министрлiгiнiң Қорғаныс өнеркәсiбi жөнiндегi комитетi туралы ережеде: 
</w:t>
      </w:r>
      <w:r>
        <w:br/>
      </w:r>
      <w:r>
        <w:rPr>
          <w:rFonts w:ascii="Times New Roman"/>
          <w:b w:val="false"/>
          <w:i w:val="false"/>
          <w:color w:val="000000"/>
          <w:sz w:val="28"/>
        </w:rPr>
        <w:t>
      тақырыбындағы және мәтiнiндегi "энергетика, индустрия" деген сөздер "экономика" деген сөзбен ауыстырылсын; 
</w:t>
      </w:r>
      <w:r>
        <w:br/>
      </w:r>
      <w:r>
        <w:rPr>
          <w:rFonts w:ascii="Times New Roman"/>
          <w:b w:val="false"/>
          <w:i w:val="false"/>
          <w:color w:val="000000"/>
          <w:sz w:val="28"/>
        </w:rPr>
        <w:t>
      3) көрсетiлген қаулымен бекiтiлген, Қазақстан Республикасы Энергетика, индустрия және сауда министрлiгiнiң Қорғаныс өнеркәсiбi жөнiндегi комитетi қарауындағы ұйымдардың тiзбесiнде: 
</w:t>
      </w:r>
      <w:r>
        <w:br/>
      </w:r>
      <w:r>
        <w:rPr>
          <w:rFonts w:ascii="Times New Roman"/>
          <w:b w:val="false"/>
          <w:i w:val="false"/>
          <w:color w:val="000000"/>
          <w:sz w:val="28"/>
        </w:rPr>
        <w:t>
      тақырыбындағы "Энергетика, индустрия" деген сөздер "Экономика" деген сөзбен ауыстырылсын. 
</w:t>
      </w:r>
      <w:r>
        <w:br/>
      </w:r>
      <w:r>
        <w:rPr>
          <w:rFonts w:ascii="Times New Roman"/>
          <w:b w:val="false"/>
          <w:i w:val="false"/>
          <w:color w:val="000000"/>
          <w:sz w:val="28"/>
        </w:rPr>
        <w:t>
      4. "Қазақстан Республикасы Энергетика, индустрия және сауда министрлiгiнiң Антидемпингтiк бақылау жөнiндегі комитетiнiң мәселелерi" Қазақстан Республикасы Yкiметiнiң 1999 жылғы 14 қыркүйектегі N 1388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1999 ж., N 46, 427-құжат): 
</w:t>
      </w:r>
      <w:r>
        <w:br/>
      </w:r>
      <w:r>
        <w:rPr>
          <w:rFonts w:ascii="Times New Roman"/>
          <w:b w:val="false"/>
          <w:i w:val="false"/>
          <w:color w:val="000000"/>
          <w:sz w:val="28"/>
        </w:rPr>
        <w:t>
      1) кiрiспедегi "Қазақстан Республикасы Энергетика, индустрия және сауда министрлiгiнiң мәселелерi" Қазақстан Республикасы Yкiметiнiң 1999 жылғы 27 мамырдағы N 657 қаулысына сәйкес" деген сөздер алынып тасталсын; 
</w:t>
      </w:r>
      <w:r>
        <w:br/>
      </w:r>
      <w:r>
        <w:rPr>
          <w:rFonts w:ascii="Times New Roman"/>
          <w:b w:val="false"/>
          <w:i w:val="false"/>
          <w:color w:val="000000"/>
          <w:sz w:val="28"/>
        </w:rPr>
        <w:t>
      тақырыбындағы және мәтiнiндегi "Энергетика, индустрия" деген сөздер "Экономика" деген сөзбен ауыстырылсын;
</w:t>
      </w:r>
      <w:r>
        <w:br/>
      </w:r>
      <w:r>
        <w:rPr>
          <w:rFonts w:ascii="Times New Roman"/>
          <w:b w:val="false"/>
          <w:i w:val="false"/>
          <w:color w:val="000000"/>
          <w:sz w:val="28"/>
        </w:rPr>
        <w:t>
     2) көрсетiлген қаулымен бекiтiлген, Қазақстан Республикасы Энергетика, индустрия және сауда министрлiгінiң Антидемпингтiк бақылау жөнiндегі комитетi туралы ережеде:
</w:t>
      </w:r>
      <w:r>
        <w:br/>
      </w:r>
      <w:r>
        <w:rPr>
          <w:rFonts w:ascii="Times New Roman"/>
          <w:b w:val="false"/>
          <w:i w:val="false"/>
          <w:color w:val="000000"/>
          <w:sz w:val="28"/>
        </w:rPr>
        <w:t>
     тақырыбындағы және мәтiнiндегi "энергетика, индустрия" деген сөздер "экономика" деген сөзбен ауыстырылсын.
</w:t>
      </w:r>
      <w:r>
        <w:br/>
      </w:r>
      <w:r>
        <w:rPr>
          <w:rFonts w:ascii="Times New Roman"/>
          <w:b w:val="false"/>
          <w:i w:val="false"/>
          <w:color w:val="000000"/>
          <w:sz w:val="28"/>
        </w:rPr>
        <w:t>
     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күші жойылды - ҚР Үкіметінің 2001.07.02. N 904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