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b6cb" w14:textId="b5ab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Әкімшілік құқық бұзушылық туралы кодексінің қолданылуына байланысты сот практикасында пайда болған кейбір мәселелер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нормативтік қаулысы 2001 жылғы 19 қазан N 16. Күші жойылды - Қазақстан Республикасы Жоғарғы Сотының 2004 жылғы 26 қарашадағы N 18 Нормативтік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Соттардың Қазақстан Республикасының Әкімшілік құқық бұзушылық туралы кодексінің  </w:t>
      </w:r>
      <w:r>
        <w:rPr>
          <w:rFonts w:ascii="Times New Roman"/>
          <w:b w:val="false"/>
          <w:i w:val="false"/>
          <w:color w:val="000000"/>
          <w:sz w:val="28"/>
        </w:rPr>
        <w:t xml:space="preserve">K010155_ 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судьяның заңды күшіне енген қаулыларын қайта қарауға қатысты кейбір нормаларын бірыңғай және дұрыс қолдануы мақсатында Жоғарғы Соттың жалпы отырысы қаулы қабылдап, төмендегідей түсіндірме береді: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Судьяның әкімшілік құқық бұзушылық туралы іс бойынша заңды күшіне енген қаулылары Қазақстан Республикасының Әкімшілік құқық бұзушылық туралы кодексінің  </w:t>
      </w:r>
      <w:r>
        <w:rPr>
          <w:rFonts w:ascii="Times New Roman"/>
          <w:b w:val="false"/>
          <w:i w:val="false"/>
          <w:color w:val="000000"/>
          <w:sz w:val="28"/>
        </w:rPr>
        <w:t xml:space="preserve">K010155_ </w:t>
      </w:r>
      <w:r>
        <w:rPr>
          <w:rFonts w:ascii="Times New Roman"/>
          <w:b w:val="false"/>
          <w:i w:val="false"/>
          <w:color w:val="000000"/>
          <w:sz w:val="28"/>
        </w:rPr>
        <w:t xml:space="preserve"> 672, 674-баптарына сәйкес тек прокурордың наразылығы бойынша қайта қаралуы мүмкін.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және оларға теңестірілген соттардың қадағалау алқаларында қайта қарау Қазақстан Республикасының Әкімшілік құқық бұзушылық туралы кодексінің 673-бабына сәйкес Қазақстан Республикасының Бас прокурорының және оның орынбасарларының, облыстардың прокурорларының, оларға теңестірілген прокурорлар мен олардың орынбасарларының наразылықтары бойынша жүзеге асырылады.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Жоғарғы Сотында қайта қарау азаматтық 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істер жөніндегі алқада және қылмыстық істер жөніндегі алқада кемінде үш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құрамында Қазақстан Республикасының Әкімшілік құқық бұзушылық туралы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кодексінің   </w:t>
      </w:r>
      <w:r>
        <w:rPr>
          <w:rFonts w:ascii="Times New Roman"/>
          <w:b w:val="false"/>
          <w:i w:val="false"/>
          <w:color w:val="000000"/>
          <w:sz w:val="28"/>
        </w:rPr>
        <w:t xml:space="preserve">K010155_ </w:t>
      </w:r>
      <w:r>
        <w:rPr>
          <w:rFonts w:ascii="Times New Roman"/>
          <w:b w:val="false"/>
          <w:i w:val="false"/>
          <w:color w:val="000000"/>
          <w:sz w:val="28"/>
        </w:rPr>
        <w:t xml:space="preserve">  676-бабына сәйкес Қазақстан Республикасының Бас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прокурорының наразылығы бойынша жүзеге асырылады. Осы алқалардың қаулылары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түпкілікті болып табылады.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Жоғарғы Сотының Төрағасы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отырыстың хатшысы,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Жоғарғы Сотының судьясы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Қасымбеков Б.А.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Багарова Ж.А.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