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1cca" w14:textId="26c1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30 желтоқсандағы N 1959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7 ақпан 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Премьер-Министрі, Премьер-Министрінің орынбасарлары және Премьер-Министр Кеңсесінің Басшысы арасында міндеттерді бөлу туралы" Қазақстан Республикасы Үкіметінің 2000 жылғы 30 желтоқсандағы N 1959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P001959_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Премьер-Министрі, Премьер-Министрінің орынбасарлары және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Кеңсесінің Басшысы арасында міндеттерді бөлуде "Қазақстан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Премьер-Министрі Қ.К. Тоқаев" бөлімінде "Мемлекеттік материалдық резервтер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агенттіктің" деген сөздерден кейін ", Қаржы полициясы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агенттігінің" деген сөздермен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