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60e6" w14:textId="d0f6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Өткен жылдары республикалық бюджеттен берілген бюджеттік кредиттерді (несиелерді) жергілікті атқарушы органдардың өтеуінен түсетін түсімдердің айлар бойынша кестесі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ақпан N 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11-бабын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Өткен жылдары республикалық бюджеттен берілген бюджеттік кредиттерді (несиелерді) жергілікті атқарушы органдардың өтеуінен түсетін түсімдердің 2001 жылға арналған айлар бойынша кестесі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 және Астана қаласының әкімдері бюджеттік кредиттер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(несиелер) бойынша берешекті бекітілген кестеге қатаң сәйкестікте өтеуді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Қаржы министрлігі: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 ай мерзімде облыстардың әкімдерімен бірлесіп бұрын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кредиттік келісімдерге қажетті өзгерістер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бақылаудан жүзеге асырсын және есептіден кейінгі айдың 15-күніне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дейін осы қаулының орындалу барысы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2001 жылғы 8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209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Өткен жылдары республикалық бюджеттен берілген бюджеттік кредиттерді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(несиелерді) жергілікті атқарушы органдардың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2001 жылға арналған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Кестесі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Кесте жаңа редакцияда - ҚР Үкіметінің 2001.05.29. N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Облыстың атауы! 2001 жылы  !       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!өтеу көздел.!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!ген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!____________!_________________________________________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 ! қаңтар ! ақпан ! наурыз ! сәуір !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Ақмола           176 000      10 000   10 000  10 000    16 222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Ақтөбе           427 000      35 000   35 000  35 000    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Батыс Қазақстан  241 000               28 000  28 000    28 000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Қарағанды        350 000      350 000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Қостанай         210 000               19 000  19 000    19 000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Астана қаласы    400 000               36 000  36 000    36 000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Барлығы          1 804 000    395 000  128000  128000    134 222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таблицаның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маусым!шілде ! тамыз ! қыркүйек ! қазан ! қараша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Ақмола                                        48 668   48 666   32 444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Ақтөбе                                       105 000   105 000  77 000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Батыс Қазақстан                               50 000   50 000   57 000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Қарағанды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Қостанай                                      57 000   57 000   39 000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Астана қаласы                                108 000   110 000  74 000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Барлығы                                      368 668   370 666  279 444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