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cb116" w14:textId="2ecb1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Қытай Халықаралық Республикасынан Қырғыз Республикасына Қазақстан Республикасының аумағы арқылы натрий цианидінің транзитiне рұқсат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13 ақпан N 225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"Экспорттық бақылау туралы" Қазақстан Республикасының 1996 жылғы 18 маусымдағы N 9-1 </w:t>
      </w:r>
      <w:r>
        <w:rPr>
          <w:rFonts w:ascii="Times New Roman"/>
          <w:b w:val="false"/>
          <w:i w:val="false"/>
          <w:color w:val="000000"/>
          <w:sz w:val="28"/>
        </w:rPr>
        <w:t xml:space="preserve">Z960009_ </w:t>
      </w:r>
      <w:r>
        <w:rPr>
          <w:rFonts w:ascii="Times New Roman"/>
          <w:b w:val="false"/>
          <w:i w:val="false"/>
          <w:color w:val="000000"/>
          <w:sz w:val="28"/>
        </w:rPr>
        <w:t>Заңына және "Экспорттық бақылауға жататын өнiм транзитiнiң жекелеген мәселелерi" туралы Қазақстан Республикасы Yкiметiнiң 1999 жылғы 11 тамыздағы N 1143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P991143_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сәйкес Қазақстан Республикасының Yкiметi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Қытай Халық Республикасынан Қырғыз Республикасына 1999 жылғы 6 желтоқсандағы шарт және 2000 жылғы 16 қазандағы N 25600 сатып алу тапсырмасы бойынша "Кумтор Оперейтинг Компани" компаниясы (Қырғыз Республикасы) үшiн "СНИЕК Ксиньянг Корпорейшин" компаниясы (Қытай Халық Республикасы) беретiн натрий цианидiнiң N 1 қосымшада көрсетiлген мөлшерде және бағыт бойынша Қазақстан Республикасының аумағы арқылы транзитiне рұқсат берiлсiн.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Көлiк және коммуникациялар министрлiгi қолданылып жүрген Халықаралық темiржол жүк қатынасы туралы келiсiмге және басқа да нормативтiк құқықтық кесiмдерге сәйкес қауiпсiздiктің ерекше шараларын сақтай отырып, 2-қосымшаға сай жүк жөнелтудің кестесіне сәйкес Қазақстан Республикасының аумағы арқылы жүктің темiр жол көлiгiмен тасымалдануын қамтамасыз етсiн.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Мемлекеттiк кiрiс министрлiгiнiң Кеден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комитетi заңнамада белгiленген тәртiппен Қазақстан Республикасының аумағы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арқылы натрий цианидінің транзитiн бақылауды қамтамасыз етсiн.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Қазақстан Республикасының Экономика және сауда министрлігі осы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қаулыны іске асыру мақсатында қажетті шараларды қабылдасын.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Қазақстан Республикасы Yкiметінің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2001 жылғы 13 ақпандағы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N 225 қаулысына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1999 жылғы 6 желтоқсандағы шарт және 2000 жылғы 16 қазандағы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N 25600 сатып алу тапсырмасы бойынша "Кумтор Оперейтинг Компани"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компаниясы (Қырғыз Республикасы) үшiн "СНИЕК Ксиньянг Корпорейшин"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компаниясы (Қытай Халық Республикасы) беретiн өнімдердің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Өзіндік ерекшелігі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Р/с!   Тауардың       !  Өлшем  ! Саны ! Бір тоннасы!  Жалпы құны АҚШ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N !   толық атауы    ! бірлігі !      ! үшін бағасы!    долларымен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      !         !      !    АҚШ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      !         !      ! долларымен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 !         2        !    3    !   4  !      5     !         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  Натрий цианиді     тонна      3600      1638            5896800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СЭҚ ТН коды - 283711000.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Орын ауыстыру бағыты: Алашанкоу - Достық - Алматы - Луговая - Бiшкек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Балықшы.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Шекарадан өту станциялары: Достық - Луговая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Қазақстан Республикасы Yкiметінің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2001 жылғы 13 ақпандағы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N 225 қаулысына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2-қосымша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1999 жылғы 6 желтоқсандағы шарт және 2000 жылғы 16 қазандағы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N 25600 сатып алу тапсырмасы бойынша "СНИЕК Ксиньянг Корпорейшин"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компаниясының (Қытай Халық Республикасы) "Кумтор Оперейтинг Компани"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компаниясына арналған (Қырғыз Республикасы) өнімін жөнелту кестесі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- 2001 ж. ақпан        - 40 контейнер х 20 тонна = 800 тонна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- 2001 ж. мамыр        - 40 контейнер х 20 тонна = 800 тонна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- 2001 ж. тамыз        - 40 контейнер х 20 тонна = 800 тонна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- 2001 ж. қараша       - 40 контейнер х 20 тонна = 800 тонна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- 2001 ж. желтоқсан    - 20 контейнер х 20 тонна = 400 тонна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