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7dad" w14:textId="ff97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сатып алу туралы" Қазақстан Республикасының Заңына өзгерістер мен толықтырулар енгізу туралы" Қазақстан Республикасы Заңының жобасын Қазақстан Республикасы Парламентінің Мәжілісінен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15 ақпан N 235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"Мемлекеттік сатып алу туралы" Қазақстан Республикасының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Z970163_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Заңына өзгерістер мен толықтырулар енгізу туралы"№Қазақстан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Заңының жобасы қайтарып 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Багарова Ж.А.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