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c7ba" w14:textId="d24c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21 маусымдағы N 813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ақпан N 236. Күші жойылды - Қазақстан Республикасы Үкіметінің 2017 жылғы 15 қыркүйектегі № 560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бюджеттен берілген несиелерді, сондай-ақ Қазақстан Республикасының мемлекеттік кепілдігі бар мемлекеттік емес сыртқы заемдардың шеңберінде республикалық бюджеттен оқшауландырылған қаражатты қайтару және қайта құрылымдау жөніндегі ведомствоаралық комиссия құру туралы" Қазақстан Республикасы Үкіметінің 1999 жылғы 21 маусымдағы N 813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бюджеттен берілген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несиелерді, сондай-ақ Қазақстан Республикасының мемлекеттік кепілдігі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емес сыртқы заемдардың шеңберінде республикалық бюджеттен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оқшауландырылған қаражатты қайтару және қайта құрылымдау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ведомствоаралық комиссияның құрамына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Жандосов Ораз Әлиұлы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Палымбетов Болат Әбілқасымұлы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сауда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Ким Георгий Владимирович       - Қазақстан Республикасы Бас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прокурорының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Түзелбаев Нұрғали Ошпанбайұлы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Қаржы полициясы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төрағасының бірінші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Серік Ахметжанұлы Аханов, Анатолий Васильевич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Константинов, Ержан Әбілхайырұлы Өтембаев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Қасымбеков Б.А.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