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5d77" w14:textId="cf95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Сұйытылған көмірсутекті газ экспортына арналған уақытша тыйым салуды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17 ақпан N 248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Республика аумағында суықтың күшеюіне және ішкі рынокты сұйытылған көмірсутекті газбен жабдықтау жөнінде дағдарысты жағдайдың қалыптасуына байланысты, "Қазақстан Республикасындағы Кеден ісі туралы" Қазақстан Республикасының 1995 жылғы 20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Z952368_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20-бабына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2001 жылғы 1 сәуірге дейін Қазақстан Республикасының аумағынан сұйытылған көмірсутекті газдың әкетілуіне (ТМД СЭҚ ТН кодтары 2711; 2711 12 960; 2711 12) тыйым салынсын.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Мемлекеттік кіріс министрлігінің Кеден комитеті осы қаулының 1-тармағын орындау жөнінде қажетті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Облыстардың, Астана және Алматы қалаларының әкімдері республиканың ішкі рыногын сұйытылған көмірсутекті газбен қамтамасыз ету жөніндегі істің жай-күйі туралы Қазақстан Республикасының Энергетика және минералдық ресурстар министрлігін әрбір онкүндік сайын хабардар етіп отырсын.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Премьер-Министрінің орынбасары - Қазақстан Республикасының Энергетика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минералдық ресурстар министрі В.С.Школьникке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жарияланған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