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7d555" w14:textId="8c7d5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Бiлiм және ғылым министрлігі Жоғары аттестациялық комитетiнiң мәселелерi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2001 жылғы 20 ақпан N 257.
Күші жойылды - ҚР Үкіметінің 2004.10.28. N 1111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Бiлiм және ғылым министрлiгiнiң "Жоғары аттестациялық комиссиясын қайта ұйымдастыру туралы" Қазақстан Республикасы Yкiметiнiң 2001 жылғы 17 қаңтардағы N 61 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 сәйкес Қазақстан Республикасының Yкiметi қаулы етеді: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Қоса берiлiп отырған: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Қазақстан Республикасы Бiлiм және ғылым министрлiгiнiң Жоғары аттестациялық комитетi туралы ереже;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Республикасының Бiлiм және ғылым министрлiгi Жоғары аттестациялық комитетiнiң құрылымы бекiтiлсiн.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күшiне енедi.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Yкiметiнiң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2001 жылғы 20 ақпандағы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257 қаулысымен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бекiтiлген 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Қазақстан Республикасы Бiлiм және ғылым министрлiгiнiң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Жоғары аттестациялық комитетi туралы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ЕРЕЖЕ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Жалпы ережелер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Қазақстан Республикасы Бiлiм және ғылым министрлiгiнiң Жоғары аттестациялық комитетi (бұдан әрi - ЖАК) Қазақстан Республикасы Бiлiм және ғылым министрлiгiнiң құзыретi шегiнде арнайы атқару және бақылау-қадағалау функцияларын, сондай-ақ жоғары бiлiктi ғылыми және ғылыми-педагогикалық кадрларды аттестациялау саласындағы салааралық үйлестiрудi жүзеге асыратын ведомство болып табылады.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ЖАК өз қызметiн Қазақстан Республикасының 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Конституциясы </w:t>
      </w:r>
      <w:r>
        <w:rPr>
          <w:rFonts w:ascii="Times New Roman"/>
          <w:b w:val="false"/>
          <w:i w:val="false"/>
          <w:color w:val="000000"/>
          <w:sz w:val="28"/>
        </w:rPr>
        <w:t>
 мен заңдарына, Қазақстан Республикасының Президентi мен Yкiметiнiң кесiмдерiне, басқа да нормативтiк құқықтық кесiмдерге, сондай-ақ осы Ережеге сәйкес жүзеге асырады.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ЖАК мемлекеттiк мекеме ұйымдық-құқықтық нысанындағы заңды тұлға болып табылады, өзiнiң атауы мемлекеттiк тiлде жазылған мөрлерi мен мөртаңбалары, белгiленген үлгiдегi бланкiлерi, сондай-ақ заңнамаға сәйкес банкте шоттары болады.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ЖАК өз атынан азаматтық-құқықтық қатынастарға түседi.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Егер, оған заңнамаға сәйкес өкiлеттiлiк берiлген болса, онда ЖАК-тың мемлекет атынан азаматтық-құқықтық қатынастардың тарабы болуына құқығы бар.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ЖАК өз құзыретiндегi мәселелер бойынша заңнамада белгiленген тәртiппен Қазақстан Республикасының бүкiл аумағында мiндеттi түрде күшi болатын бұйрықтар шығарады.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ЖАК-тың құрылымы мен штат саны лимитiн Қазақстан Республикасының Үкiметi бекiтедi.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ЖАК-тың заңды мекен-жайы: Қазақстан Республикасы, 480100, Алматы қаласы, Шевченко көшесi, 28.&lt;*&gt;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6-тармақ өзгерді - ҚР Үкіметінің 2001.07.25. N 1007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қаулысымен.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ЖАК-тың толық атауы - "Қазақстан Республикасы Бiлiм және ғылым министрлiгiнiң Жоғары аттестациялық комитетi" мемлекеттiк мекемесi.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Осы ереже ЖАК-тың құрылтайшылық құжаты болып табылады.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ЖАК-тың қызметiн қаржыландыру тек қана республикалық бюджеттен жүзеге асырылады.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ЖАК-қа оның функциялары болып табылатын мiндеттердi орындау мәнiнде кәсiпкерлiк субъектiлермен шарттық қатынастарға түсуге тыйым салынады.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ЖАК-қа кiрiс беретiн қызметтi жүзеге асыруға заңнамалық кесiмдермен құқық берiлген жағдайда, онда осындай қызметтен алынған кiрiс республикалық бюджеттiң кiрiсiне жiберiледi. 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ЖАК-тың негiзгі мiндеттерi, функциялары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мен құқықтары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ЖАК-тың негiзгi мiндеттерi: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жоғары бiлiктi ғылыми және ғылыми-педагогикалық кадрларды аттестациялау саласындағы мемлекеттiк саясатты әзiрлеуге және iске асыруға қатысу;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қысқа мерзiмдi, ұзақ мерзiмдi кезеңге арналған жоғары бiлiктi ғылыми және ғылыми-педагогикалық кадрларды аттестациялау жүйесiн дамытудың жоспарлары мен болжамдарын әзiрлеу;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қызметтi үйлестiру диссертациялық және сараптамалық кеңестердiң желiсiн қалыптастыру және бақылау;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бiрыңғай талаптарға сәйкес ғылыми дәрежелер мен ғылыми атақтар беру туралы аттестациялық iстер қарауды мемлекеттiк реттеу;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ғылыми және ғылыми-техникалық жобаларға, бағдарламаларға сараптама жүргiзуге қатысу болып табылады.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ЖАК өзiне жүктелген міндеттерге сәйкес және заңнамада белгiленген тәртiппен мынадай функцияларды жүзеге асырады: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ғылыми және ғылыми-педагогикалық кадрларды даярлау және аттестациялау бағыттарын айқындауға қатысады;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ғылыми және ғылыми-педагогикалық кадрларды даярлау және аттестациялау саласындағы заңнаманың қолданылу практикасын талдайды және қорытады, оны жетiлдiру жөнiндегі ұсыныстарды әзiрлейдi;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өз құзыретi шегiнде заңнамалық және өзге де құқықтық кесiмдердiң жобаларын әзiрлейдi;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Ғылыми қызметкерлердiң мамандықтар номенклатурасын әзiрлейдi және оны Қазақстан Республикасының Бiлiм және ғылым министрлiгiне (бұдан әрi - Министрлiк) бекiтуге ұсынады;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басқа елдердiң ұлттық мемлекеттiк аттестациялау органдары берген ғылыми дәрежелер мен ғылыми атақтары бар азаматтардың құжаттарын нострификациялауды жүргiзудi ұйымдастырады;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олардың меншiк нысанына және ведомстволық бағыныстылығына қарамастан ғылыми-зерттеу және ғылыми-өндiрiстiк ұйымдардағы, жоғары оқу орындарындағы диссертациялық кеңестер желiсiн оңтайландыру бойынша ұсыныстар қалыптастырады және дайындайды;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диссертациялық кеңестердiң дербес құрамын, олар бойынша кеңестерге диссертациялар қорғауға қабылдау құқығын беретiн ғылыми мамандықтар мен салалардың тiзбесiн Министрлiкке бекiтуге ұсынады;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ғылыми дәрежелер мен ғылыми атақтар беру туралы аттестациялық iстердi қарайды және олар бойынша қойылатын бiрыңғай талаптарға сәйкес шешiм қабылдайды, мемлекеттiң атынан дипломдар мен аттестаттарды ресiмдеу және берудi жүзеге асырады;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кандидаттық емтихандардың бағдарламаларын әзiрлеуге қатысады;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диссертациялық жұмыстарды, аттестациялық iстердi сараптауға ақы төлеудi жүзеге асырады;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Министрлiкке ұсыну үшiн кандидаттық және/немесе докторлық диссертацияларды қорғау және ғылыми атақтар беру жөнiндегi диссертациялық кеңестердiң ашылуы, сондай-ақ көзделген жағдайларда олардың жабылуы туралы шешiмдер дайындайды;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жоғары бiлiктi ғылыми және ғылыми-педагогикалық кадрларды даярлау және аттестациялау саласындағы ұйымдардың қызметiне талдау жасауды және мониторингтi жүзеге асырады;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ғылыми кадрларды даярлау және аттестациялау саласындағы халықаралық шарттар мен келiсiмдердiң жобаларын әзiрлеуге қатысады;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баспа қызметiн жүзеге асырады;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оған заңнамада жүктелген өзге де функцияларды жүзеге асырады.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Негiзгi мiндеттердi iске асыру және өзiнiң функцияларын жүзеге асыру үшiн ЖАК өз құзыретi шеңберiнде және заңнамада белгiленген тәртiппен: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нормативтiк құқықтық кесiмдер қабылдауға;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мемлекеттiк органдардан, ұйымдардан және лауазымды адамдардан ғылыми және ғылыми-педагогикалық кадрларды даярлау және аттестациялау мәселелерi бойынша ақпарат сұратуға және алуға;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ғылыми дәрежелер мен ғылыми атақтар беру мәселелерi бойынша мемлекет атынан түпкiлiктi шешiмдер қабылдауға;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шет елдердiң мемлекеттiк органдарымен, халықаралық ұйымдармен және шетелдiк заңды тұлғалармен шарттар жасасу туралы келiссөздер жүргiзуге және ұсыныстар енгiзуге;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жоғары бiлiктi ғылыми және ғылыми-педагогикалық кадрларды даярлау және аттестациялау проблемаларын шешу жөнiндегi ұсыныстар дайындау үшiн отандық, соның iшiнде шетелдiк жетекшi ғалымдар мен мамандарды тартуға;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Қазақстан Республикасының заңнамасында көзделген өзге де құқықтарды жүзеге асыруға құқылы.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3. Мүлкі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13. ЖАК-тың жедел басқару құқығымен оқшауланған мүлкi болады.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14. ЖАК-қа бекітiлген мүлiк республикалық меншiкке жатады.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15. ЖАК-тың өзiне бекiтiлген мүлiктi өз бетiмен иелiктен шығаруға немесе оған өзге тәсiлмен билiк етуге құқығы жоқ.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Заңнамада белгiленген жағдайларда және шектерде ЖАК-қа мүлiкке билiк ету құқығы берiлуi мүмкiн.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4. ЖАК-тың қызметiн ұйымдастыру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16. ЖАК-ты Қазақстан Республикасы Бiлiм және ғылым министрiнiң ұсынысы бойынша Қазақстан Республикасының Yкiметi қызметке тағайындайтын және қызметтен босататын Төраға басқарады.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ЖАК Төрағасының ұсынуы бойынша ЖАК Төрағасының Қазақстан Республикасының Бiлiм және ғылым министрi қызметке тағайындайтын және қызметтен босататын екi орынбасары болады.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ЖАК-тың Төрағасы ЖАК-тың жұмысын ұйымдастырады және басшылық етедi, ЖАК-қа жүктелген мiндеттердiң орындалуы және оның өз функцияларын жүзеге асыруы үшiн жеке жауап бередi.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Осы мақсатта ЖАК-тың Төрағасы: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өзiнiң орынбасарлары және ЖАК-тың құрылымдық бөлiмшелерi басшыларының мiндеттерi мен өкiлеттiктерiн айқындайды;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заңнамаға сәйкес ЖАК қызметкерлерiн қызметке тағайындайды және қызметтен босатады;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заңнамада белгiленген тәртiппен ЖАК қызметкерлерiн көтермелеу және оларға тәртiптiк жазалар қолдану туралы шешiмдер қабылдайды;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бұйрықтарға қол қояды;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ЖАК-тың құрылымдық бөлiмшелерi туралы ережелердi бекiтедi;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мемлекеттiк органдарда және өзге де ұйымдарда ЖАК-тың мүддесiн бiлдiредi;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заңнамаға сәйкес өзге да өкiлеттiктердi жүзеге асырады.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ЖАК-тың жанында ғылыми және ғылыми-педагогикалық кадрларды аттестациялау саласындағы маңызды проблемаларды талқылау үшiн оны Төраға басқаратын консультативтiк-кеңесшi орган - ЖАК-тың Төралқасы құрылады. ЖАК Төралқасының құрамына ЖАК-тың Төрағасы, оның орынбасарлары, бас ғылыми хатшы және Қазақстан Республикасының Бiлiм және ғылым министрi айқындайтын өзге де адамдар енедi.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ЖАК-тың Төралқасы Қазақстан Республикасының Бiлiм және ғылым министрi бекiтетiн, ол туралы Ереже негiзiнде жұмыс iстейдi.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5. Қайта ұйымдастыру және тарату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20. ЖАК-ты қайта ұйымдастыру және тарату Қазақстан Республикасының заңнамасына сәйкес жүзеге асырылады.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Yкiметiнiң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2001 жылғы 20 ақпандағы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257 қаулысымен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бекiтiлген 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Қазақстан Республикасының Бiлiм және ғылым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министрлігі Жоғары аттестациялық комитетiнiң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құрылымы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Басшылық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Жоғары бiлiктi кадрларды даярлау және құжаттарды ресiмдеу басқармасы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Физика-математика, техника ғылымдары, жер және ғарыш туралы ғылымдар жөнiндегі бөлiм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Медицина, ауыл шаруашылығы және ветеринарлық ғылымдар жөнiндегі бөлiм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Химия және биология ғылымдары жөнiндегі бөлiм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Гуманитарлық ғылымдар жөнiндегі бөлiм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Бағдарламаларды, жобаларды сараптау бөлiмi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Қаржы-экономикалық бөлiм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Ұйымдастыру бөлiмi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