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93e0" w14:textId="aee9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Білім саласындағы халықаралық ынтымақтастықтың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20 ақпан N 259. Күші жойылды - ҚР Үкіметінің 2005.03.25. N 264 қаулысымен</w:t>
      </w:r>
    </w:p>
    <w:p>
      <w:pPr>
        <w:spacing w:after="0"/>
        <w:ind w:left="0"/>
        <w:jc w:val="both"/>
      </w:pPr>
      <w:bookmarkStart w:name="z2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аумағында шетелдік азаматтардың және Қазақстан Республикасы азаматтарының шет елдерде оқу мақсатымен болуына байланысты мәселелерді ретке келтіру мақсатында Қазақстан Республикасының Үкіметі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Білім беру саласындағы халықаралық ынтымақтастық мәселелері жөніндегі ведомствоаралық комиссия құрылсын.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Білім беру саласындағы халықаралық ынтымақтастық мәселелері жөніндегі ведомствоаралық комиссия туралы ереже;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Білім беру саласындағы халықаралық ынтымақтастық мәселелері жөніндегі ведомствоаралық комиссияның құрамы бекітілсін.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жылғы 20 ақпандағы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259 қаулысымен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 </w:t>
      </w:r>
    </w:p>
    <w:bookmarkEnd w:id="4"/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Бiлiм саласындағы халықаралық ынтымақтастық жөнiндегі ведомствоаралық комиссия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 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Жалпы ереже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Бiлiм саласындағы халықаралық ынтымақтастық жөнiндегi ведомствоаралық комиссия (бұдан әрi - Комиссия) Қазақстан Республикасының Yкiметi жанындағы Қазақстан Республикасының жоғары оқу орындарында шетелдiк азаматтардың және Қазақстан Республикасы азаматтарының шет елдерде оқытылуы мәселелерiн реттейтiн консультативтiк-кеңесшi орган болып табылады.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өз қызметiнде Қазақстан Республикасының заңнамасын басшылыққа алады.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Комиссияның шешiмi ұсынымдық сипатта болады. </w:t>
      </w:r>
    </w:p>
    <w:bookmarkEnd w:id="9"/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Комиссияның мiндеттерi мен функциялары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Комиссияның негізгі міндеттері мен функциялары: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оқу кезiнде шетелдiк азаматтардың Қазақстан Республикасында және Қазақстан Республикасы азаматтарының шет елдерде болуы туралы ақпаратты дайындау және талдау;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шет елдерде оқитын Қазақстан Республикасы азаматтарының және Қазақстан Республикасында бiлiм алуын жалғастыруға келген шетелдiк азаматтардың виза режимiн оңтайландыру және сақтау жөнiндегi ұсыныстарды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шет елдерде Қазақстан Республикасының азаматтарын және Қазақстан Республикасында шетелдiк азаматтарды оқыту жөнiндегi даулы мәселелердi қарау және оларды реттеу жөнiндегi ұсыныстарды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өзiнiң құзыретi шегiнде бiлiм беру саласындағы халықаралық ынтымақтастық мәселелерi бойынша шешiм қабылдау болып табылады. </w:t>
      </w:r>
    </w:p>
    <w:bookmarkEnd w:id="11"/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Комиссияның құқықтары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өзінің міндеттері мен функцияларын жүзеге асыру үшін: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Комиссияның құзыретіне енетiн мәселелер жөнінде Қазақстан Республикасының министрлiктерi мен ведомстволарынан қажеттi ақпарат сұратуға;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Республикасында тiркелген шет мемлекеттер елшiлiктерiнiң, халықаралық ұйымдардың өкiлдерiн Комиссияның мәжiлiстерiне шақыруға;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Комиссияның құзыретiне енетiн шешiмдер қабылдауға құқылы. </w:t>
      </w:r>
    </w:p>
    <w:bookmarkEnd w:id="13"/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Комиссияның қызметiн жүзеге асыру тәртiбi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Комиссияны төраға, ол болмаған кезде төрағаның орынбасары басқарады.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төрағасы Комиссияның қызметiн басқарады, мәжiлiстерде төрағалық етедi, оның жұмысын ұйымдастырады, Комиссия қабылдаған шешiмдердiң iске асырылуын жалпы бақылауды жүзеге асырады.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Комиссияның жұмысы оның мәжiлiсiн өткiзу арқылы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Комиссияның мәжiлiсi қажетiне қарай, бiрақ жылына кемiнде 2 рет өткiзiледi. Комиссияның кезектен тыс мәжiлiсi кез келген министрлiк пен ведомствоның бастамасы бойынша, Комиссия мүшелерi көпшiлiгiнiң келiсiмiмен шақырылады.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Комиссияның кезектi мәжiлiсiнiң өткiзiлетiн орны, күнi және күн тәртiбi Комиссияның алдыңғы мәжілісінде айқындалады.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Комиссияның мүшесi Комиссияның қызметi туралы қажеттi ақпаратты, қабылданған шешiмдердi, сондай-ақ Комиссияның құзыретi шегiндегi кез-келген мәселелердi талқылауға ұсына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Мәжiлiсте қаралған мәселенi талқылау кезiнде Комиссия мүшелерiнiң құқығы бiрдей. Комиссияның шешiмi жай көпшiлiк дауыспен қабылданады және бұл ретте Комиссияның әр мүшесiнiң бiр дауысы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Дауыстар тең болған жағдайда төрағаның дауысы шешушi болып табылады.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Комиссияның шешiмi хаттамамен ресiмделедi, оған Комиссия мүшелерi бұрыштама қояды және төраға қол қояды.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Қазақстан Республикасының Бiлiм және ғылым министрлiгi Комиссияның жұмысшы органы болып табылады және ол: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оның қызметiн ақпаратпен, ұйымдастыру-техникалық қамтамасыз етудi;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Комиссияның мәжiлiсiне күн тәртiбi бойынша ұсыныстарды, қажеттi құжаттарды, материалдарды дайындауды;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Комиссияның хаттамаларын және шешiмдерiн ресiмдеудi жүзеге асырады.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жылғы 20 ақпандағы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259 қаулысымен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беру саласындағы халықаралық ынтымақтастық мәселелері жөніндегі ведомствоаралық комиссияның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Мұтанов               - Қазақстан Республикасының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Ғалым Мұтанұлы          және ғылым бiрiншi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Әбдiрәсiлов           - Қазақстан Республикасының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Болатбек Серiкбайұлы    және ғылым министрлiгi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және жоғары оқу орнынан кейiнгi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кәсiптiк бiлiм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Ақанов                - Қазақстан Республикасы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Әсет Аубайұлы           министрлiгiнiң Көшi-қон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полициясы департаменті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Жұмақанов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Владимир Зейноллаұлы    қауiпсiздiк комитетiнiң 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Қосжанова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Жанаргүл Тоғызбайқызы   Әдiлет министрлiгi Заңнама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департаментiнiң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Құрманғалиева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Аида Дәденқызы 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жоспарлау министрлiгi Әлеуметтiк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сала шығыстарын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Елшібеков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Серікбек Кеңесұлы        Мемлекеттік кіріс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Әкімшіліктендіру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Қоңырбаев              - Қазақстан Республикасының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Уәлихан Сианбекұлы       істер министрлігі Консулдық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қызмет департаментінің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бастығы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Үсенова    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Гауһар Сұлтанқызы        және халықты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министрлігі Жұмыспен қамту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Құрамға өзгеріс енгізілді - ҚР Үкіметінің 2002.13.12. N 1323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