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0391" w14:textId="bf10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21 ақпан N 265</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2001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Үкiметінің резервiнен Алматы облысының әкiмiне 200 000 000 (екi жүз миллион) теңге, оның iшінде Талдықорған мен Қапшағай қалаларында 2000/2001 жылдарғы жылыту маусымын аяқтау үшін сұйық және қатты отынды сатып алуға - 150 000 000 (жүз елу миллион) теңге және Алматы облысында су тасқынына қарсы шұғыл жұмыстарды жүргiзуге 50 000 000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(елу миллион) теңге бөлiнсін.</w:t>
      </w:r>
    </w:p>
    <w:p>
      <w:pPr>
        <w:spacing w:after="0"/>
        <w:ind w:left="0"/>
        <w:jc w:val="both"/>
      </w:pPr>
      <w:r>
        <w:rPr>
          <w:rFonts w:ascii="Times New Roman"/>
          <w:b w:val="false"/>
          <w:i w:val="false"/>
          <w:color w:val="000000"/>
          <w:sz w:val="28"/>
        </w:rPr>
        <w:t xml:space="preserve">     2. Қазақстан Республикасының Қаржы министрлiгi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күнiнен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