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592c" w14:textId="91059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Уран өнімінің экспорты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26 ақпан N 278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"Экспорттық бақылау туралы" Қазақстан Республикасының 1996 жылғы 18 маусымдағы Заңына және "Қазақстан Республикасында тауарлардың (жұмыстардың, қызмет көрсетулердің) экспорты мен импортын лицензиялау туралы" Қазақстан Республикасы Үкіметінің 1997 жылғы 30 маусымдағы N 1037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P971037_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"Қазатомөнеркәсіп" Ұлттық атом компаниясы" жабық акционерлік қоғамына (бұдан әрі - "Қазатомөнеркәсіп" ҰАК ЖАҚ) "Қазатомөнеркәсіп" ҰАК" ЖАҚ-ы мен "Глоуб Ньюклеар Сервисес энд Сэплай ГНСС, Лимитед" (Швейцария) арасындағы 2001 жылғы 5 қаңтардағы табиғи уран концентраттарын сатуға арналған келісімнің шарттарына сәйкес табиғи уранның шала тотық-тотық түріндегі (СЭҚ ТН коды 284410390) 200017 кгU мөлшерінде уран концентратының экспортына рұқсат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Қосымшаға сәйкес Қазақстан Республикасының Экономика және сауда министрлігі заңнамада белгіленген тәртіппен "Қазатомөнеркәсіп" ҰАК" ЖАҚ-на Қазақстан Республикасынан уран өнімінің экспортына лицензия 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Қосымшаға сәйкес Қазақстан Республикасы Мемлекеттік кіріс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министрлігінің Кеден комитеті мен Энергетика және минералдық ресурстар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министрлігінің Атом энергетикасы жөніндегі комитеті өнімнің экспортын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2001 жылғы 26 ақпандағы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N 278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2001 жылғы 5 қаңтардағы келісім-шартқа сәйкес "Глоуб Ньюклеар"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Сервисес энд Сэплай ГНСС Лимитед" корпорациясы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"Қазатомөнеркәсіп" Ұлттық атом компаниясы" жабық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акционерлік қоғамы беретін тауарлардың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Р/с ! СЭҚ ТН  ! Өнімнің атауы! Өлшем ! Саны ! Бір бірлігі ! Жалпы құны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N  ! коды    !              !бірлігі!      ! үшін бағасы !АҚШ долларымен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         !              !       !      !АҚШ доллары.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         !              !       !      !   мен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 284410390  Табиғи уран    кг,U   200017    17,26      3452020,00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(табиғи уран.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ның шала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тотығы-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тотығы U O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3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Жүктің жүру бағыты: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Защита станциясы (Қазақстан Республикасы) - Локоть станциясы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(Ресей Федерациясы) - Капитолово станциясы (Ресей Федерациясы)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Қара Балта станциясы (Қырғыз Республикасы) - Луговое станциясы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Республикасы) - Шымкент станциясы (Қазақстан Республикасы)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Озинки станциясы (Ресей Федерациясы) - Капитолово станциясы (Ресей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Федерациясы)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Ақсу станциясы (Қазақстан Республикасы) - Петропавл станциясы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Республикасы) - Қорған станциясы (Ресей Федерациясы)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Капитолово станциясы (Ресей Федерациясы)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