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cc62" w14:textId="7aec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Үкіметiнің 2000 жылғы 27 шілдедегі N 1140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28 ақпан N 292. Күші жойылды - Қазақстан Республикасы Үкіметінің 2017 жылғы 8 қыркүйектегі № 552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Үкiметi жанындағы Дiни бiрлестiктермен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байланыстар жөнiндегі кеңестiң ережесi мен құрамын бекiту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2000 жылғы 27 шiлдедегі N 1140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P001140_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қаулысына (Қазақстан Республикасының ПҮКЖ-ы, 2000 ж., N 31, 387-құжат)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жанындағы Дiни бiрлестiктермен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байланыстар жөнiндегi кеңестiң құрамына мыналар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Тасмағамбетов Иманғали Нұрғалиұлы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Премьер-Министрiнiң орынбасары,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Кеңес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Мұқашев Аманбек Мұқашұлы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Үкiметi жанындағы Дiни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бiрлестiктермен байланыстар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жөнiндегi кеңес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Хатшылығының меңгерушiсi,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Кеңес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Әшімжан Сүлейменұлы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Бiлiм және ғылым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Бейсеков Серiк Сағымбайұлы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Ұлттық қауiпсiздiк комитетiнiң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Террорға қарсы департаментiнiң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бастығы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Қуанышев Дулат Оразбекұлы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Сыртқы iстер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Отто Иван Иванович 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Iшкi iстер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Толқаншынов Әнуар Құрманбайұлы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Әдiлет вице-министрi;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"Сәрсенбаев Алтынбек Сәрсенбайұлы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Мәдениет, ақпарат және қоғамдық келiсiм министрi, Кеңес төрағасы"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жолдағы ", Кеңес төрағасы" деген 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 Еркiнбекұлы Сауранбеков көрсетiлген құрамнан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Қасымбеков Б.А.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