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09d4cf" w14:textId="109d4c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 актілеріне өзгерістер мен толықтырулар енгізу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қаулысы 2001 жылғы 6 наурыз N 331</w:t>
      </w:r>
    </w:p>
    <w:p>
      <w:pPr>
        <w:spacing w:after="0"/>
        <w:ind w:left="0"/>
        <w:jc w:val="both"/>
      </w:pPr>
      <w:bookmarkStart w:name="z0" w:id="0"/>
      <w:r>
        <w:rPr>
          <w:rFonts w:ascii="Times New Roman"/>
          <w:b w:val="false"/>
          <w:i w:val="false"/>
          <w:color w:val="000000"/>
          <w:sz w:val="28"/>
        </w:rPr>
        <w:t>
 </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Үкіметі қаулы етеді:</w:t>
      </w:r>
    </w:p>
    <w:p>
      <w:pPr>
        <w:spacing w:after="0"/>
        <w:ind w:left="0"/>
        <w:jc w:val="both"/>
      </w:pPr>
      <w:r>
        <w:rPr>
          <w:rFonts w:ascii="Times New Roman"/>
          <w:b w:val="false"/>
          <w:i w:val="false"/>
          <w:color w:val="000000"/>
          <w:sz w:val="28"/>
        </w:rPr>
        <w:t xml:space="preserve">     "Қазақстан Республикасының кейбір заң актілеріне өзгерістер мен </w:t>
      </w:r>
    </w:p>
    <w:p>
      <w:pPr>
        <w:spacing w:after="0"/>
        <w:ind w:left="0"/>
        <w:jc w:val="both"/>
      </w:pPr>
      <w:r>
        <w:rPr>
          <w:rFonts w:ascii="Times New Roman"/>
          <w:b w:val="false"/>
          <w:i w:val="false"/>
          <w:color w:val="000000"/>
          <w:sz w:val="28"/>
        </w:rPr>
        <w:t xml:space="preserve">толықтырулар енгізу туралы" Қазақстан Республикасы Заңының жобасы </w:t>
      </w:r>
    </w:p>
    <w:p>
      <w:pPr>
        <w:spacing w:after="0"/>
        <w:ind w:left="0"/>
        <w:jc w:val="both"/>
      </w:pPr>
      <w:r>
        <w:rPr>
          <w:rFonts w:ascii="Times New Roman"/>
          <w:b w:val="false"/>
          <w:i w:val="false"/>
          <w:color w:val="000000"/>
          <w:sz w:val="28"/>
        </w:rPr>
        <w:t>Қазақстан Республикасының Парламенті Мәжілісінің қарауына енгізілсін.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Жоба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ЗАҢЫ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кейбiр заң актiлерiне</w:t>
      </w:r>
    </w:p>
    <w:p>
      <w:pPr>
        <w:spacing w:after="0"/>
        <w:ind w:left="0"/>
        <w:jc w:val="both"/>
      </w:pPr>
      <w:r>
        <w:rPr>
          <w:rFonts w:ascii="Times New Roman"/>
          <w:b w:val="false"/>
          <w:i w:val="false"/>
          <w:color w:val="000000"/>
          <w:sz w:val="28"/>
        </w:rPr>
        <w:t>               өзгерiстер мен толықтырулар енгiзу туралы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мынадай заң актiлерiне өзгерiстер мен </w:t>
      </w:r>
    </w:p>
    <w:p>
      <w:pPr>
        <w:spacing w:after="0"/>
        <w:ind w:left="0"/>
        <w:jc w:val="both"/>
      </w:pPr>
      <w:r>
        <w:rPr>
          <w:rFonts w:ascii="Times New Roman"/>
          <w:b w:val="false"/>
          <w:i w:val="false"/>
          <w:color w:val="000000"/>
          <w:sz w:val="28"/>
        </w:rPr>
        <w:t>толықтырулар енгiзiлсiн: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 "Жалпыға бiрдей әскери мiндеттiлiк және әскери қызмет туралы" Қазақстан Республикасының 1993 жылғы 19 қаңтардағы </w:t>
      </w:r>
      <w:r>
        <w:rPr>
          <w:rFonts w:ascii="Times New Roman"/>
          <w:b w:val="false"/>
          <w:i w:val="false"/>
          <w:color w:val="000000"/>
          <w:sz w:val="28"/>
        </w:rPr>
        <w:t xml:space="preserve">Z939000_ </w:t>
      </w:r>
      <w:r>
        <w:rPr>
          <w:rFonts w:ascii="Times New Roman"/>
          <w:b w:val="false"/>
          <w:i w:val="false"/>
          <w:color w:val="000000"/>
          <w:sz w:val="28"/>
        </w:rPr>
        <w:t xml:space="preserve">Заңына (Қазақстан Республикасы Жоғарғы Кеңесiнiң Жаршысы, 1993 ж., N 2, 28-құжат; 1995 ж., N 8, 56-құжат; N 22, 135-құжат; Қазақстан Республикасы Парламентiнiң Жаршысы 1997 ж., N 12, 184-құжат): </w:t>
      </w:r>
      <w:r>
        <w:br/>
      </w:r>
      <w:r>
        <w:rPr>
          <w:rFonts w:ascii="Times New Roman"/>
          <w:b w:val="false"/>
          <w:i w:val="false"/>
          <w:color w:val="000000"/>
          <w:sz w:val="28"/>
        </w:rPr>
        <w:t xml:space="preserve">
      21-баптың 2-тармағы және 26-баптың б) тармақшасы "Ішкi iстер министрлiгiнiң" деген сөздерден кейiн "Әдiлет министрлiгiнiң Қылмыстық-атқару жүйесi комитетiнiң" деген сөздермен толықтырылсын. </w:t>
      </w:r>
      <w:r>
        <w:br/>
      </w:r>
      <w:r>
        <w:rPr>
          <w:rFonts w:ascii="Times New Roman"/>
          <w:b w:val="false"/>
          <w:i w:val="false"/>
          <w:color w:val="000000"/>
          <w:sz w:val="28"/>
        </w:rPr>
        <w:t>
      2. "Жедел-iздестiру қызметi туралы" Қазақстан Республикасының 1994 жылғы 15 қыркүйектегі </w:t>
      </w:r>
      <w:r>
        <w:rPr>
          <w:rFonts w:ascii="Times New Roman"/>
          <w:b w:val="false"/>
          <w:i w:val="false"/>
          <w:color w:val="000000"/>
          <w:sz w:val="28"/>
        </w:rPr>
        <w:t xml:space="preserve">Z944000_ </w:t>
      </w:r>
      <w:r>
        <w:rPr>
          <w:rFonts w:ascii="Times New Roman"/>
          <w:b w:val="false"/>
          <w:i w:val="false"/>
          <w:color w:val="000000"/>
          <w:sz w:val="28"/>
        </w:rPr>
        <w:t xml:space="preserve">Заңына (Қазақстан Республикасы Жоғарғы Кеңесiнiң Жаршысы, 1994 ж., N 13-14, 199-құжат; 1995 ж., N 24, 167-құжат; Қазақстан Республикасы Парламентiнiң Жаршысы, 1996 ж., N 14, 275-құжат; 1998 ж., N 24, 436-құжат; 2000 ж., N 3-4, 66-құжат): </w:t>
      </w:r>
      <w:r>
        <w:br/>
      </w:r>
      <w:r>
        <w:rPr>
          <w:rFonts w:ascii="Times New Roman"/>
          <w:b w:val="false"/>
          <w:i w:val="false"/>
          <w:color w:val="000000"/>
          <w:sz w:val="28"/>
        </w:rPr>
        <w:t xml:space="preserve">
      1) 6-бап мынадай мазмұндағы и) тармақшасымен толықтырылсын: </w:t>
      </w:r>
      <w:r>
        <w:br/>
      </w:r>
      <w:r>
        <w:rPr>
          <w:rFonts w:ascii="Times New Roman"/>
          <w:b w:val="false"/>
          <w:i w:val="false"/>
          <w:color w:val="000000"/>
          <w:sz w:val="28"/>
        </w:rPr>
        <w:t xml:space="preserve">
      "и) Әдiлет министрлiгiнiң қылмыстық-атқару жүйесi органдары"; </w:t>
      </w:r>
      <w:r>
        <w:br/>
      </w:r>
      <w:r>
        <w:rPr>
          <w:rFonts w:ascii="Times New Roman"/>
          <w:b w:val="false"/>
          <w:i w:val="false"/>
          <w:color w:val="000000"/>
          <w:sz w:val="28"/>
        </w:rPr>
        <w:t xml:space="preserve">
      2) 10-баптың 2-тармағының екiншi абзацы "iшкi iстер" деген сөздерден кейiн ", Әдiлет министрлiгiнiң қылмыстық-атқару жүйесi" деген сөздермен толықтырылсын; </w:t>
      </w:r>
      <w:r>
        <w:br/>
      </w:r>
      <w:r>
        <w:rPr>
          <w:rFonts w:ascii="Times New Roman"/>
          <w:b w:val="false"/>
          <w:i w:val="false"/>
          <w:color w:val="000000"/>
          <w:sz w:val="28"/>
        </w:rPr>
        <w:t xml:space="preserve">
      3) 12-баптың 2-тармағындағы: </w:t>
      </w:r>
      <w:r>
        <w:br/>
      </w:r>
      <w:r>
        <w:rPr>
          <w:rFonts w:ascii="Times New Roman"/>
          <w:b w:val="false"/>
          <w:i w:val="false"/>
          <w:color w:val="000000"/>
          <w:sz w:val="28"/>
        </w:rPr>
        <w:t xml:space="preserve">
      бiрiнші бөлiк мынадай мазмұндағы сөйлеммен толықтырылсын: </w:t>
      </w:r>
      <w:r>
        <w:br/>
      </w:r>
      <w:r>
        <w:rPr>
          <w:rFonts w:ascii="Times New Roman"/>
          <w:b w:val="false"/>
          <w:i w:val="false"/>
          <w:color w:val="000000"/>
          <w:sz w:val="28"/>
        </w:rPr>
        <w:t xml:space="preserve">
      "Iшкi iстер органдары осы Заңның 11-бабының 2-тармағында аталған жедел-iздестiру iс-шараларын Әдiлет министрлiгі қылмыстық-атқару жүйесiнің мекемелерiнде, ал Әдiлет министрлiгi қылмыстық-атқару жүйесiнiң органдары - Iшкi істер министрлiгiнiң тергеу изоляторларында жүзеге асыруға құқылы.". </w:t>
      </w:r>
      <w:r>
        <w:br/>
      </w:r>
      <w:r>
        <w:rPr>
          <w:rFonts w:ascii="Times New Roman"/>
          <w:b w:val="false"/>
          <w:i w:val="false"/>
          <w:color w:val="000000"/>
          <w:sz w:val="28"/>
        </w:rPr>
        <w:t xml:space="preserve">
      екiншi бөлiктiң а) тармақшасы "iшкi iстер органдары" деген сөздерден кейiн ", Әдiлет министрлiгiнiң қылмыстық-атқару жүйесi" деген сөздермен толықтырылсын; </w:t>
      </w:r>
      <w:r>
        <w:br/>
      </w:r>
      <w:r>
        <w:rPr>
          <w:rFonts w:ascii="Times New Roman"/>
          <w:b w:val="false"/>
          <w:i w:val="false"/>
          <w:color w:val="000000"/>
          <w:sz w:val="28"/>
        </w:rPr>
        <w:t xml:space="preserve">
      үшінші бөлiктегi "Iшкi iстер" деген сөздерден кейiн ", Әдiлет министрлiгiнiң қылмыстық-атқару жүйесi" деген сөздермен толықтырылсын. </w:t>
      </w:r>
      <w:r>
        <w:br/>
      </w:r>
      <w:r>
        <w:rPr>
          <w:rFonts w:ascii="Times New Roman"/>
          <w:b w:val="false"/>
          <w:i w:val="false"/>
          <w:color w:val="000000"/>
          <w:sz w:val="28"/>
        </w:rPr>
        <w:t>
      3. "Салық және бюджетке төленетiн басқа да мiндеттi төлемдер туралы" Қазақстан Республикасының 1995 жылғы 24 сәуiрдегi </w:t>
      </w:r>
      <w:r>
        <w:rPr>
          <w:rFonts w:ascii="Times New Roman"/>
          <w:b w:val="false"/>
          <w:i w:val="false"/>
          <w:color w:val="000000"/>
          <w:sz w:val="28"/>
        </w:rPr>
        <w:t xml:space="preserve">Z952235_ </w:t>
      </w:r>
      <w:r>
        <w:rPr>
          <w:rFonts w:ascii="Times New Roman"/>
          <w:b w:val="false"/>
          <w:i w:val="false"/>
          <w:color w:val="000000"/>
          <w:sz w:val="28"/>
        </w:rPr>
        <w:t xml:space="preserve">Заңына (Қазақстан Республикасы Жоғарғы Кеңесiнiң Жаршысы, 1995 ж., N 6, 43-құжат; N 12, 88-құжат; N 23, 152-құжат; Қазақстан Республикасы Парламентiнiң Жаршысы, 1996 ж. N 1, 180, 181-құжаттар; N 11-12, 257-құжат; N 15, 281-құжат; N 23-24, 416-құжат; 1997 ж., N 4, 51-құжат; N 7, 82-құжат; N 10, 112-құжат; N 11, 44-құжат, N 12, 184, 188-құжат; N 13-14, 195, 205-құжаттар; N 20, 263, N 22, 333-құжаттар; 1998 ж., N 4, 45-құжат; N 14, 201, 202-құжаттар, N 23, 425-құжат; N 24, 436, 442, 445-құжаттар; 1999 ж., N 6, 192, 193-құжаттар; N 20, 731-құжат; N 21, 786-құжат; N 23, 928-құжат; N 24, 1067-құжат; 2000 ж., N 3-4, 65, 66-құжаттар; 2000 ж., N 10, 234-құжат): </w:t>
      </w:r>
      <w:r>
        <w:br/>
      </w:r>
      <w:r>
        <w:rPr>
          <w:rFonts w:ascii="Times New Roman"/>
          <w:b w:val="false"/>
          <w:i w:val="false"/>
          <w:color w:val="000000"/>
          <w:sz w:val="28"/>
        </w:rPr>
        <w:t xml:space="preserve">
      57-баптың 1-тармағының 19) тармақшасындағы, 123-баптың 3-тармағының </w:t>
      </w:r>
      <w:r>
        <w:br/>
      </w:r>
      <w:r>
        <w:rPr>
          <w:rFonts w:ascii="Times New Roman"/>
          <w:b w:val="false"/>
          <w:i w:val="false"/>
          <w:color w:val="000000"/>
          <w:sz w:val="28"/>
        </w:rPr>
        <w:t xml:space="preserve">
9) тармақшасындағы және 134-баптың 1-тармағының 6) тармақшасындағы "Iшкi iстер" деген сөздер "Әдiлет" деген сөзбен ауыстырылсын. </w:t>
      </w:r>
      <w:r>
        <w:br/>
      </w:r>
      <w:r>
        <w:rPr>
          <w:rFonts w:ascii="Times New Roman"/>
          <w:b w:val="false"/>
          <w:i w:val="false"/>
          <w:color w:val="000000"/>
          <w:sz w:val="28"/>
        </w:rPr>
        <w:t>
      4. Қазақстан Республикасы Президентiнiң "Қазақстан Республикасының iшкi iстер органдары туралы" 1995 жылғы 21 желтоқсандағы N 2707 </w:t>
      </w:r>
      <w:r>
        <w:rPr>
          <w:rFonts w:ascii="Times New Roman"/>
          <w:b w:val="false"/>
          <w:i w:val="false"/>
          <w:color w:val="000000"/>
          <w:sz w:val="28"/>
        </w:rPr>
        <w:t xml:space="preserve">U952707_ </w:t>
      </w:r>
      <w:r>
        <w:rPr>
          <w:rFonts w:ascii="Times New Roman"/>
          <w:b w:val="false"/>
          <w:i w:val="false"/>
          <w:color w:val="000000"/>
          <w:sz w:val="28"/>
        </w:rPr>
        <w:t xml:space="preserve">Заң күшi бар Жарлығына (Қазақстан Республикасы Жоғарғы Кеңесiнiң Жаршысы, 1995 ж., N 23, 154-құжат; Қазақстан Республикасы Парламентiнiң Жаршысы, 1997 ж., N 7, 79-құжат; N 12, 184-құжат; 1998 ж., N 17-18, 225-құжат; N 23, 416-құжат; N 24, 436-құжат; 1999 ж., N 8, 233, 247-құжаттар; 1999 ж., N 23, 920-құжат; 2000 ж., N 3-4, 66-құжат): </w:t>
      </w:r>
      <w:r>
        <w:br/>
      </w:r>
      <w:r>
        <w:rPr>
          <w:rFonts w:ascii="Times New Roman"/>
          <w:b w:val="false"/>
          <w:i w:val="false"/>
          <w:color w:val="000000"/>
          <w:sz w:val="28"/>
        </w:rPr>
        <w:t xml:space="preserve">
      1) 2-баптың 1-тармағында: </w:t>
      </w:r>
      <w:r>
        <w:br/>
      </w:r>
      <w:r>
        <w:rPr>
          <w:rFonts w:ascii="Times New Roman"/>
          <w:b w:val="false"/>
          <w:i w:val="false"/>
          <w:color w:val="000000"/>
          <w:sz w:val="28"/>
        </w:rPr>
        <w:t xml:space="preserve">
      4) тармақша мынадай редакцияда жазылсын: </w:t>
      </w:r>
      <w:r>
        <w:br/>
      </w:r>
      <w:r>
        <w:rPr>
          <w:rFonts w:ascii="Times New Roman"/>
          <w:b w:val="false"/>
          <w:i w:val="false"/>
          <w:color w:val="000000"/>
          <w:sz w:val="28"/>
        </w:rPr>
        <w:t xml:space="preserve">
      "4) iшкi iстер органдарының тергеу изоляторларында жазаны өтеп жатқан сотталғандарға қатысты қылмыстық жазаларды және әкiмшiлiк өндiрiп алуларды орындау;"; </w:t>
      </w:r>
      <w:r>
        <w:br/>
      </w:r>
      <w:r>
        <w:rPr>
          <w:rFonts w:ascii="Times New Roman"/>
          <w:b w:val="false"/>
          <w:i w:val="false"/>
          <w:color w:val="000000"/>
          <w:sz w:val="28"/>
        </w:rPr>
        <w:t xml:space="preserve">
      5) тармақшадағы "қылмыстық-атқару жүйесiнiң мекемелерiнде" деген сөздер "iшкі iстер органдарының тергеу изоляторларында" деген сөздермен ауыстырылсын; </w:t>
      </w:r>
      <w:r>
        <w:br/>
      </w:r>
      <w:r>
        <w:rPr>
          <w:rFonts w:ascii="Times New Roman"/>
          <w:b w:val="false"/>
          <w:i w:val="false"/>
          <w:color w:val="000000"/>
          <w:sz w:val="28"/>
        </w:rPr>
        <w:t xml:space="preserve">
      2) 4-баптың бiрiншi бөлiгiндегi "қылмыстық-атқару жүйесiнiң мекемелерi" деген сөздер "iшкi iстер органдарының тергеу изоляторлары" деген сөздермен ауыстырылсын; </w:t>
      </w:r>
      <w:r>
        <w:br/>
      </w:r>
      <w:r>
        <w:rPr>
          <w:rFonts w:ascii="Times New Roman"/>
          <w:b w:val="false"/>
          <w:i w:val="false"/>
          <w:color w:val="000000"/>
          <w:sz w:val="28"/>
        </w:rPr>
        <w:t xml:space="preserve">
      3) 10-баптың 1-тармағында: </w:t>
      </w:r>
      <w:r>
        <w:br/>
      </w:r>
      <w:r>
        <w:rPr>
          <w:rFonts w:ascii="Times New Roman"/>
          <w:b w:val="false"/>
          <w:i w:val="false"/>
          <w:color w:val="000000"/>
          <w:sz w:val="28"/>
        </w:rPr>
        <w:t xml:space="preserve">
      5) тармақшадағы "қылмыстық-атқару заңдарымен белгiленген бас бостандығынан айыру орындарында" деген сөздер "заңдармен белгіленген iшкі iстер органдарының тергеу изоляторларында және уақытша ұстау изоляторларында" деген сөздермен ауыстырылсын; </w:t>
      </w:r>
      <w:r>
        <w:br/>
      </w:r>
      <w:r>
        <w:rPr>
          <w:rFonts w:ascii="Times New Roman"/>
          <w:b w:val="false"/>
          <w:i w:val="false"/>
          <w:color w:val="000000"/>
          <w:sz w:val="28"/>
        </w:rPr>
        <w:t xml:space="preserve">
      12) тармақшадағы "қылмыстық жазалар мен" деген сөздер "iшкi iстер органдарының тергеу изоляторларында жазасын өтеп жатқан, шаруашылық қызмет көрсету үшiн қалдырылған сотталғандарға қатысты қылмыстық жазалар," деген сөздермен ауыстырылсын; </w:t>
      </w:r>
      <w:r>
        <w:br/>
      </w:r>
      <w:r>
        <w:rPr>
          <w:rFonts w:ascii="Times New Roman"/>
          <w:b w:val="false"/>
          <w:i w:val="false"/>
          <w:color w:val="000000"/>
          <w:sz w:val="28"/>
        </w:rPr>
        <w:t xml:space="preserve">
      30-1) тармақшадағы "бас бостандығынан айырумен байланысты емес түрлерiне сотталғандардың" деген сөздер алынып тасталсын; </w:t>
      </w:r>
      <w:r>
        <w:br/>
      </w:r>
      <w:r>
        <w:rPr>
          <w:rFonts w:ascii="Times New Roman"/>
          <w:b w:val="false"/>
          <w:i w:val="false"/>
          <w:color w:val="000000"/>
          <w:sz w:val="28"/>
        </w:rPr>
        <w:t xml:space="preserve">
      4) 11-баптың 1-тармағының 23) тармақшасы мынадай редакцияда жазылсын: </w:t>
      </w:r>
      <w:r>
        <w:br/>
      </w:r>
      <w:r>
        <w:rPr>
          <w:rFonts w:ascii="Times New Roman"/>
          <w:b w:val="false"/>
          <w:i w:val="false"/>
          <w:color w:val="000000"/>
          <w:sz w:val="28"/>
        </w:rPr>
        <w:t xml:space="preserve">
      "23) бас бостандығынан айыру орындарынан босатылған адамдарды бақылау жөнiндегi заңда көзделген шараларды қолдануға, iшкi iстер органдарының тергеу изоляторлары мен уақытша ұстау изоляторларындағы және олардың маңындағы аумақтардағы режимдiк талаптардың сақталуын бақылауды жүзеге асыруға; Ішкі iстер министрi белгiлеген тәртiппен ішкi iстер органдарының тергеу изоляторлары мен уақытша ұстау изоляторларына ерекше жағдайлар режимiн енгiзуге;"; </w:t>
      </w:r>
      <w:r>
        <w:br/>
      </w:r>
      <w:r>
        <w:rPr>
          <w:rFonts w:ascii="Times New Roman"/>
          <w:b w:val="false"/>
          <w:i w:val="false"/>
          <w:color w:val="000000"/>
          <w:sz w:val="28"/>
        </w:rPr>
        <w:t>
      5. "Психиатриялық жәрдем және оны көрсеткен кезде азаматтардың құқықтарына берiлетiн кепiлдiктер туралы" Қазақстан Республикасының 1997 жылғы 16 сәуiрдегi </w:t>
      </w:r>
      <w:r>
        <w:rPr>
          <w:rFonts w:ascii="Times New Roman"/>
          <w:b w:val="false"/>
          <w:i w:val="false"/>
          <w:color w:val="000000"/>
          <w:sz w:val="28"/>
        </w:rPr>
        <w:t xml:space="preserve">Z970096_ </w:t>
      </w:r>
      <w:r>
        <w:rPr>
          <w:rFonts w:ascii="Times New Roman"/>
          <w:b w:val="false"/>
          <w:i w:val="false"/>
          <w:color w:val="000000"/>
          <w:sz w:val="28"/>
        </w:rPr>
        <w:t xml:space="preserve">Заңына (Қазақстан Республикасы Парламентiнiң Жаршысы, 1997 ж., N 8, 86-құжат): </w:t>
      </w:r>
      <w:r>
        <w:br/>
      </w:r>
      <w:r>
        <w:rPr>
          <w:rFonts w:ascii="Times New Roman"/>
          <w:b w:val="false"/>
          <w:i w:val="false"/>
          <w:color w:val="000000"/>
          <w:sz w:val="28"/>
        </w:rPr>
        <w:t xml:space="preserve">
      15-баптағы "iшкi iстер" деген сөздерден кейiн ", Әдiлет министрлiгiнiң Қылмыстық-атқару жүйесi комитетi" деген сөздермен толықтырылсын. </w:t>
      </w:r>
      <w:r>
        <w:br/>
      </w:r>
      <w:r>
        <w:rPr>
          <w:rFonts w:ascii="Times New Roman"/>
          <w:b w:val="false"/>
          <w:i w:val="false"/>
          <w:color w:val="000000"/>
          <w:sz w:val="28"/>
        </w:rPr>
        <w:t>
      6. Қазақстан Республикасының 1997 жылғы 13 желтоқсандағы Қылмыстық атқару </w:t>
      </w:r>
      <w:r>
        <w:rPr>
          <w:rFonts w:ascii="Times New Roman"/>
          <w:b w:val="false"/>
          <w:i w:val="false"/>
          <w:color w:val="000000"/>
          <w:sz w:val="28"/>
        </w:rPr>
        <w:t xml:space="preserve">Z970208_ </w:t>
      </w:r>
      <w:r>
        <w:rPr>
          <w:rFonts w:ascii="Times New Roman"/>
          <w:b w:val="false"/>
          <w:i w:val="false"/>
          <w:color w:val="000000"/>
          <w:sz w:val="28"/>
        </w:rPr>
        <w:t xml:space="preserve">кодексiне (Қазақстан Республикасы Парламентiнiң Жаршысы, 1997 ж., N 18, 645-құжат; 2000 ж., N 6, 68-құжат): </w:t>
      </w:r>
      <w:r>
        <w:br/>
      </w:r>
      <w:r>
        <w:rPr>
          <w:rFonts w:ascii="Times New Roman"/>
          <w:b w:val="false"/>
          <w:i w:val="false"/>
          <w:color w:val="000000"/>
          <w:sz w:val="28"/>
        </w:rPr>
        <w:t xml:space="preserve">
      1) 46-баптың 2-тармағындағы, 77-баптың 3 және 7-тармақтарындағы, </w:t>
      </w:r>
    </w:p>
    <w:bookmarkStart w:name="z2"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80-баптың 3-тармағындағы, 84-баптың 3-тармағындағы, 85-баптың </w:t>
      </w:r>
    </w:p>
    <w:p>
      <w:pPr>
        <w:spacing w:after="0"/>
        <w:ind w:left="0"/>
        <w:jc w:val="both"/>
      </w:pPr>
      <w:r>
        <w:rPr>
          <w:rFonts w:ascii="Times New Roman"/>
          <w:b w:val="false"/>
          <w:i w:val="false"/>
          <w:color w:val="000000"/>
          <w:sz w:val="28"/>
        </w:rPr>
        <w:t xml:space="preserve">5-тармағындағы, 97-баптың 5-тармағындағы, 104-баптың 4-тармағындағы, </w:t>
      </w:r>
    </w:p>
    <w:p>
      <w:pPr>
        <w:spacing w:after="0"/>
        <w:ind w:left="0"/>
        <w:jc w:val="both"/>
      </w:pPr>
      <w:r>
        <w:rPr>
          <w:rFonts w:ascii="Times New Roman"/>
          <w:b w:val="false"/>
          <w:i w:val="false"/>
          <w:color w:val="000000"/>
          <w:sz w:val="28"/>
        </w:rPr>
        <w:t xml:space="preserve">107-баптың 5-тармағындағы, 108-баптың 7-тармағындағы "Ішкi iстер" деген </w:t>
      </w:r>
    </w:p>
    <w:p>
      <w:pPr>
        <w:spacing w:after="0"/>
        <w:ind w:left="0"/>
        <w:jc w:val="both"/>
      </w:pPr>
      <w:r>
        <w:rPr>
          <w:rFonts w:ascii="Times New Roman"/>
          <w:b w:val="false"/>
          <w:i w:val="false"/>
          <w:color w:val="000000"/>
          <w:sz w:val="28"/>
        </w:rPr>
        <w:t>сөздер "Әдiлет" деген сөзбен ауыстырылсын;</w:t>
      </w:r>
    </w:p>
    <w:p>
      <w:pPr>
        <w:spacing w:after="0"/>
        <w:ind w:left="0"/>
        <w:jc w:val="both"/>
      </w:pPr>
      <w:r>
        <w:rPr>
          <w:rFonts w:ascii="Times New Roman"/>
          <w:b w:val="false"/>
          <w:i w:val="false"/>
          <w:color w:val="000000"/>
          <w:sz w:val="28"/>
        </w:rPr>
        <w:t xml:space="preserve">     2) 181-баптың 2-тармағындағы, 182-баптың 1-тармағындағы "басқа </w:t>
      </w:r>
    </w:p>
    <w:p>
      <w:pPr>
        <w:spacing w:after="0"/>
        <w:ind w:left="0"/>
        <w:jc w:val="both"/>
      </w:pPr>
      <w:r>
        <w:rPr>
          <w:rFonts w:ascii="Times New Roman"/>
          <w:b w:val="false"/>
          <w:i w:val="false"/>
          <w:color w:val="000000"/>
          <w:sz w:val="28"/>
        </w:rPr>
        <w:t>қызметтерiнiң" деген сөздер алынып тасталсын.</w:t>
      </w:r>
    </w:p>
    <w:p>
      <w:pPr>
        <w:spacing w:after="0"/>
        <w:ind w:left="0"/>
        <w:jc w:val="both"/>
      </w:pPr>
      <w:r>
        <w:rPr>
          <w:rFonts w:ascii="Times New Roman"/>
          <w:b w:val="false"/>
          <w:i w:val="false"/>
          <w:color w:val="000000"/>
          <w:sz w:val="28"/>
        </w:rPr>
        <w:t xml:space="preserve">     7. Қазақстан Республикасының 1997 жылғы 13 желтоқсандағы Қылмыстық іс </w:t>
      </w:r>
    </w:p>
    <w:p>
      <w:pPr>
        <w:spacing w:after="0"/>
        <w:ind w:left="0"/>
        <w:jc w:val="both"/>
      </w:pPr>
      <w:r>
        <w:rPr>
          <w:rFonts w:ascii="Times New Roman"/>
          <w:b w:val="false"/>
          <w:i w:val="false"/>
          <w:color w:val="000000"/>
          <w:sz w:val="28"/>
        </w:rPr>
        <w:t xml:space="preserve">жүргiзу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Z970206_</w:t>
      </w:r>
    </w:p>
    <w:p>
      <w:pPr>
        <w:spacing w:after="0"/>
        <w:ind w:left="0"/>
        <w:jc w:val="both"/>
      </w:pPr>
      <w:r>
        <w:br/>
      </w:r>
    </w:p>
    <w:p>
      <w:pPr>
        <w:spacing w:after="0"/>
        <w:ind w:left="0"/>
        <w:jc w:val="both"/>
      </w:pPr>
      <w:r>
        <w:rPr>
          <w:rFonts w:ascii="Times New Roman"/>
          <w:b w:val="false"/>
          <w:i w:val="false"/>
          <w:color w:val="000000"/>
          <w:sz w:val="28"/>
        </w:rPr>
        <w:t xml:space="preserve">  кодексiне (Қазақстан Республикасы Парламентiнiң Жаршысы, </w:t>
      </w:r>
    </w:p>
    <w:p>
      <w:pPr>
        <w:spacing w:after="0"/>
        <w:ind w:left="0"/>
        <w:jc w:val="both"/>
      </w:pPr>
      <w:r>
        <w:rPr>
          <w:rFonts w:ascii="Times New Roman"/>
          <w:b w:val="false"/>
          <w:i w:val="false"/>
          <w:color w:val="000000"/>
          <w:sz w:val="28"/>
        </w:rPr>
        <w:t xml:space="preserve">1997 ж., N 23, 335-құжат; 1998 ж., N 23, 416-құжат; 2000 ж., N 3-4, </w:t>
      </w:r>
    </w:p>
    <w:p>
      <w:pPr>
        <w:spacing w:after="0"/>
        <w:ind w:left="0"/>
        <w:jc w:val="both"/>
      </w:pPr>
      <w:r>
        <w:rPr>
          <w:rFonts w:ascii="Times New Roman"/>
          <w:b w:val="false"/>
          <w:i w:val="false"/>
          <w:color w:val="000000"/>
          <w:sz w:val="28"/>
        </w:rPr>
        <w:t>66-құжат; N 6, 141-құжат):</w:t>
      </w:r>
    </w:p>
    <w:p>
      <w:pPr>
        <w:spacing w:after="0"/>
        <w:ind w:left="0"/>
        <w:jc w:val="both"/>
      </w:pPr>
      <w:r>
        <w:rPr>
          <w:rFonts w:ascii="Times New Roman"/>
          <w:b w:val="false"/>
          <w:i w:val="false"/>
          <w:color w:val="000000"/>
          <w:sz w:val="28"/>
        </w:rPr>
        <w:t xml:space="preserve">     1) 65-баптың екiншi бөлiгiнiң 3) тармақшасы мынадай редакцияда </w:t>
      </w:r>
    </w:p>
    <w:p>
      <w:pPr>
        <w:spacing w:after="0"/>
        <w:ind w:left="0"/>
        <w:jc w:val="both"/>
      </w:pPr>
      <w:r>
        <w:rPr>
          <w:rFonts w:ascii="Times New Roman"/>
          <w:b w:val="false"/>
          <w:i w:val="false"/>
          <w:color w:val="000000"/>
          <w:sz w:val="28"/>
        </w:rPr>
        <w:t>жазылсын:</w:t>
      </w:r>
    </w:p>
    <w:p>
      <w:pPr>
        <w:spacing w:after="0"/>
        <w:ind w:left="0"/>
        <w:jc w:val="both"/>
      </w:pPr>
      <w:r>
        <w:rPr>
          <w:rFonts w:ascii="Times New Roman"/>
          <w:b w:val="false"/>
          <w:i w:val="false"/>
          <w:color w:val="000000"/>
          <w:sz w:val="28"/>
        </w:rPr>
        <w:t xml:space="preserve">     "3) қылмыстық жазаларды орындау тәртiбiмен байланысты қылмыстар </w:t>
      </w:r>
    </w:p>
    <w:p>
      <w:pPr>
        <w:spacing w:after="0"/>
        <w:ind w:left="0"/>
        <w:jc w:val="both"/>
      </w:pPr>
      <w:r>
        <w:rPr>
          <w:rFonts w:ascii="Times New Roman"/>
          <w:b w:val="false"/>
          <w:i w:val="false"/>
          <w:color w:val="000000"/>
          <w:sz w:val="28"/>
        </w:rPr>
        <w:t>туралы iстер бойынша - әдiлет органдары";</w:t>
      </w:r>
    </w:p>
    <w:p>
      <w:pPr>
        <w:spacing w:after="0"/>
        <w:ind w:left="0"/>
        <w:jc w:val="both"/>
      </w:pPr>
      <w:r>
        <w:rPr>
          <w:rFonts w:ascii="Times New Roman"/>
          <w:b w:val="false"/>
          <w:i w:val="false"/>
          <w:color w:val="000000"/>
          <w:sz w:val="28"/>
        </w:rPr>
        <w:t xml:space="preserve">     2) 137-баптағы "Ішкi iстер" деген сөздер "Әдiлет" деген сөзбен </w:t>
      </w:r>
    </w:p>
    <w:p>
      <w:pPr>
        <w:spacing w:after="0"/>
        <w:ind w:left="0"/>
        <w:jc w:val="both"/>
      </w:pPr>
      <w:r>
        <w:rPr>
          <w:rFonts w:ascii="Times New Roman"/>
          <w:b w:val="false"/>
          <w:i w:val="false"/>
          <w:color w:val="000000"/>
          <w:sz w:val="28"/>
        </w:rPr>
        <w:t>ауыстырылсын;</w:t>
      </w:r>
    </w:p>
    <w:p>
      <w:pPr>
        <w:spacing w:after="0"/>
        <w:ind w:left="0"/>
        <w:jc w:val="both"/>
      </w:pPr>
      <w:r>
        <w:rPr>
          <w:rFonts w:ascii="Times New Roman"/>
          <w:b w:val="false"/>
          <w:i w:val="false"/>
          <w:color w:val="000000"/>
          <w:sz w:val="28"/>
        </w:rPr>
        <w:t>     3) 285-бапта:</w:t>
      </w:r>
    </w:p>
    <w:p>
      <w:pPr>
        <w:spacing w:after="0"/>
        <w:ind w:left="0"/>
        <w:jc w:val="both"/>
      </w:pPr>
      <w:r>
        <w:rPr>
          <w:rFonts w:ascii="Times New Roman"/>
          <w:b w:val="false"/>
          <w:i w:val="false"/>
          <w:color w:val="000000"/>
          <w:sz w:val="28"/>
        </w:rPr>
        <w:t xml:space="preserve">     екiншi бөлiктегi "358, (бiрiншi бөлiкпен), 359, 360" деген сөздер </w:t>
      </w:r>
    </w:p>
    <w:p>
      <w:pPr>
        <w:spacing w:after="0"/>
        <w:ind w:left="0"/>
        <w:jc w:val="both"/>
      </w:pPr>
      <w:r>
        <w:rPr>
          <w:rFonts w:ascii="Times New Roman"/>
          <w:b w:val="false"/>
          <w:i w:val="false"/>
          <w:color w:val="000000"/>
          <w:sz w:val="28"/>
        </w:rPr>
        <w:t>алынып тасталсын;</w:t>
      </w:r>
    </w:p>
    <w:p>
      <w:pPr>
        <w:spacing w:after="0"/>
        <w:ind w:left="0"/>
        <w:jc w:val="both"/>
      </w:pPr>
      <w:r>
        <w:rPr>
          <w:rFonts w:ascii="Times New Roman"/>
          <w:b w:val="false"/>
          <w:i w:val="false"/>
          <w:color w:val="000000"/>
          <w:sz w:val="28"/>
        </w:rPr>
        <w:t>     алтыншы бөлiк мынадай редакцияда жазылсын: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2-тармақтың екiншi абзацы "iшкi iстер" деген сөздерден кейiн "Әдiлет министрлiгiнiң Қылмыстық-атқару жүйесi комитетi" деген сөздермен толықтырылсын. </w:t>
      </w:r>
      <w:r>
        <w:br/>
      </w:r>
      <w:r>
        <w:rPr>
          <w:rFonts w:ascii="Times New Roman"/>
          <w:b w:val="false"/>
          <w:i w:val="false"/>
          <w:color w:val="000000"/>
          <w:sz w:val="28"/>
        </w:rPr>
        <w:t>
      8. "Қылмыстың жасалуына сезіктілер мен айыпталушыларды күзетте ұстаудың тәртібі мен шарттары туралы" Қазақстан Республикасының 1999 жылғы 30 наурыздағы </w:t>
      </w:r>
      <w:r>
        <w:rPr>
          <w:rFonts w:ascii="Times New Roman"/>
          <w:b w:val="false"/>
          <w:i w:val="false"/>
          <w:color w:val="000000"/>
          <w:sz w:val="28"/>
        </w:rPr>
        <w:t xml:space="preserve">Z990353_ </w:t>
      </w:r>
      <w:r>
        <w:rPr>
          <w:rFonts w:ascii="Times New Roman"/>
          <w:b w:val="false"/>
          <w:i w:val="false"/>
          <w:color w:val="000000"/>
          <w:sz w:val="28"/>
        </w:rPr>
        <w:t xml:space="preserve">Заңына (Қазақстан Республикасы Парламентiнiң Жаршысы, 1999 ж., N 6, 190-құжат): </w:t>
      </w:r>
      <w:r>
        <w:br/>
      </w:r>
      <w:r>
        <w:rPr>
          <w:rFonts w:ascii="Times New Roman"/>
          <w:b w:val="false"/>
          <w:i w:val="false"/>
          <w:color w:val="000000"/>
          <w:sz w:val="28"/>
        </w:rPr>
        <w:t xml:space="preserve">
      1) 7-баптың 2-тармағындағы "ішкі істер" деген сөздер "әділет" деген сөзбен ауыстырылсын; </w:t>
      </w:r>
      <w:r>
        <w:br/>
      </w:r>
      <w:r>
        <w:rPr>
          <w:rFonts w:ascii="Times New Roman"/>
          <w:b w:val="false"/>
          <w:i w:val="false"/>
          <w:color w:val="000000"/>
          <w:sz w:val="28"/>
        </w:rPr>
        <w:t xml:space="preserve">
      2) 46-баптың 1-тармақтарындағы "Ішкі iстер министрінің," деген сөздерден кейiн "Әділет министрінің," деген сөздермен, 3-тармағындағы "Ішкі істер министріне, " деген сөздерден кейін, "Әдiлет министрiне," деген сөздермен толықтырылсын. </w:t>
      </w:r>
      <w:r>
        <w:br/>
      </w:r>
      <w:r>
        <w:rPr>
          <w:rFonts w:ascii="Times New Roman"/>
          <w:b w:val="false"/>
          <w:i w:val="false"/>
          <w:color w:val="000000"/>
          <w:sz w:val="28"/>
        </w:rPr>
        <w:t xml:space="preserve">
      9. "Қазақстан Республикасында зейнетақымен қамсыздандыру туралы" </w:t>
      </w:r>
    </w:p>
    <w:bookmarkStart w:name="z3" w:id="2"/>
    <w:p>
      <w:pPr>
        <w:spacing w:after="0"/>
        <w:ind w:left="0"/>
        <w:jc w:val="both"/>
      </w:pPr>
      <w:r>
        <w:rPr>
          <w:rFonts w:ascii="Times New Roman"/>
          <w:b w:val="false"/>
          <w:i w:val="false"/>
          <w:color w:val="000000"/>
          <w:sz w:val="28"/>
        </w:rPr>
        <w:t>
 </w:t>
      </w:r>
    </w:p>
    <w:bookmarkEnd w:id="2"/>
    <w:p>
      <w:pPr>
        <w:spacing w:after="0"/>
        <w:ind w:left="0"/>
        <w:jc w:val="both"/>
      </w:pPr>
      <w:r>
        <w:rPr>
          <w:rFonts w:ascii="Times New Roman"/>
          <w:b w:val="false"/>
          <w:i w:val="false"/>
          <w:color w:val="000000"/>
          <w:sz w:val="28"/>
        </w:rPr>
        <w:t xml:space="preserve">Қазақстан Республикасының 1997 жылғы 20 маусымдағы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Z970136_</w:t>
      </w:r>
    </w:p>
    <w:p>
      <w:pPr>
        <w:spacing w:after="0"/>
        <w:ind w:left="0"/>
        <w:jc w:val="both"/>
      </w:pPr>
      <w:r>
        <w:br/>
      </w:r>
    </w:p>
    <w:p>
      <w:pPr>
        <w:spacing w:after="0"/>
        <w:ind w:left="0"/>
        <w:jc w:val="both"/>
      </w:pPr>
      <w:r>
        <w:rPr>
          <w:rFonts w:ascii="Times New Roman"/>
          <w:b w:val="false"/>
          <w:i w:val="false"/>
          <w:color w:val="000000"/>
          <w:sz w:val="28"/>
        </w:rPr>
        <w:t xml:space="preserve">  Заңына </w:t>
      </w:r>
    </w:p>
    <w:p>
      <w:pPr>
        <w:spacing w:after="0"/>
        <w:ind w:left="0"/>
        <w:jc w:val="both"/>
      </w:pPr>
      <w:r>
        <w:rPr>
          <w:rFonts w:ascii="Times New Roman"/>
          <w:b w:val="false"/>
          <w:i w:val="false"/>
          <w:color w:val="000000"/>
          <w:sz w:val="28"/>
        </w:rPr>
        <w:t xml:space="preserve">(Қазақстан Республикасы Парламентiнiң Жаршысы, 1997 ж., N 12, 186-құжат; </w:t>
      </w:r>
    </w:p>
    <w:p>
      <w:pPr>
        <w:spacing w:after="0"/>
        <w:ind w:left="0"/>
        <w:jc w:val="both"/>
      </w:pPr>
      <w:r>
        <w:rPr>
          <w:rFonts w:ascii="Times New Roman"/>
          <w:b w:val="false"/>
          <w:i w:val="false"/>
          <w:color w:val="000000"/>
          <w:sz w:val="28"/>
        </w:rPr>
        <w:t>1998 ж., N 24, 437-құжат; 1999 ж., N 8, 237-құжат; N 23, 229-құжат):</w:t>
      </w:r>
    </w:p>
    <w:p>
      <w:pPr>
        <w:spacing w:after="0"/>
        <w:ind w:left="0"/>
        <w:jc w:val="both"/>
      </w:pPr>
      <w:r>
        <w:rPr>
          <w:rFonts w:ascii="Times New Roman"/>
          <w:b w:val="false"/>
          <w:i w:val="false"/>
          <w:color w:val="000000"/>
          <w:sz w:val="28"/>
        </w:rPr>
        <w:t xml:space="preserve">     60-бапта, 61-баптың 1, 2 және 3-баптарында, 63-бапта, 64-бапта, </w:t>
      </w:r>
    </w:p>
    <w:p>
      <w:pPr>
        <w:spacing w:after="0"/>
        <w:ind w:left="0"/>
        <w:jc w:val="both"/>
      </w:pPr>
      <w:r>
        <w:rPr>
          <w:rFonts w:ascii="Times New Roman"/>
          <w:b w:val="false"/>
          <w:i w:val="false"/>
          <w:color w:val="000000"/>
          <w:sz w:val="28"/>
        </w:rPr>
        <w:t>65-бапта және 66-бапта:</w:t>
      </w:r>
    </w:p>
    <w:p>
      <w:pPr>
        <w:spacing w:after="0"/>
        <w:ind w:left="0"/>
        <w:jc w:val="both"/>
      </w:pPr>
      <w:r>
        <w:rPr>
          <w:rFonts w:ascii="Times New Roman"/>
          <w:b w:val="false"/>
          <w:i w:val="false"/>
          <w:color w:val="000000"/>
          <w:sz w:val="28"/>
        </w:rPr>
        <w:t xml:space="preserve">     "iшкi iстер" деген сөздерден кейiн "және Әдiлет министрлiгiнiң </w:t>
      </w:r>
    </w:p>
    <w:p>
      <w:pPr>
        <w:spacing w:after="0"/>
        <w:ind w:left="0"/>
        <w:jc w:val="both"/>
      </w:pPr>
      <w:r>
        <w:rPr>
          <w:rFonts w:ascii="Times New Roman"/>
          <w:b w:val="false"/>
          <w:i w:val="false"/>
          <w:color w:val="000000"/>
          <w:sz w:val="28"/>
        </w:rPr>
        <w:t>Қылмыстық-атқару жүйесi комитетi" деген сөздермен толықтырылсын.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Президентi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Мамандар:</w:t>
      </w:r>
    </w:p>
    <w:p>
      <w:pPr>
        <w:spacing w:after="0"/>
        <w:ind w:left="0"/>
        <w:jc w:val="both"/>
      </w:pPr>
      <w:r>
        <w:rPr>
          <w:rFonts w:ascii="Times New Roman"/>
          <w:b w:val="false"/>
          <w:i w:val="false"/>
          <w:color w:val="000000"/>
          <w:sz w:val="28"/>
        </w:rPr>
        <w:t>     Багарова Ж.А.</w:t>
      </w:r>
    </w:p>
    <w:p>
      <w:pPr>
        <w:spacing w:after="0"/>
        <w:ind w:left="0"/>
        <w:jc w:val="both"/>
      </w:pPr>
      <w:r>
        <w:rPr>
          <w:rFonts w:ascii="Times New Roman"/>
          <w:b w:val="false"/>
          <w:i w:val="false"/>
          <w:color w:val="000000"/>
          <w:sz w:val="28"/>
        </w:rPr>
        <w:t>     Қасымбеков Б.А.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