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cdcb" w14:textId="cd8c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құқығына арналған лицензияларды қайта ресімдеу және оларға өзгерістер енгізу, жер қойнауын пайдалану құқығына арналған лицензияларды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14 наурыз N 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"Жер қойнауы және жер қойнауын пайдалану туралы" 1996 жылғы 27 қаңтардағы N 2828 заң күші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тізбеге сәйкес (1-қосымша) жер қойнауын пайдалану құқығына арналған лицензияларға өзгерістер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тізбеге сәйкес (2-қосымша) жер қойнауын пайдалану құқығына арналған лицензиялар жер қойнауын пайдалану құқығын беруге байланысты жаңа жер қойнауын пайдаланушыларға қайта ресімделсін.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тізбеге сәйкес (3-қосымша) жер қойнауын пайдаланушылардың лицензиялық талаптарды бұзуына және келісім-шарттарды тоқтатуына байланысты бұрын берілген жер қойнауын пайдалану құқығына арналған лицензиялар қайтарып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Энергетика және минералдық ресурстар министрлігі осы қаулыдан туындайтын қажетті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"14" наурыздағы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348 қаулысына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Енгізілетін өзгерістерімен бірге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құқығына арналған лицензиялардың тізбесі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 Лицензия  Жер қой.             Енгізілетін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  (сериясы, науын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күні, N)  пайдала.    Жер   Лицен.  Ең төменгі Геология.  Басқалары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нушы     қойнауын  зия     бағдарла.   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пайдала.  қол.      маның   (тау-кен)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нушының  данылу   өзгерісі  бөлінісін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атауы   мерзі.             өзгерту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мін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ұзарту,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жер қой.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пайдала.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1      2        3        4       5         6        7            8      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Сериясы "Поиск"                                          Түбірлі алтын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1995 жауапкер.                                        және платино.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 шілігі                                           идтерді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27.07.  шектеулі                                         лауды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482   серіктес.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Сериясы "Қуатам.                               Тау-кен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1995 лонмұнай"                              бөліні.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 бірлескен                              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31.03.  кәсіпорны                              өзгерту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Сериясы "Қуатам.                               Тау-кен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1995 лонмұнай"                              бөліні.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 бірлескен                              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31.03.  кәсіпорны                              өзгерту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72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Сериясы "Жайық.                     5.1-тармақ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1997 мұнай"                      1-кезең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26.05.  жауапкер.      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253 Д шілігі                      міндет.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шектеулі                    темелер: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серіктес.                   3 ұңғыманы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тігі                      бұрғылау,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3Д 465 км2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сейсмобар.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лау, 3Д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465 км2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Сериясы "Оман                                            1.2-тармақ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1996  Ойл                                             Oman Oil 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 Компани                                          pani Limited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29.11.  Лимитед"                                         Р.О. Box 261,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966   компа.                                           Al Harthy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ниясы                                            Сомрlех,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Quruм, Post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Соdе,118 Мus.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саt, Sultanat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of Омаn. Раr.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tex (Каzакh.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stan) Соrроr.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ation Саlеdо.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nian House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О. Box 265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Gеоrgеtоwn,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Grand Cayman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Partex Маnа.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gement Oil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Services SA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Р.О. Box 473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Pflugstassa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FL 9490 V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аbuz,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Lieshtenstein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1,4-тармақ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Оман Ойл 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пани Лимитед,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Ұлттық 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қаржы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лігі, Оман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Сұлтанатының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Үкіметі.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Партекс Ойл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және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(Холдинг)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Корпорейшн,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Партекс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(Қазақстан)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Корпорейшн,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Партекс Ойл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және газ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(Холдинг)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Корпорейшн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1.6-тармақ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ООКЛ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жоғары мәрте.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белі Мағбұл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бин Әли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Сұлтан, ІІК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төрағасы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доктор Эмилио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Рун Вилар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Сериясы  "Ай-Дан           Өндіру.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1997  Мұнай"            ді қосу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жауапкер.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12.06.   шілігі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979   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серіктес.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Сериясы  "Сентаз  Сентас           8.3-тар.              1.1-тармақты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1997  Текникал Текникал         мақ Ең               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Сервис,  Серви.           төменгі               "компания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08.12.   ЛЛС"     сиз,ЛЛС          жұмыс                 "Ориент Петро.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951 Д  компа.   -5%,             бағдар.               леум (Сентрал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ниясы    Ориент           ламасы                Эйжа) Лтд."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Петролеум        8.3.1.                1.2-тармақты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(Сентрал         Барлау               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Эйжа)            кезеңі.               "Ориент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Лтд.-95%         нің ең                Петролеум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төменгі               (Сентрал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жұмыс                 Эйжа) Лтд.-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көлемі                15995 N.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ақшалай               Barkers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шамамен-              Lаnding, Suit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25 млн.               350, Ноustоn,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АҚШ долл.             Texas 77079"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8.3.2.                1.5-тармақты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Барлау               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кезеңінің             "Ориент Петро.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геофизика.            леум (Сентрал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лық зерттеу           Эйжа) Лтд.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көлемі нақ.           1999 жылы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ты шамамен            қазанда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-800 км.              Британ Виргин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8.3.3.                Аралдарында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Барлау ке.            тіркелген"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зеңінің               1.6-тармақты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тереңдете            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бұрғылау              "Джеймс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көлемі-               Уатт-Ориент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10000 м.              Петролеум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8.3.4.                (Сентрал Эйжа)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барлау                Лтд-ның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кезеңінің             атқарушы 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геофизика.            ректоры"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лық зерт.             5.1-тармақ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теулерін              Барлау кезеңі.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өңдеу мен             нің 1 мезгілі.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қайта өң.             нің ұзақтығы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деу көлемі            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-800 км,              5.2-тармақ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МГОТ сейс.            Барлау кезеңі.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микалық               нің ІІ мезгі.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бейіндері,            лінің ұзақты.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2Д.                   ғы -1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Сериясы  "Алтын                               Тау-кен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АИ 1999  төбе ТКК"                            және гео.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жабық                                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30.07.   акцио.                               бөлініс.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55 Д   нерлік                               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қоғамы                               өзгерту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Сериясы  "Ереймен.                            Тау-кен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1994  тау                                  бөлінісін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көмір"                               өзгерту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28.07.   жауапкер.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4      шілігі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серік.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Сериясы  "Нұрдәу.                             Геология.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1995  лет ТКК"                             лық бөлі.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жауапкер.                            ністі өз.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11.12.   шілігі                               герту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816    шектеулі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серік.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Сериясы  "Құмкөл  "Торғай-                               1.2-тармақ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1995  -Лукойл" Петро.                                 467014, Қызыл.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жабық    леум"                                  орда 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20.12.   акцио.   жабық                                  Қорқыт 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296    нерлік   акцио.                                 к.,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қоғамы   нерлік                                 1.4-тармақ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қоғамы                                 "Лукойл Овер.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сиз Құмкөл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В.", Нидер.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ланды. "Хар.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рикейн Құмкөл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Мұнай"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1.5-тармақ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қайта ресімдеу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күні 2000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ғы 10.08.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Қайта ресімдеу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туралы куәлік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N 4167-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1933-АО (ИУ)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1.6-тармақ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Былқылдақов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Е.К. - бас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директордың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Сериясы  "Қазақ.  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АИ 1999  стан      станция.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темір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21.07.   жолы" РМК N 9 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10408  "Түркіс.  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тан       ғимарат.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темір     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жолы"     құрылыс.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ЕМК      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Сериясы  Қ.А.              Лицензия.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ГКИ 1998 Яссауи            ның қол.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атындағы          данылу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19.02.   халық.            мерзімін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10234  аралық            екі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қазақ-            ға ұзарт.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түрік             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универ.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Сериясы  "NOVA-            Лицензия.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1997  свинец"           ның қол.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    жауап.            данылу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27.02.   керші.            мерзімін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480 Д  лігі              екі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шектеу.           ға ұзарт.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лі                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серік.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14 наурыздағы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348 қаулысына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          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Жер қойнауын пайдалану құқығын беруге байланысты жаңа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пайдаланушыларға қайта ресімдеуге жататын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құқығына арналған лицензиялардың тізбесі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өзгерді - ҚР Үкіметінің 2003.10.06. N 1024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р/с  Лицензия нөмірі       Бастапқы жер         Жаңа жер қойнауын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                         қойнауын               пайдаланушы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пайдаланушы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 Сериясы ГКИ      "Жер-Ана" өндірістік      "Н-Ақерке"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 04.08.      кооперативі          шектеулі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10154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 Сериясы МГ          "Ачполиметалл"         "Южполиметалл"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 05.03.  акционерлік қоғамы       акционерлік қоғамы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1275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 Сериясы МГ          "Ачполиметалл"         "Южполиметалл"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1995 жылғы 07.06.  акционерлік қоғамы      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437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 Сериясы МГ        "Әсем-Тас" акционерлік   "Әсем-Тас-н"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1995 жылғы 11.12.         қоғамы           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643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 Сериясы МГ          "Намыс" жабық              "Ақтоғай Мыс"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 04.12.  акционерлік қоғамы       жауапкершілігі шектеулі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1354                                       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 Сериясы МГ           "Намыс" жабық             "Ақтоғай Мыс"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жылғы 19.01.  акционерлік қоғамы      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N 1359                                        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 Сериясы АИ           "Қаратау ТХК"             "Қазфосфат"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30.07.  жауапкершілігі шектеулі 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338 ДДД          серіктестігі               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 Сериясы АИ            "Қаратау ТХК"             "Қазфосфат"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30.07.  жауапкершілігі шектеулі  жауапкершілігі шектеулі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339 ДДД           серіктестігі               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 Сериясы АИ           "Қаратау ТХК"             "Қазфосфат"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30.07.  жауапкершілігі шектеулі 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337 ДДД          серіктестігі               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 Сериясы ГКИ          "Жаңатас ТБК"             "Қазфосфат"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30.07.  жауапкершілігі шектеулі 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341 ДДД           серіктестігі               серіктестігі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 Сериясы ГКИ          "Жаңатас ТБК"             "Қазфосфат"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30.07.  жауапкершілігі шектеулі 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340 ДДД           серіктестігі               серіктестігі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  Сериясы ГКИ          "Жаңатас ТБК"             "Қазфосфат"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30.07.  жауапкершілігі шектеулі 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394 ДДД           серіктестігі               серіктестігі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 Сериясы АИ           "Қазатомөнеркәсіп"         "ҚазСабтон"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04.03.  жабық акционерлік қоғамы   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1546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 Сериясы АИ           "Семей" ҚӨТ" ашық          "Ар-Ман" жауапкерші.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20.04.  акционерлік қоғамы       лігі шектеулі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1530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 Сериясы МГ          "Финконкорд" жабық       "Қазақмыс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 04.12.  үлгідегі акционерлік     ашық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354 Д                қоғамы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  Сериясы ГКИ           "Ертіс ТБК"            "Қазақмыс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1997 жылғы 08.12.  жауапкершілігі шектеулі   ашық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355 Д             серіктестігі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  Сериясы ГКИ         "Финконкорд" жабық       "Қазақмыс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жылғы 21.10.  үлгідегі акционерлік     ашық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1525                 қоғамы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  Сериясы ГКИ         "Финконкорд" жабық       "Қазақмыс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жылғы 21.10.  үлгідегі акционерлік     ашық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1524                 қоғамы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  Сериясы ГКИ         "ЕАI" өндірістік          "Метал Трэйдинг"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жылғы 23.09.       кооперативі        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3 Д                                         серіктестігі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  Сериясы ГКИ           "Қаласуарна"           "Тараз-Су"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1999 жылғы 20.05.  мемлекеттік коммуналдық 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10295        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14 наурыздағы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348 қаулысына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           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Қайтарып алынатын жер қойнауын пайдалану құқығына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лицензиялардың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р/с  Лицензия    Жер қойнауын     Лицензияның атауы, жер қой.    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 (сериясы,   пайдаланушы     науын пайдалану объектілері.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                    нің орналасқан жері (лицен.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күні                      зия берілген сәттегі жай-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нөмірі)                     күйі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Сериясы МГ  "Ориент Джуел    Шығыс-Қазақстан облысындағы 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жылғы  Венчерс Лимитед" Құсмұрын кен орнында поли.  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05.09.       компаниясы     металл кендерін өндіру        арналған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1348                                                   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жасалған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Сериясы МГ  "Ориент Джуел    Шығыс-Қазақстан облысындағы 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жылғы  Венчерс Лимитед" Ақбастау кен орнында поли.  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05.09.       компаниясы     металл кендерін өндіру       арналған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1349                                                   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жасалған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Сериясы ГКИ "АБС-Балқаш"     Қарағанды облысының Ақтоғай 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1998 жылғы  тау-кен компа.   ауданындағы Саяқ-ІV кен     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23.09.     ниясы" ашық      орнында құрамында алтыны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149 Д    үлгідегі акцио.  бар кендерді өндіру          келісім-шарт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нерлік қоғамы                                 жасалған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Сериясы МГ  "Сәтпаев" жабық  Қарағанды облысының Улья.    Келісім-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1996 жылғы  акционерлік      новск, Молодежный, Осака.    шартты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09.09.     қоғамы           ровск және Тельман аудан.    қойнауын пай.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813 Д                     дарындағы және Павлодар      даланушының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облысының Баянауыл ауданын.  бір жақты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дағы Сәтпаев алаңының шек.   тәртіппен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терінде барлық асыл және     тоқтатуы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түсті металдарды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кейіннен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Сериясы МГ  "Ұлытау" жабық   Жезқазған және Торғай облыс. Келісім-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1996 жылғы  акционерлік      тарындағы Ұлытау алаңының    шартты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09.09.     қоғамы           шектерінде барлық асыл және 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849 Д                     түсті металдарды барлау      пайдаланушы.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кейіннен өндіру         ның бір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жақты тәр.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тіппен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тоқтатуы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Сериясы МГ  "Глоба-Қазақ.    Жезқазған облысының Ағадыр  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жылғы  стан" қаржы кор. ауданындағы Босаға кен ор.  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02.10.     порациясы" ак.   нында волластонит кендерін   арналған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769      ционерлік қоғамы           өндіру             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жасалған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Сериясы МГ  "Марум Жар Голд" Алматы облысының Талғар,    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1997 жылғы  бірлескен Қазақ. Кеген, Еңбекшіқазақ, Шілік, 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05.03.     стан-Араб        Ұйғыр және Райымбек аудан.   арналған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1276     кәсіпорны        дарында алтынды, полиметал.  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ды, қалайыны және вольфрамды  жасалған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Сериясы МГ  "Қара-Тас" өнді. Алматы облысының Қаскелең   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жылғы  рістік-коммер.   ауданындағы Емеген кен ор.  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12.10.     циялық фирмасы   нында габброны геологиялық   арналған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604                       зерттеу және өндіру          лісім-шарт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жасалған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