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ded82" w14:textId="65ded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2001 жылғы 9 қаңтардағы N 20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2001 жылғы 15 наурыз N 349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1. "Павлодар химия зауыты" ашық акционерлік қоғамы туралы" Қазақстан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Республикасы Үкіметінің 2001 жылғы 9 қаңтардағы N 20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P010020_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қаулысына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мынадай өзгерістер енгізілсін: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1) 1-тармақ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"Қазақстан Республикасы Қаржы министрлігінің Мемлекеттік мүлік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жекешелендіру комитеті "Павлодар химия зауыты" ААҚ акцияларының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мемлекеттік пакетін оның жарғылық капиталының 90 (тоқсан) пайызы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мөлшерінде Павлодар облысының коммуналдық меншігіне берсін.";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2) 2-тармақтағы "осы қаулының 1-тармағында көрсетілген мерзім" деген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сөздер 3 (үш) жыл" деген сөздермен ауыстырылсын.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Қобдалиева Н.М.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Орынбекова Д.К.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