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0cbc4" w14:textId="450cb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"Машина жасауды дамытудың және тиiмдiлігі жоғары машиналар мен жабдықтарды жасап шығарудың ғылыми-техникалық проблемалары" 2001-2005 жылдарға арналған республикалық мақсатты ғылыми-техникалық бағдарламаны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2001 жылғы 16 наурыздағы N 353 Қаулысы. Күші жойылды - Қазақстан Республикасы Үкіметінің 2008 жылғы 23 сәуірдегі N 381 Қаулысымен</w:t>
      </w:r>
    </w:p>
    <w:p>
      <w:pPr>
        <w:spacing w:after="0"/>
        <w:ind w:left="0"/>
        <w:jc w:val="both"/>
      </w:pPr>
      <w:bookmarkStart w:name="z1" w:id="0"/>
      <w:r>
        <w:rPr>
          <w:rFonts w:ascii="Times New Roman"/>
          <w:b w:val="false"/>
          <w:i w:val="false"/>
          <w:color w:val="ff0000"/>
          <w:sz w:val="28"/>
        </w:rPr>
        <w:t xml:space="preserve">
       Күші жойылды - Қазақстан Республикасы Үкіметінің 2008.04.23  </w:t>
      </w:r>
      <w:r>
        <w:rPr>
          <w:rFonts w:ascii="Times New Roman"/>
          <w:b w:val="false"/>
          <w:i w:val="false"/>
          <w:color w:val="ff0000"/>
          <w:sz w:val="28"/>
        </w:rPr>
        <w:t xml:space="preserve">N 381 </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"Қазақстан Республикасының машина жасау кешенiн дамытудың 2000-2003 жылдарға арналған бағдарламасын бекiту туралы" Қазақстан Республикасы Үкiметiнiң 2000 жылғы 5 қыркүйектегі N 1347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Республикасының Үкiметi қаулы етеді:  </w:t>
      </w:r>
      <w:r>
        <w:br/>
      </w:r>
      <w:r>
        <w:rPr>
          <w:rFonts w:ascii="Times New Roman"/>
          <w:b w:val="false"/>
          <w:i w:val="false"/>
          <w:color w:val="000000"/>
          <w:sz w:val="28"/>
        </w:rPr>
        <w:t xml:space="preserve">
      1. Қоса беріліп отырған "Машина жасауды дамытудың және тиiмдiлiгi жоғары машиналар мен жабдықтарды жасап шығарудың ғылыми-техникалық проблемалары" 2001-2005 жылдарға арналған республикалық мақсатты ғылыми-техникалық бағдарламасы бекiтiлсiн. </w:t>
      </w:r>
      <w:r>
        <w:br/>
      </w:r>
      <w:r>
        <w:rPr>
          <w:rFonts w:ascii="Times New Roman"/>
          <w:b w:val="false"/>
          <w:i w:val="false"/>
          <w:color w:val="000000"/>
          <w:sz w:val="28"/>
        </w:rPr>
        <w:t xml:space="preserve">
      2. Қазақстан Республикасы Үкiметiнiң мынадай шешiмдерiне өзгерiстер енгiзiлсiн: </w:t>
      </w:r>
      <w:r>
        <w:br/>
      </w:r>
      <w:r>
        <w:rPr>
          <w:rFonts w:ascii="Times New Roman"/>
          <w:b w:val="false"/>
          <w:i w:val="false"/>
          <w:color w:val="000000"/>
          <w:sz w:val="28"/>
        </w:rPr>
        <w:t xml:space="preserve">
      "Қазақстан Республикасының машина жасау кешенiн дамытудың 2000-2003 жылдарға арналған бағдарламасын бекiту туралы" Қазақстан Республикасы Үкiметiнiң 2000 жылғы 5 қыркүйектегi N 1347 қаулысына (Қазақстан Республикасының ПҮКЖ-ы, 2000 ж., N 38-39, 450-құжат): </w:t>
      </w:r>
      <w:r>
        <w:br/>
      </w:r>
      <w:r>
        <w:rPr>
          <w:rFonts w:ascii="Times New Roman"/>
          <w:b w:val="false"/>
          <w:i w:val="false"/>
          <w:color w:val="000000"/>
          <w:sz w:val="28"/>
        </w:rPr>
        <w:t xml:space="preserve">
      көрсетiлген қаулымен бекiтiлген Қазақстан Республикасының машина жасау кешенiн дамытудың 2000-2003 жылдарға арналған бағдарламасының 7-бөлiмiнiң 6-кiшi бөлiмi 1-тармағының 2-бағаны мынадай редакцияда жазылсын:  </w:t>
      </w:r>
      <w:r>
        <w:br/>
      </w:r>
      <w:r>
        <w:rPr>
          <w:rFonts w:ascii="Times New Roman"/>
          <w:b w:val="false"/>
          <w:i w:val="false"/>
          <w:color w:val="000000"/>
          <w:sz w:val="28"/>
        </w:rPr>
        <w:t xml:space="preserve">
      "Машина жасауды дамытудың және тиiмдiлiгi жоғары машиналар мен жабдықтарды жасап шығарудың ғылыми-техникалық проблемалары" 2001-2005 жылдарға арналған республикалық мақсатты ғылыми-техникалық бағдарламасы әзiрленсiн; </w:t>
      </w:r>
      <w:r>
        <w:br/>
      </w:r>
      <w:r>
        <w:rPr>
          <w:rFonts w:ascii="Times New Roman"/>
          <w:b w:val="false"/>
          <w:i w:val="false"/>
          <w:color w:val="000000"/>
          <w:sz w:val="28"/>
        </w:rPr>
        <w:t>
      "Республикалық мақсатты ғылыми-техникалық бағдарламалар туралы" Қазақстан Республикасы Министрлер Кабинетiнiң 1993 жылғы 26 мамырдағы N 434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өзгерiстер енгiзiлсiн:  </w:t>
      </w:r>
      <w:r>
        <w:br/>
      </w:r>
      <w:r>
        <w:rPr>
          <w:rFonts w:ascii="Times New Roman"/>
          <w:b w:val="false"/>
          <w:i w:val="false"/>
          <w:color w:val="000000"/>
          <w:sz w:val="28"/>
        </w:rPr>
        <w:t xml:space="preserve">
      көрсетілген қаулымен бекітілген Республикалық мақсатты ғылыми-техникалық бағдарламалардың тізбесінде 11-тармақ мынадай редакцияда жазылсын: </w:t>
      </w:r>
      <w:r>
        <w:br/>
      </w:r>
      <w:r>
        <w:rPr>
          <w:rFonts w:ascii="Times New Roman"/>
          <w:b w:val="false"/>
          <w:i w:val="false"/>
          <w:color w:val="000000"/>
          <w:sz w:val="28"/>
        </w:rPr>
        <w:t xml:space="preserve">
     "11. Машина жасауды дамытудың және тиімділігі жоғары машиналар мен жабдықтарды жасап шығарудың ғылыми-техникалық проблемалары". </w:t>
      </w:r>
      <w:r>
        <w:br/>
      </w:r>
      <w:r>
        <w:rPr>
          <w:rFonts w:ascii="Times New Roman"/>
          <w:b w:val="false"/>
          <w:i w:val="false"/>
          <w:color w:val="000000"/>
          <w:sz w:val="28"/>
        </w:rPr>
        <w:t xml:space="preserve">
     3. Осы қаулы қол қойылған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Yкiметінiң                </w:t>
      </w:r>
      <w:r>
        <w:br/>
      </w:r>
      <w:r>
        <w:rPr>
          <w:rFonts w:ascii="Times New Roman"/>
          <w:b w:val="false"/>
          <w:i w:val="false"/>
          <w:color w:val="000000"/>
          <w:sz w:val="28"/>
        </w:rPr>
        <w:t xml:space="preserve">
2001 жылғы 16 наурыздағы          </w:t>
      </w:r>
      <w:r>
        <w:br/>
      </w:r>
      <w:r>
        <w:rPr>
          <w:rFonts w:ascii="Times New Roman"/>
          <w:b w:val="false"/>
          <w:i w:val="false"/>
          <w:color w:val="000000"/>
          <w:sz w:val="28"/>
        </w:rPr>
        <w:t xml:space="preserve">
N 353 қаулысымен              </w:t>
      </w:r>
      <w:r>
        <w:br/>
      </w:r>
      <w:r>
        <w:rPr>
          <w:rFonts w:ascii="Times New Roman"/>
          <w:b w:val="false"/>
          <w:i w:val="false"/>
          <w:color w:val="000000"/>
          <w:sz w:val="28"/>
        </w:rPr>
        <w:t xml:space="preserve">
бекiтілген                 </w:t>
      </w:r>
    </w:p>
    <w:bookmarkEnd w:id="1"/>
    <w:bookmarkStart w:name="z3" w:id="2"/>
    <w:p>
      <w:pPr>
        <w:spacing w:after="0"/>
        <w:ind w:left="0"/>
        <w:jc w:val="left"/>
      </w:pPr>
      <w:r>
        <w:rPr>
          <w:rFonts w:ascii="Times New Roman"/>
          <w:b/>
          <w:i w:val="false"/>
          <w:color w:val="000000"/>
        </w:rPr>
        <w:t xml:space="preserve"> 
  2001-2005 жылдарға арналған "МАШИНА ЖАСАУДЫ ДАМЫТУДЫҢ </w:t>
      </w:r>
      <w:r>
        <w:br/>
      </w:r>
      <w:r>
        <w:rPr>
          <w:rFonts w:ascii="Times New Roman"/>
          <w:b/>
          <w:i w:val="false"/>
          <w:color w:val="000000"/>
        </w:rPr>
        <w:t xml:space="preserve">
ЖӘНЕ ТИIМДIЛIГI ЖОҒАРЫ МАШИНАЛАР МЕН ЖАБДЫҚТАРДЫ </w:t>
      </w:r>
      <w:r>
        <w:br/>
      </w:r>
      <w:r>
        <w:rPr>
          <w:rFonts w:ascii="Times New Roman"/>
          <w:b/>
          <w:i w:val="false"/>
          <w:color w:val="000000"/>
        </w:rPr>
        <w:t xml:space="preserve">
ЖАСАП ШЫҒАРУДЫҢ ҒЫЛЫМИ-ТЕХНИКАЛЫҚ </w:t>
      </w:r>
      <w:r>
        <w:br/>
      </w:r>
      <w:r>
        <w:rPr>
          <w:rFonts w:ascii="Times New Roman"/>
          <w:b/>
          <w:i w:val="false"/>
          <w:color w:val="000000"/>
        </w:rPr>
        <w:t xml:space="preserve">
ПРОБЛЕМАЛАРЫ" </w:t>
      </w:r>
      <w:r>
        <w:br/>
      </w:r>
      <w:r>
        <w:rPr>
          <w:rFonts w:ascii="Times New Roman"/>
          <w:b/>
          <w:i w:val="false"/>
          <w:color w:val="000000"/>
        </w:rPr>
        <w:t xml:space="preserve">
республикалық мақсатты ғылыми-техникалық бағдарлама </w:t>
      </w:r>
    </w:p>
    <w:bookmarkEnd w:id="2"/>
    <w:p>
      <w:pPr>
        <w:spacing w:after="0"/>
        <w:ind w:left="0"/>
        <w:jc w:val="both"/>
      </w:pPr>
      <w:r>
        <w:rPr>
          <w:rFonts w:ascii="Times New Roman"/>
          <w:b w:val="false"/>
          <w:i w:val="false"/>
          <w:color w:val="ff0000"/>
          <w:sz w:val="28"/>
        </w:rPr>
        <w:t xml:space="preserve">       Ескерту. Бағдарлама өзгерді - ҚР Үкіметінің 2003.05.20. N 462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Бағдарламаға өзгеріс енгізілді - ҚР Үкіметінің </w:t>
      </w:r>
      <w:r>
        <w:rPr>
          <w:rFonts w:ascii="Times New Roman"/>
          <w:b w:val="false"/>
          <w:i w:val="false"/>
          <w:color w:val="ff0000"/>
          <w:sz w:val="28"/>
        </w:rPr>
        <w:t xml:space="preserve">  2004.04.08. N 387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Start w:name="z4" w:id="3"/>
    <w:p>
      <w:pPr>
        <w:spacing w:after="0"/>
        <w:ind w:left="0"/>
        <w:jc w:val="left"/>
      </w:pPr>
      <w:r>
        <w:rPr>
          <w:rFonts w:ascii="Times New Roman"/>
          <w:b/>
          <w:i w:val="false"/>
          <w:color w:val="000000"/>
        </w:rPr>
        <w:t xml:space="preserve"> 
  1. Бағдарламаның төлқұжаты </w:t>
      </w:r>
    </w:p>
    <w:bookmarkEnd w:id="3"/>
    <w:p>
      <w:pPr>
        <w:spacing w:after="0"/>
        <w:ind w:left="0"/>
        <w:jc w:val="both"/>
      </w:pPr>
      <w:r>
        <w:rPr>
          <w:rFonts w:ascii="Times New Roman"/>
          <w:b w:val="false"/>
          <w:i w:val="false"/>
          <w:color w:val="000000"/>
          <w:sz w:val="28"/>
        </w:rPr>
        <w:t xml:space="preserve">Бағдарламаның атауы         "Машина жасауды дамытудың және </w:t>
      </w:r>
      <w:r>
        <w:br/>
      </w:r>
      <w:r>
        <w:rPr>
          <w:rFonts w:ascii="Times New Roman"/>
          <w:b w:val="false"/>
          <w:i w:val="false"/>
          <w:color w:val="000000"/>
          <w:sz w:val="28"/>
        </w:rPr>
        <w:t xml:space="preserve">
                            тиiмдiлiгi жоғары машиналар мен </w:t>
      </w:r>
      <w:r>
        <w:br/>
      </w:r>
      <w:r>
        <w:rPr>
          <w:rFonts w:ascii="Times New Roman"/>
          <w:b w:val="false"/>
          <w:i w:val="false"/>
          <w:color w:val="000000"/>
          <w:sz w:val="28"/>
        </w:rPr>
        <w:t xml:space="preserve">
                            жабдықтарды жасап шығарудың </w:t>
      </w:r>
      <w:r>
        <w:br/>
      </w:r>
      <w:r>
        <w:rPr>
          <w:rFonts w:ascii="Times New Roman"/>
          <w:b w:val="false"/>
          <w:i w:val="false"/>
          <w:color w:val="000000"/>
          <w:sz w:val="28"/>
        </w:rPr>
        <w:t xml:space="preserve">
                            ғылыми-техникалық проблемалары"  </w:t>
      </w:r>
      <w:r>
        <w:br/>
      </w:r>
      <w:r>
        <w:rPr>
          <w:rFonts w:ascii="Times New Roman"/>
          <w:b w:val="false"/>
          <w:i w:val="false"/>
          <w:color w:val="000000"/>
          <w:sz w:val="28"/>
        </w:rPr>
        <w:t xml:space="preserve">
                            республикалық мақсатты  </w:t>
      </w:r>
      <w:r>
        <w:br/>
      </w:r>
      <w:r>
        <w:rPr>
          <w:rFonts w:ascii="Times New Roman"/>
          <w:b w:val="false"/>
          <w:i w:val="false"/>
          <w:color w:val="000000"/>
          <w:sz w:val="28"/>
        </w:rPr>
        <w:t xml:space="preserve">
                            ғылыми-техникалық бағдарлама. </w:t>
      </w:r>
    </w:p>
    <w:p>
      <w:pPr>
        <w:spacing w:after="0"/>
        <w:ind w:left="0"/>
        <w:jc w:val="both"/>
      </w:pPr>
      <w:r>
        <w:rPr>
          <w:rFonts w:ascii="Times New Roman"/>
          <w:b w:val="false"/>
          <w:i w:val="false"/>
          <w:color w:val="000000"/>
          <w:sz w:val="28"/>
        </w:rPr>
        <w:t xml:space="preserve">Бағдарламаның қысқаша       Бағдарламаның мақсаты мен мiндеттерi: </w:t>
      </w:r>
      <w:r>
        <w:br/>
      </w:r>
      <w:r>
        <w:rPr>
          <w:rFonts w:ascii="Times New Roman"/>
          <w:b w:val="false"/>
          <w:i w:val="false"/>
          <w:color w:val="000000"/>
          <w:sz w:val="28"/>
        </w:rPr>
        <w:t xml:space="preserve">
мазмұны                     iшкi өндiрiстi кеңейту және бәсекеге </w:t>
      </w:r>
      <w:r>
        <w:br/>
      </w:r>
      <w:r>
        <w:rPr>
          <w:rFonts w:ascii="Times New Roman"/>
          <w:b w:val="false"/>
          <w:i w:val="false"/>
          <w:color w:val="000000"/>
          <w:sz w:val="28"/>
        </w:rPr>
        <w:t xml:space="preserve">
                            қабiлеттi машина жасау өнiмдерiн </w:t>
      </w:r>
      <w:r>
        <w:br/>
      </w:r>
      <w:r>
        <w:rPr>
          <w:rFonts w:ascii="Times New Roman"/>
          <w:b w:val="false"/>
          <w:i w:val="false"/>
          <w:color w:val="000000"/>
          <w:sz w:val="28"/>
        </w:rPr>
        <w:t xml:space="preserve">
                            шығарудың ғылыми-техникалық және </w:t>
      </w:r>
      <w:r>
        <w:br/>
      </w:r>
      <w:r>
        <w:rPr>
          <w:rFonts w:ascii="Times New Roman"/>
          <w:b w:val="false"/>
          <w:i w:val="false"/>
          <w:color w:val="000000"/>
          <w:sz w:val="28"/>
        </w:rPr>
        <w:t xml:space="preserve">
                            технологиялық алғышарттарын жасау; </w:t>
      </w:r>
      <w:r>
        <w:br/>
      </w:r>
      <w:r>
        <w:rPr>
          <w:rFonts w:ascii="Times New Roman"/>
          <w:b w:val="false"/>
          <w:i w:val="false"/>
          <w:color w:val="000000"/>
          <w:sz w:val="28"/>
        </w:rPr>
        <w:t xml:space="preserve">
                            машина жасау саласы үшiн ғылым </w:t>
      </w:r>
      <w:r>
        <w:br/>
      </w:r>
      <w:r>
        <w:rPr>
          <w:rFonts w:ascii="Times New Roman"/>
          <w:b w:val="false"/>
          <w:i w:val="false"/>
          <w:color w:val="000000"/>
          <w:sz w:val="28"/>
        </w:rPr>
        <w:t xml:space="preserve">
                            жетiстiктерi қолданылған, ресурстар мен </w:t>
      </w:r>
      <w:r>
        <w:br/>
      </w:r>
      <w:r>
        <w:rPr>
          <w:rFonts w:ascii="Times New Roman"/>
          <w:b w:val="false"/>
          <w:i w:val="false"/>
          <w:color w:val="000000"/>
          <w:sz w:val="28"/>
        </w:rPr>
        <w:t xml:space="preserve">
                            энергияны үнемдейтiн технологиялар </w:t>
      </w:r>
      <w:r>
        <w:br/>
      </w:r>
      <w:r>
        <w:rPr>
          <w:rFonts w:ascii="Times New Roman"/>
          <w:b w:val="false"/>
          <w:i w:val="false"/>
          <w:color w:val="000000"/>
          <w:sz w:val="28"/>
        </w:rPr>
        <w:t xml:space="preserve">
                            жасау және машина жасауда  </w:t>
      </w:r>
      <w:r>
        <w:br/>
      </w:r>
      <w:r>
        <w:rPr>
          <w:rFonts w:ascii="Times New Roman"/>
          <w:b w:val="false"/>
          <w:i w:val="false"/>
          <w:color w:val="000000"/>
          <w:sz w:val="28"/>
        </w:rPr>
        <w:t xml:space="preserve">
                            ғылыми-ақпараттық орта құру; </w:t>
      </w:r>
      <w:r>
        <w:br/>
      </w:r>
      <w:r>
        <w:rPr>
          <w:rFonts w:ascii="Times New Roman"/>
          <w:b w:val="false"/>
          <w:i w:val="false"/>
          <w:color w:val="000000"/>
          <w:sz w:val="28"/>
        </w:rPr>
        <w:t xml:space="preserve">
                            ел экономикасының басымды </w:t>
      </w:r>
      <w:r>
        <w:br/>
      </w:r>
      <w:r>
        <w:rPr>
          <w:rFonts w:ascii="Times New Roman"/>
          <w:b w:val="false"/>
          <w:i w:val="false"/>
          <w:color w:val="000000"/>
          <w:sz w:val="28"/>
        </w:rPr>
        <w:t xml:space="preserve">
                            салалары үшiн қажеттi жоғары </w:t>
      </w:r>
      <w:r>
        <w:br/>
      </w:r>
      <w:r>
        <w:rPr>
          <w:rFonts w:ascii="Times New Roman"/>
          <w:b w:val="false"/>
          <w:i w:val="false"/>
          <w:color w:val="000000"/>
          <w:sz w:val="28"/>
        </w:rPr>
        <w:t xml:space="preserve">
                            тиiмдiлiктi машиналар мен жабдықтар </w:t>
      </w:r>
      <w:r>
        <w:br/>
      </w:r>
      <w:r>
        <w:rPr>
          <w:rFonts w:ascii="Times New Roman"/>
          <w:b w:val="false"/>
          <w:i w:val="false"/>
          <w:color w:val="000000"/>
          <w:sz w:val="28"/>
        </w:rPr>
        <w:t xml:space="preserve">
                            жасау; </w:t>
      </w:r>
    </w:p>
    <w:p>
      <w:pPr>
        <w:spacing w:after="0"/>
        <w:ind w:left="0"/>
        <w:jc w:val="both"/>
      </w:pPr>
      <w:r>
        <w:rPr>
          <w:rFonts w:ascii="Times New Roman"/>
          <w:b w:val="false"/>
          <w:i w:val="false"/>
          <w:color w:val="000000"/>
          <w:sz w:val="28"/>
        </w:rPr>
        <w:t xml:space="preserve">                            машина жасау өнiмiн импорт </w:t>
      </w:r>
      <w:r>
        <w:br/>
      </w:r>
      <w:r>
        <w:rPr>
          <w:rFonts w:ascii="Times New Roman"/>
          <w:b w:val="false"/>
          <w:i w:val="false"/>
          <w:color w:val="000000"/>
          <w:sz w:val="28"/>
        </w:rPr>
        <w:t xml:space="preserve">
                            алмастыруды қамтамасыз ету және оның </w:t>
      </w:r>
      <w:r>
        <w:br/>
      </w:r>
      <w:r>
        <w:rPr>
          <w:rFonts w:ascii="Times New Roman"/>
          <w:b w:val="false"/>
          <w:i w:val="false"/>
          <w:color w:val="000000"/>
          <w:sz w:val="28"/>
        </w:rPr>
        <w:t xml:space="preserve">
                            экспорты мүмкiндіктерiн арттыру үшін </w:t>
      </w:r>
      <w:r>
        <w:br/>
      </w:r>
      <w:r>
        <w:rPr>
          <w:rFonts w:ascii="Times New Roman"/>
          <w:b w:val="false"/>
          <w:i w:val="false"/>
          <w:color w:val="000000"/>
          <w:sz w:val="28"/>
        </w:rPr>
        <w:t xml:space="preserve">
                            Қазақстанда жоғары технологиялы </w:t>
      </w:r>
      <w:r>
        <w:br/>
      </w:r>
      <w:r>
        <w:rPr>
          <w:rFonts w:ascii="Times New Roman"/>
          <w:b w:val="false"/>
          <w:i w:val="false"/>
          <w:color w:val="000000"/>
          <w:sz w:val="28"/>
        </w:rPr>
        <w:t xml:space="preserve">
                            өндiрiстердi дамытуды ғылыми қолдау; </w:t>
      </w:r>
      <w:r>
        <w:br/>
      </w:r>
      <w:r>
        <w:rPr>
          <w:rFonts w:ascii="Times New Roman"/>
          <w:b w:val="false"/>
          <w:i w:val="false"/>
          <w:color w:val="000000"/>
          <w:sz w:val="28"/>
        </w:rPr>
        <w:t xml:space="preserve">
                            ғылыми-технологиялық мониторинг </w:t>
      </w:r>
      <w:r>
        <w:br/>
      </w:r>
      <w:r>
        <w:rPr>
          <w:rFonts w:ascii="Times New Roman"/>
          <w:b w:val="false"/>
          <w:i w:val="false"/>
          <w:color w:val="000000"/>
          <w:sz w:val="28"/>
        </w:rPr>
        <w:t xml:space="preserve">
                            және машина жасауды стандарттау, </w:t>
      </w:r>
      <w:r>
        <w:br/>
      </w:r>
      <w:r>
        <w:rPr>
          <w:rFonts w:ascii="Times New Roman"/>
          <w:b w:val="false"/>
          <w:i w:val="false"/>
          <w:color w:val="000000"/>
          <w:sz w:val="28"/>
        </w:rPr>
        <w:t xml:space="preserve">
                            метрология, сертификаттау және </w:t>
      </w:r>
      <w:r>
        <w:br/>
      </w:r>
      <w:r>
        <w:rPr>
          <w:rFonts w:ascii="Times New Roman"/>
          <w:b w:val="false"/>
          <w:i w:val="false"/>
          <w:color w:val="000000"/>
          <w:sz w:val="28"/>
        </w:rPr>
        <w:t xml:space="preserve">
                            лицензиялау саласындағы мемлекеттiк </w:t>
      </w:r>
      <w:r>
        <w:br/>
      </w:r>
      <w:r>
        <w:rPr>
          <w:rFonts w:ascii="Times New Roman"/>
          <w:b w:val="false"/>
          <w:i w:val="false"/>
          <w:color w:val="000000"/>
          <w:sz w:val="28"/>
        </w:rPr>
        <w:t xml:space="preserve">
                            саясаттың басымдықтары бойынша </w:t>
      </w:r>
      <w:r>
        <w:br/>
      </w:r>
      <w:r>
        <w:rPr>
          <w:rFonts w:ascii="Times New Roman"/>
          <w:b w:val="false"/>
          <w:i w:val="false"/>
          <w:color w:val="000000"/>
          <w:sz w:val="28"/>
        </w:rPr>
        <w:t xml:space="preserve">
                            ұсыныстар дайындау; </w:t>
      </w:r>
      <w:r>
        <w:br/>
      </w:r>
      <w:r>
        <w:rPr>
          <w:rFonts w:ascii="Times New Roman"/>
          <w:b w:val="false"/>
          <w:i w:val="false"/>
          <w:color w:val="000000"/>
          <w:sz w:val="28"/>
        </w:rPr>
        <w:t xml:space="preserve">
                            ғылым жетiстiктерi қолданылған </w:t>
      </w:r>
      <w:r>
        <w:br/>
      </w:r>
      <w:r>
        <w:rPr>
          <w:rFonts w:ascii="Times New Roman"/>
          <w:b w:val="false"/>
          <w:i w:val="false"/>
          <w:color w:val="000000"/>
          <w:sz w:val="28"/>
        </w:rPr>
        <w:t xml:space="preserve">
                            өндiрiстер ашу және </w:t>
      </w:r>
      <w:r>
        <w:br/>
      </w:r>
      <w:r>
        <w:rPr>
          <w:rFonts w:ascii="Times New Roman"/>
          <w:b w:val="false"/>
          <w:i w:val="false"/>
          <w:color w:val="000000"/>
          <w:sz w:val="28"/>
        </w:rPr>
        <w:t xml:space="preserve">
                            инженерлiк-техникалық қызметкерлердiң </w:t>
      </w:r>
      <w:r>
        <w:br/>
      </w:r>
      <w:r>
        <w:rPr>
          <w:rFonts w:ascii="Times New Roman"/>
          <w:b w:val="false"/>
          <w:i w:val="false"/>
          <w:color w:val="000000"/>
          <w:sz w:val="28"/>
        </w:rPr>
        <w:t xml:space="preserve">
                            (бұдан әрi - ИТҚ) арасындағы </w:t>
      </w:r>
      <w:r>
        <w:br/>
      </w:r>
      <w:r>
        <w:rPr>
          <w:rFonts w:ascii="Times New Roman"/>
          <w:b w:val="false"/>
          <w:i w:val="false"/>
          <w:color w:val="000000"/>
          <w:sz w:val="28"/>
        </w:rPr>
        <w:t xml:space="preserve">
                            функционалдық жұмыссыздықты азайту үшiн </w:t>
      </w:r>
      <w:r>
        <w:br/>
      </w:r>
      <w:r>
        <w:rPr>
          <w:rFonts w:ascii="Times New Roman"/>
          <w:b w:val="false"/>
          <w:i w:val="false"/>
          <w:color w:val="000000"/>
          <w:sz w:val="28"/>
        </w:rPr>
        <w:t xml:space="preserve">
                            жағдай жасау; </w:t>
      </w:r>
    </w:p>
    <w:p>
      <w:pPr>
        <w:spacing w:after="0"/>
        <w:ind w:left="0"/>
        <w:jc w:val="both"/>
      </w:pPr>
      <w:r>
        <w:rPr>
          <w:rFonts w:ascii="Times New Roman"/>
          <w:b w:val="false"/>
          <w:i w:val="false"/>
          <w:color w:val="000000"/>
          <w:sz w:val="28"/>
        </w:rPr>
        <w:t xml:space="preserve">                            республиканың машина жасау саласының  </w:t>
      </w:r>
      <w:r>
        <w:br/>
      </w:r>
      <w:r>
        <w:rPr>
          <w:rFonts w:ascii="Times New Roman"/>
          <w:b w:val="false"/>
          <w:i w:val="false"/>
          <w:color w:val="000000"/>
          <w:sz w:val="28"/>
        </w:rPr>
        <w:t xml:space="preserve">
                            басым бағыттарының болжамдары және </w:t>
      </w:r>
      <w:r>
        <w:br/>
      </w:r>
      <w:r>
        <w:rPr>
          <w:rFonts w:ascii="Times New Roman"/>
          <w:b w:val="false"/>
          <w:i w:val="false"/>
          <w:color w:val="000000"/>
          <w:sz w:val="28"/>
        </w:rPr>
        <w:t xml:space="preserve">
                            оларды машина жасау өнiмiнiң қажеттi </w:t>
      </w:r>
      <w:r>
        <w:br/>
      </w:r>
      <w:r>
        <w:rPr>
          <w:rFonts w:ascii="Times New Roman"/>
          <w:b w:val="false"/>
          <w:i w:val="false"/>
          <w:color w:val="000000"/>
          <w:sz w:val="28"/>
        </w:rPr>
        <w:t xml:space="preserve">
                            номенклатурасын жасау мүмкiндiгiн  </w:t>
      </w:r>
      <w:r>
        <w:br/>
      </w:r>
      <w:r>
        <w:rPr>
          <w:rFonts w:ascii="Times New Roman"/>
          <w:b w:val="false"/>
          <w:i w:val="false"/>
          <w:color w:val="000000"/>
          <w:sz w:val="28"/>
        </w:rPr>
        <w:t xml:space="preserve">
                            анықтаудың негiзiнде дамыту және оны </w:t>
      </w:r>
      <w:r>
        <w:br/>
      </w:r>
      <w:r>
        <w:rPr>
          <w:rFonts w:ascii="Times New Roman"/>
          <w:b w:val="false"/>
          <w:i w:val="false"/>
          <w:color w:val="000000"/>
          <w:sz w:val="28"/>
        </w:rPr>
        <w:t xml:space="preserve">
                            шығарудың экономикалық мақсаттылығын  </w:t>
      </w:r>
      <w:r>
        <w:br/>
      </w:r>
      <w:r>
        <w:rPr>
          <w:rFonts w:ascii="Times New Roman"/>
          <w:b w:val="false"/>
          <w:i w:val="false"/>
          <w:color w:val="000000"/>
          <w:sz w:val="28"/>
        </w:rPr>
        <w:t xml:space="preserve">
                            белгiлеу; </w:t>
      </w:r>
    </w:p>
    <w:p>
      <w:pPr>
        <w:spacing w:after="0"/>
        <w:ind w:left="0"/>
        <w:jc w:val="both"/>
      </w:pPr>
      <w:r>
        <w:rPr>
          <w:rFonts w:ascii="Times New Roman"/>
          <w:b w:val="false"/>
          <w:i w:val="false"/>
          <w:color w:val="000000"/>
          <w:sz w:val="28"/>
        </w:rPr>
        <w:t xml:space="preserve">                            өнеркәсiптiң басым салалары үшiн </w:t>
      </w:r>
      <w:r>
        <w:br/>
      </w:r>
      <w:r>
        <w:rPr>
          <w:rFonts w:ascii="Times New Roman"/>
          <w:b w:val="false"/>
          <w:i w:val="false"/>
          <w:color w:val="000000"/>
          <w:sz w:val="28"/>
        </w:rPr>
        <w:t xml:space="preserve">
                            машина жасау өнiмiн жасап шығару және </w:t>
      </w:r>
      <w:r>
        <w:br/>
      </w:r>
      <w:r>
        <w:rPr>
          <w:rFonts w:ascii="Times New Roman"/>
          <w:b w:val="false"/>
          <w:i w:val="false"/>
          <w:color w:val="000000"/>
          <w:sz w:val="28"/>
        </w:rPr>
        <w:t xml:space="preserve">
                            оларды өткiзу жөнiндегi технологиялық </w:t>
      </w:r>
      <w:r>
        <w:br/>
      </w:r>
      <w:r>
        <w:rPr>
          <w:rFonts w:ascii="Times New Roman"/>
          <w:b w:val="false"/>
          <w:i w:val="false"/>
          <w:color w:val="000000"/>
          <w:sz w:val="28"/>
        </w:rPr>
        <w:t xml:space="preserve">
                            тiзбектер кешенiн құрудың  </w:t>
      </w:r>
      <w:r>
        <w:br/>
      </w:r>
      <w:r>
        <w:rPr>
          <w:rFonts w:ascii="Times New Roman"/>
          <w:b w:val="false"/>
          <w:i w:val="false"/>
          <w:color w:val="000000"/>
          <w:sz w:val="28"/>
        </w:rPr>
        <w:t xml:space="preserve">
                            ғылыми-әдiстемелiк негiзiн жасау; </w:t>
      </w:r>
      <w:r>
        <w:br/>
      </w:r>
      <w:r>
        <w:rPr>
          <w:rFonts w:ascii="Times New Roman"/>
          <w:b w:val="false"/>
          <w:i w:val="false"/>
          <w:color w:val="000000"/>
          <w:sz w:val="28"/>
        </w:rPr>
        <w:t xml:space="preserve">
                            iшкi және сыртқы рыноктарда жоғары  </w:t>
      </w:r>
      <w:r>
        <w:br/>
      </w:r>
      <w:r>
        <w:rPr>
          <w:rFonts w:ascii="Times New Roman"/>
          <w:b w:val="false"/>
          <w:i w:val="false"/>
          <w:color w:val="000000"/>
          <w:sz w:val="28"/>
        </w:rPr>
        <w:t xml:space="preserve">
                            сапалы, ғылым жетiстiктерi қолданылған  </w:t>
      </w:r>
      <w:r>
        <w:br/>
      </w:r>
      <w:r>
        <w:rPr>
          <w:rFonts w:ascii="Times New Roman"/>
          <w:b w:val="false"/>
          <w:i w:val="false"/>
          <w:color w:val="000000"/>
          <w:sz w:val="28"/>
        </w:rPr>
        <w:t xml:space="preserve">
                            бәсекелесе алатын өнiмнiң өмiрлiк </w:t>
      </w:r>
      <w:r>
        <w:br/>
      </w:r>
      <w:r>
        <w:rPr>
          <w:rFonts w:ascii="Times New Roman"/>
          <w:b w:val="false"/>
          <w:i w:val="false"/>
          <w:color w:val="000000"/>
          <w:sz w:val="28"/>
        </w:rPr>
        <w:t xml:space="preserve">
                            циклын компьютерлiк үлгiлеудiң </w:t>
      </w:r>
      <w:r>
        <w:br/>
      </w:r>
      <w:r>
        <w:rPr>
          <w:rFonts w:ascii="Times New Roman"/>
          <w:b w:val="false"/>
          <w:i w:val="false"/>
          <w:color w:val="000000"/>
          <w:sz w:val="28"/>
        </w:rPr>
        <w:t xml:space="preserve">
                            бағдарламалық және техникалық </w:t>
      </w:r>
      <w:r>
        <w:br/>
      </w:r>
      <w:r>
        <w:rPr>
          <w:rFonts w:ascii="Times New Roman"/>
          <w:b w:val="false"/>
          <w:i w:val="false"/>
          <w:color w:val="000000"/>
          <w:sz w:val="28"/>
        </w:rPr>
        <w:t xml:space="preserve">
                            құралдарының кешенiн әзiрлеу және </w:t>
      </w:r>
      <w:r>
        <w:br/>
      </w:r>
      <w:r>
        <w:rPr>
          <w:rFonts w:ascii="Times New Roman"/>
          <w:b w:val="false"/>
          <w:i w:val="false"/>
          <w:color w:val="000000"/>
          <w:sz w:val="28"/>
        </w:rPr>
        <w:t xml:space="preserve">
                            машина жасау саласында қолданып көру; </w:t>
      </w:r>
      <w:r>
        <w:br/>
      </w:r>
      <w:r>
        <w:rPr>
          <w:rFonts w:ascii="Times New Roman"/>
          <w:b w:val="false"/>
          <w:i w:val="false"/>
          <w:color w:val="000000"/>
          <w:sz w:val="28"/>
        </w:rPr>
        <w:t xml:space="preserve">
                            машина жасау саласын ғылыми-техникалық  </w:t>
      </w:r>
      <w:r>
        <w:br/>
      </w:r>
      <w:r>
        <w:rPr>
          <w:rFonts w:ascii="Times New Roman"/>
          <w:b w:val="false"/>
          <w:i w:val="false"/>
          <w:color w:val="000000"/>
          <w:sz w:val="28"/>
        </w:rPr>
        <w:t xml:space="preserve">
                            қолдау; </w:t>
      </w:r>
    </w:p>
    <w:p>
      <w:pPr>
        <w:spacing w:after="0"/>
        <w:ind w:left="0"/>
        <w:jc w:val="both"/>
      </w:pPr>
      <w:r>
        <w:rPr>
          <w:rFonts w:ascii="Times New Roman"/>
          <w:b w:val="false"/>
          <w:i w:val="false"/>
          <w:color w:val="000000"/>
          <w:sz w:val="28"/>
        </w:rPr>
        <w:t xml:space="preserve">                            машина жасау саласында </w:t>
      </w:r>
      <w:r>
        <w:br/>
      </w:r>
      <w:r>
        <w:rPr>
          <w:rFonts w:ascii="Times New Roman"/>
          <w:b w:val="false"/>
          <w:i w:val="false"/>
          <w:color w:val="000000"/>
          <w:sz w:val="28"/>
        </w:rPr>
        <w:t xml:space="preserve">
                            ғылыми-ақпараттық ортаны қалыптастыру; </w:t>
      </w:r>
    </w:p>
    <w:p>
      <w:pPr>
        <w:spacing w:after="0"/>
        <w:ind w:left="0"/>
        <w:jc w:val="both"/>
      </w:pPr>
      <w:r>
        <w:rPr>
          <w:rFonts w:ascii="Times New Roman"/>
          <w:b w:val="false"/>
          <w:i w:val="false"/>
          <w:color w:val="000000"/>
          <w:sz w:val="28"/>
        </w:rPr>
        <w:t xml:space="preserve">                            машина жасау саласының жаңартпашылық </w:t>
      </w:r>
      <w:r>
        <w:br/>
      </w:r>
      <w:r>
        <w:rPr>
          <w:rFonts w:ascii="Times New Roman"/>
          <w:b w:val="false"/>
          <w:i w:val="false"/>
          <w:color w:val="000000"/>
          <w:sz w:val="28"/>
        </w:rPr>
        <w:t xml:space="preserve">
                            инфрақұрылымын қалыптастыруға ұсыныстар  </w:t>
      </w:r>
      <w:r>
        <w:br/>
      </w:r>
      <w:r>
        <w:rPr>
          <w:rFonts w:ascii="Times New Roman"/>
          <w:b w:val="false"/>
          <w:i w:val="false"/>
          <w:color w:val="000000"/>
          <w:sz w:val="28"/>
        </w:rPr>
        <w:t xml:space="preserve">
                            дайындау; </w:t>
      </w:r>
    </w:p>
    <w:p>
      <w:pPr>
        <w:spacing w:after="0"/>
        <w:ind w:left="0"/>
        <w:jc w:val="both"/>
      </w:pPr>
      <w:r>
        <w:rPr>
          <w:rFonts w:ascii="Times New Roman"/>
          <w:b w:val="false"/>
          <w:i w:val="false"/>
          <w:color w:val="000000"/>
          <w:sz w:val="28"/>
        </w:rPr>
        <w:t xml:space="preserve">                            машина жасау саласында стандарттаудың, </w:t>
      </w:r>
      <w:r>
        <w:br/>
      </w:r>
      <w:r>
        <w:rPr>
          <w:rFonts w:ascii="Times New Roman"/>
          <w:b w:val="false"/>
          <w:i w:val="false"/>
          <w:color w:val="000000"/>
          <w:sz w:val="28"/>
        </w:rPr>
        <w:t xml:space="preserve">
                            сертификаттаудың және метрологияның </w:t>
      </w:r>
      <w:r>
        <w:br/>
      </w:r>
      <w:r>
        <w:rPr>
          <w:rFonts w:ascii="Times New Roman"/>
          <w:b w:val="false"/>
          <w:i w:val="false"/>
          <w:color w:val="000000"/>
          <w:sz w:val="28"/>
        </w:rPr>
        <w:t xml:space="preserve">
                            ғылыми-технологиялық және нормативтiк </w:t>
      </w:r>
      <w:r>
        <w:br/>
      </w:r>
      <w:r>
        <w:rPr>
          <w:rFonts w:ascii="Times New Roman"/>
          <w:b w:val="false"/>
          <w:i w:val="false"/>
          <w:color w:val="000000"/>
          <w:sz w:val="28"/>
        </w:rPr>
        <w:t xml:space="preserve">
                            базасының мониторингi. </w:t>
      </w:r>
    </w:p>
    <w:p>
      <w:pPr>
        <w:spacing w:after="0"/>
        <w:ind w:left="0"/>
        <w:jc w:val="both"/>
      </w:pPr>
      <w:r>
        <w:rPr>
          <w:rFonts w:ascii="Times New Roman"/>
          <w:b w:val="false"/>
          <w:i w:val="false"/>
          <w:color w:val="000000"/>
          <w:sz w:val="28"/>
        </w:rPr>
        <w:t xml:space="preserve">Қаржыландыру көлемi мен     Бағдарламаны iске асыруға арналған  </w:t>
      </w:r>
      <w:r>
        <w:br/>
      </w:r>
      <w:r>
        <w:rPr>
          <w:rFonts w:ascii="Times New Roman"/>
          <w:b w:val="false"/>
          <w:i w:val="false"/>
          <w:color w:val="000000"/>
          <w:sz w:val="28"/>
        </w:rPr>
        <w:t xml:space="preserve">
көздерi.                    қаржылық шығындар республикалық бюджет </w:t>
      </w:r>
      <w:r>
        <w:br/>
      </w:r>
      <w:r>
        <w:rPr>
          <w:rFonts w:ascii="Times New Roman"/>
          <w:b w:val="false"/>
          <w:i w:val="false"/>
          <w:color w:val="000000"/>
          <w:sz w:val="28"/>
        </w:rPr>
        <w:t xml:space="preserve">
                            есебiнен көзделедi, жыл сайынғы көлем </w:t>
      </w:r>
      <w:r>
        <w:br/>
      </w:r>
      <w:r>
        <w:rPr>
          <w:rFonts w:ascii="Times New Roman"/>
          <w:b w:val="false"/>
          <w:i w:val="false"/>
          <w:color w:val="000000"/>
          <w:sz w:val="28"/>
        </w:rPr>
        <w:t xml:space="preserve">
                            тиiстi қаржы жылына арналған </w:t>
      </w:r>
      <w:r>
        <w:br/>
      </w:r>
      <w:r>
        <w:rPr>
          <w:rFonts w:ascii="Times New Roman"/>
          <w:b w:val="false"/>
          <w:i w:val="false"/>
          <w:color w:val="000000"/>
          <w:sz w:val="28"/>
        </w:rPr>
        <w:t xml:space="preserve">
                            республикалық бюджеттi қалыптастыру </w:t>
      </w:r>
      <w:r>
        <w:br/>
      </w:r>
      <w:r>
        <w:rPr>
          <w:rFonts w:ascii="Times New Roman"/>
          <w:b w:val="false"/>
          <w:i w:val="false"/>
          <w:color w:val="000000"/>
          <w:sz w:val="28"/>
        </w:rPr>
        <w:t xml:space="preserve">
                            кезiнде нақтыланады және 2001-2005 </w:t>
      </w:r>
      <w:r>
        <w:br/>
      </w:r>
      <w:r>
        <w:rPr>
          <w:rFonts w:ascii="Times New Roman"/>
          <w:b w:val="false"/>
          <w:i w:val="false"/>
          <w:color w:val="000000"/>
          <w:sz w:val="28"/>
        </w:rPr>
        <w:t xml:space="preserve">
                            жылдарға 623 319 мың теңгенi құрайды, </w:t>
      </w:r>
      <w:r>
        <w:br/>
      </w:r>
      <w:r>
        <w:rPr>
          <w:rFonts w:ascii="Times New Roman"/>
          <w:b w:val="false"/>
          <w:i w:val="false"/>
          <w:color w:val="000000"/>
          <w:sz w:val="28"/>
        </w:rPr>
        <w:t xml:space="preserve">
                            оның iшiнде жылдар бойынша: 2001 жылға </w:t>
      </w:r>
      <w:r>
        <w:br/>
      </w:r>
      <w:r>
        <w:rPr>
          <w:rFonts w:ascii="Times New Roman"/>
          <w:b w:val="false"/>
          <w:i w:val="false"/>
          <w:color w:val="000000"/>
          <w:sz w:val="28"/>
        </w:rPr>
        <w:t xml:space="preserve">
                            - 110 000 мың теңге, 2002 жылға - 119 </w:t>
      </w:r>
      <w:r>
        <w:br/>
      </w:r>
      <w:r>
        <w:rPr>
          <w:rFonts w:ascii="Times New Roman"/>
          <w:b w:val="false"/>
          <w:i w:val="false"/>
          <w:color w:val="000000"/>
          <w:sz w:val="28"/>
        </w:rPr>
        <w:t xml:space="preserve">
                            287 мың теңге, 2003 жылға - 127 040 мың </w:t>
      </w:r>
      <w:r>
        <w:br/>
      </w:r>
      <w:r>
        <w:rPr>
          <w:rFonts w:ascii="Times New Roman"/>
          <w:b w:val="false"/>
          <w:i w:val="false"/>
          <w:color w:val="000000"/>
          <w:sz w:val="28"/>
        </w:rPr>
        <w:t xml:space="preserve">
                            теңге, 2004 жылға - 130 240 мың теңге, </w:t>
      </w:r>
      <w:r>
        <w:br/>
      </w:r>
      <w:r>
        <w:rPr>
          <w:rFonts w:ascii="Times New Roman"/>
          <w:b w:val="false"/>
          <w:i w:val="false"/>
          <w:color w:val="000000"/>
          <w:sz w:val="28"/>
        </w:rPr>
        <w:t xml:space="preserve">
                            2005 жылға - 136 752 мың теңге.       </w:t>
      </w:r>
    </w:p>
    <w:p>
      <w:pPr>
        <w:spacing w:after="0"/>
        <w:ind w:left="0"/>
        <w:jc w:val="both"/>
      </w:pPr>
      <w:r>
        <w:rPr>
          <w:rFonts w:ascii="Times New Roman"/>
          <w:b w:val="false"/>
          <w:i w:val="false"/>
          <w:color w:val="000000"/>
          <w:sz w:val="28"/>
        </w:rPr>
        <w:t xml:space="preserve">Іске асыру мерзімдері         2001-2005 жылдар </w:t>
      </w:r>
    </w:p>
    <w:bookmarkStart w:name="z5" w:id="4"/>
    <w:p>
      <w:pPr>
        <w:spacing w:after="0"/>
        <w:ind w:left="0"/>
        <w:jc w:val="left"/>
      </w:pPr>
      <w:r>
        <w:rPr>
          <w:rFonts w:ascii="Times New Roman"/>
          <w:b/>
          <w:i w:val="false"/>
          <w:color w:val="000000"/>
        </w:rPr>
        <w:t xml:space="preserve"> 
  2. Кiрiспе </w:t>
      </w:r>
    </w:p>
    <w:bookmarkEnd w:id="4"/>
    <w:p>
      <w:pPr>
        <w:spacing w:after="0"/>
        <w:ind w:left="0"/>
        <w:jc w:val="both"/>
      </w:pPr>
      <w:r>
        <w:rPr>
          <w:rFonts w:ascii="Times New Roman"/>
          <w:b w:val="false"/>
          <w:i w:val="false"/>
          <w:color w:val="000000"/>
          <w:sz w:val="28"/>
        </w:rPr>
        <w:t xml:space="preserve">       2001-2005 жылдарға арналған "Машина жасауды дамытудың және тиiмдiлiгi жоғары машиналар мен жабдықтарды жасап шығарудың ғылыми-техникалық проблемалары" республикалық мақсатты ғылыми-техникалық бағдарлама (бұдан әрi - РМҒТБ), Қазақстан Республикасы Үкiметiнiң "Машина жасау" салааралық ғылыми-технологиялық орталығын және "Машина жасауды болжау жөніндегi ғылыми-зерттеу орталығын" құру туралы" 1998 жылғы 9 қаңтардағы N 2 және "Қазақстан Республикасының машина жасау кешенiн дамытудың 2000-2003 жылдарға арналған бағдарламасын бекiту туралы" 2000 жылғы 5 қыркүйектегi N 1347 қаулыларын іске асыру мақсатында әзiрлендi және машина жасауды дағдарыстық жағдайдан шығаруды ғылыми, ғылыми-техникалық және технологиялық қамтамасыз етудiң негiзгi бағыттарын, оның нарықтық экономикада жұмыс iстеу және даму шарттарын анықтайды.  </w:t>
      </w:r>
      <w:r>
        <w:br/>
      </w:r>
      <w:r>
        <w:rPr>
          <w:rFonts w:ascii="Times New Roman"/>
          <w:b w:val="false"/>
          <w:i w:val="false"/>
          <w:color w:val="000000"/>
          <w:sz w:val="28"/>
        </w:rPr>
        <w:t xml:space="preserve">
      Бағдарлама 1998-2000 жылдар кезеңiнде iске асырылған "Машина жасаудың және тиiмдiлiгi жоғары машиналар мен аспаптар жасаудың ғылыми-техникалық проблемалары" республикалық мақсатты ғылыми-техникалық бағдарламаның жоспарланған жалғасы болып табылады және ғылыми зерттеулер мен ғылыми-техникалық зерттемелердiң нәтижелерiн шығарылатын машина жасау өнiмiнiң номенклатурасын кеңейту мен жаңарту сапасын арттыру және оларды жасаудың технологиясын жетiлдiрiп өндiрiске енгiзу және iшкi және сыртқы рыноктарда тиiмдi сату үшiн одан әрi пайдалануға бағытталған және машина жасау салаларының өндiрiстерiн тұрақтандыру мен тиiмдiлiгiн арттырудың жолдары мен тәсiлдерi бойынша ұсыныстар әзiрлейдi. "Машина жасауды дамытудың және тиiмдiлiгi жоғары машиналар мен жабдықтарды жасап шығарудың ғылыми-техникалық проблемалары" РМҒТБ жобасы Қазақстан Республикасы Энергетика, индустрия және сауда министрлiгiнiң Ғылыми-техникалық кеңесiнде (2000 жылғы 17 наурыздағы N 1 хаттама) және Қазақстан Республикасы Үкiметiнiң жанындағы Жоғары ғылыми-техникалық комиссиясының отырысында (2000 жылғы 27 маусымдағы N 11-60/И-374 хаттама) қаралды және мақұлданды.  </w:t>
      </w:r>
    </w:p>
    <w:bookmarkStart w:name="z11" w:id="5"/>
    <w:p>
      <w:pPr>
        <w:spacing w:after="0"/>
        <w:ind w:left="0"/>
        <w:jc w:val="left"/>
      </w:pPr>
      <w:r>
        <w:rPr>
          <w:rFonts w:ascii="Times New Roman"/>
          <w:b/>
          <w:i w:val="false"/>
          <w:color w:val="000000"/>
        </w:rPr>
        <w:t xml:space="preserve"> 
  3. Республикадағы машина жасаудың қазiргi жағдайын талдау  </w:t>
      </w:r>
    </w:p>
    <w:bookmarkEnd w:id="5"/>
    <w:p>
      <w:pPr>
        <w:spacing w:after="0"/>
        <w:ind w:left="0"/>
        <w:jc w:val="both"/>
      </w:pPr>
      <w:r>
        <w:rPr>
          <w:rFonts w:ascii="Times New Roman"/>
          <w:b w:val="false"/>
          <w:i w:val="false"/>
          <w:color w:val="000000"/>
          <w:sz w:val="28"/>
        </w:rPr>
        <w:t xml:space="preserve">      1998-2000 жылдарға арналған "Машина жасаудың және тиiмділігi жоғары машиналар мен аспаптар жасаудың ғылыми-техникалық проблемалары" республикалық мақсатты ғылыми-техникалық бағдарламаның шеңберінде "Машина жасау" салааралық ғылыми-технологиялық орталығы мен "Машина жасауды болжау ғылыми-зерттеу орталығы" жүргiзген маркетингтiк зерттеулер, оларды енгiзу машина жасау өнiмдерiнiң бәсекелестiк қабiлетiн арттыруға, импортты азайтуға және экспортты арттыруға мүмкiндiк беретінін шетелдiк аналогтардан кем түспейтiн ғылыми-техникалық және технологиялық әзiрлемелер санының көп екендiгiн көрсеттi. Бұдан басқа, мемлекет тарапынан көрсетiлген қолдаудың көмегiмен машина жасау саласындағы өндiрiстi өркендету мәселесiн ойдағыдай шешу және өнеркәсiптiң әртүрлi салалары үшiн бәсекелесуге қабілеттi машина жасау өнiмiнiң қажеттi номенклатурасын шығару үшiн республикамыздың ғылыми, инженерлiк-техникалық және өндiрiстiк қарымдары жеткіліктi. </w:t>
      </w:r>
      <w:r>
        <w:br/>
      </w:r>
      <w:r>
        <w:rPr>
          <w:rFonts w:ascii="Times New Roman"/>
          <w:b w:val="false"/>
          <w:i w:val="false"/>
          <w:color w:val="000000"/>
          <w:sz w:val="28"/>
        </w:rPr>
        <w:t xml:space="preserve">
      Машина жасау кәсiпорындарының қазiргi жағдайдағы мүмкiндiктерiн талдау машина жасау зауыттарының арасындағы кооперациялық байланыстарды қалыптастырудың көмегiмен басымды салаларды бiрiншi кезектегi қажеттi машиналармен және құрал-саймандармен жабдықтау, машина жасау кәсiпорындарын технологиялық әбзелдермен, кескiш құралдармен, импорт алмастыратын игерiлген машиналардың қосалқы бөлшектерiмен қамтамасыз ету орташа алғанда 3-5 жылдың ішінде жүзеге асырылуы мүмкiн екендiгi көрсетілдi.  </w:t>
      </w:r>
      <w:r>
        <w:br/>
      </w:r>
      <w:r>
        <w:rPr>
          <w:rFonts w:ascii="Times New Roman"/>
          <w:b w:val="false"/>
          <w:i w:val="false"/>
          <w:color w:val="000000"/>
          <w:sz w:val="28"/>
        </w:rPr>
        <w:t xml:space="preserve">
      Бұл ретте, қазiргi кезде республикамыздың машина жасау саласы әртүрлi себептермен дағдарысты жағдайда тұр:  </w:t>
      </w:r>
      <w:r>
        <w:br/>
      </w:r>
      <w:r>
        <w:rPr>
          <w:rFonts w:ascii="Times New Roman"/>
          <w:b w:val="false"/>
          <w:i w:val="false"/>
          <w:color w:val="000000"/>
          <w:sz w:val="28"/>
        </w:rPr>
        <w:t xml:space="preserve">
      сала кәсiпорындарының шығаратын өнімдерiнiң сапа және баға жағынан бәсекелесе алмауы. Соңғы он жыл ішінде нақты инвестициялардың және жаңалықтардың осындай өнiм шығаратын әлемнiң жетекші өндiрушiлерiмен ара-қатынастың және қазiргi заманның конструкторлық құжаттарына қол жеткiзудің болмауы сала кәсiпорындарын технологиялық қалыс қалуға және шығаратын өнiмдердiң шетелдiк аналогтармен салыстырғанда бәсекелесе алмайтындығына әкеп соқтырды;  </w:t>
      </w:r>
      <w:r>
        <w:br/>
      </w:r>
      <w:r>
        <w:rPr>
          <w:rFonts w:ascii="Times New Roman"/>
          <w:b w:val="false"/>
          <w:i w:val="false"/>
          <w:color w:val="000000"/>
          <w:sz w:val="28"/>
        </w:rPr>
        <w:t xml:space="preserve">
      машина жасау өнiмдерiнiң төлеуге қабiлетті отандық рыногының күрт тарылуы;  </w:t>
      </w:r>
      <w:r>
        <w:br/>
      </w:r>
      <w:r>
        <w:rPr>
          <w:rFonts w:ascii="Times New Roman"/>
          <w:b w:val="false"/>
          <w:i w:val="false"/>
          <w:color w:val="000000"/>
          <w:sz w:val="28"/>
        </w:rPr>
        <w:t xml:space="preserve">
      өнiмдердiң экспорттық қарымының төмендігі;  </w:t>
      </w:r>
      <w:r>
        <w:br/>
      </w:r>
      <w:r>
        <w:rPr>
          <w:rFonts w:ascii="Times New Roman"/>
          <w:b w:val="false"/>
          <w:i w:val="false"/>
          <w:color w:val="000000"/>
          <w:sz w:val="28"/>
        </w:rPr>
        <w:t xml:space="preserve">
      шетелдiк өндiрушiлер жағынан туындаған қатты, көбiнесе демпингтiк бәсекелестiк;  </w:t>
      </w:r>
      <w:r>
        <w:br/>
      </w:r>
      <w:r>
        <w:rPr>
          <w:rFonts w:ascii="Times New Roman"/>
          <w:b w:val="false"/>
          <w:i w:val="false"/>
          <w:color w:val="000000"/>
          <w:sz w:val="28"/>
        </w:rPr>
        <w:t xml:space="preserve">
      менеджмент және маркетингтiң төмен деңгейi, кәсiпорынға салынатын салықтық жүктеме;  </w:t>
      </w:r>
      <w:r>
        <w:br/>
      </w:r>
      <w:r>
        <w:rPr>
          <w:rFonts w:ascii="Times New Roman"/>
          <w:b w:val="false"/>
          <w:i w:val="false"/>
          <w:color w:val="000000"/>
          <w:sz w:val="28"/>
        </w:rPr>
        <w:t xml:space="preserve">
      өндiрiс қарымының отандық рыноктың көлемiнен едәуiр артықтығы;  </w:t>
      </w:r>
      <w:r>
        <w:br/>
      </w:r>
      <w:r>
        <w:rPr>
          <w:rFonts w:ascii="Times New Roman"/>
          <w:b w:val="false"/>
          <w:i w:val="false"/>
          <w:color w:val="000000"/>
          <w:sz w:val="28"/>
        </w:rPr>
        <w:t xml:space="preserve">
      зауытаралық бiрлесудiң жоқтығы және нарық сұранысының конъюнктурасы өзгерген кезде машина жасау кәсiпорындарының икемсiздiгi;  </w:t>
      </w:r>
      <w:r>
        <w:br/>
      </w:r>
      <w:r>
        <w:rPr>
          <w:rFonts w:ascii="Times New Roman"/>
          <w:b w:val="false"/>
          <w:i w:val="false"/>
          <w:color w:val="000000"/>
          <w:sz w:val="28"/>
        </w:rPr>
        <w:t xml:space="preserve">
      машина жасау өндірісінің инфрақұрылымынан (салалық жобалау, конструкторлық-технологиялық және ғылыми-зерттеу институттары, стандарттау, сертификаттау, бақылау нормалары, ақпарат беру объекттерi, тәжiрибелiк-экспериментальдық және сынақтан өткiзу базалары, кадрларды даярлау және білiктiлiгiн арттыру орталықтары) деректi түрде айырылу;  </w:t>
      </w:r>
      <w:r>
        <w:br/>
      </w:r>
      <w:r>
        <w:rPr>
          <w:rFonts w:ascii="Times New Roman"/>
          <w:b w:val="false"/>
          <w:i w:val="false"/>
          <w:color w:val="000000"/>
          <w:sz w:val="28"/>
        </w:rPr>
        <w:t xml:space="preserve">
      кәсiпорындарда және бүтiндей республика бойынша саланы инвестициялаудың, ынталандырудың болмауының, сондай-ақ ғалымдардың, мамандар мен жоғары бiлiктi жұмысшылардың айтарлықтай бөлiгiнiң жұмыстан кетуінің салдарынан техникалық және технологиялық жаңғырту iс жүзінде тоқталды.  </w:t>
      </w:r>
      <w:r>
        <w:br/>
      </w:r>
      <w:r>
        <w:rPr>
          <w:rFonts w:ascii="Times New Roman"/>
          <w:b w:val="false"/>
          <w:i w:val="false"/>
          <w:color w:val="000000"/>
          <w:sz w:val="28"/>
        </w:rPr>
        <w:t xml:space="preserve">
      Тұтастай алғанда, Қазақстанның машина жасауының қазiргi жағдайына баға берудiң нәтижелерi төмендегiдей:  </w:t>
      </w:r>
      <w:r>
        <w:br/>
      </w:r>
      <w:r>
        <w:rPr>
          <w:rFonts w:ascii="Times New Roman"/>
          <w:b w:val="false"/>
          <w:i w:val="false"/>
          <w:color w:val="000000"/>
          <w:sz w:val="28"/>
        </w:rPr>
        <w:t xml:space="preserve">
      қазiргi кезде, өнеркәсiптiк-өндiрiстiк негiзгi қордың (бұдан әрi - ӨӨНҚ) 5%-ға жуығы, өндiрiске арналған негiзгi капиталға инвестициялар көлемiнiң небәрi 0,6%-ы, жыл сайын енгiзiлетiн ӨӨНҚ-ның құнының 0,86%-ға жуығы, өнеркәсiптiк-өндiрiстiк салада қызмет iстеушiлердiң жалпы санының 11%-ға жуығы, шығарылатын өндiрiс өнiмдерінің жалпы көлемінің кемiнде 4%-ы машина жасау кешенiнiң үлесiне тиедi;  </w:t>
      </w:r>
      <w:r>
        <w:br/>
      </w:r>
      <w:r>
        <w:rPr>
          <w:rFonts w:ascii="Times New Roman"/>
          <w:b w:val="false"/>
          <w:i w:val="false"/>
          <w:color w:val="000000"/>
          <w:sz w:val="28"/>
        </w:rPr>
        <w:t xml:space="preserve">
      негiзгi қорлардың тозу дәрежесi 45-55%-ға, оның iшiнде активтi бөлігі - 80-90%-ға жеттi. Кәсiпорындардың көпшiлiгiнде негiзгi қорларды жаңарту коэффициентi 1-3%-ды құрайды, ал олардың істен шығу коэффициентi 9,6%-ға дейiн жеттi. Осының салдарынан ӨӨНҚ-ның құны соңғы бiрнеше жыл бойы жылына 7-8%-ға кемуде. Өнiм шығарудың көптеген түрлерi бойынша кәсiпорындардың басым көпшiлiгінің өндiрiстiк қуатының қолданылуы 10-15%-дан аспайды;  </w:t>
      </w:r>
      <w:r>
        <w:br/>
      </w:r>
      <w:r>
        <w:rPr>
          <w:rFonts w:ascii="Times New Roman"/>
          <w:b w:val="false"/>
          <w:i w:val="false"/>
          <w:color w:val="000000"/>
          <w:sz w:val="28"/>
        </w:rPr>
        <w:t xml:space="preserve">
      соңғы 8-9 жылда республикадағы машина жасау кәсiпорындарының саны 2 еседен астамға кемiдi. Машина жасау өнiмдерiнiң ақырғы түрлерiн шығаратын зауыттар машина жасау кәсiпорындарының жалпы санының 5,4%-ын ғана құрайды;  </w:t>
      </w:r>
      <w:r>
        <w:br/>
      </w:r>
      <w:r>
        <w:rPr>
          <w:rFonts w:ascii="Times New Roman"/>
          <w:b w:val="false"/>
          <w:i w:val="false"/>
          <w:color w:val="000000"/>
          <w:sz w:val="28"/>
        </w:rPr>
        <w:t xml:space="preserve">
      республикадағы машина жасау өнiмінің үлесi экспорттың жалпы көлемiнiң 3%-ына жуық, ал импорттың - 41%-дан астамы;  </w:t>
      </w:r>
      <w:r>
        <w:br/>
      </w:r>
      <w:r>
        <w:rPr>
          <w:rFonts w:ascii="Times New Roman"/>
          <w:b w:val="false"/>
          <w:i w:val="false"/>
          <w:color w:val="000000"/>
          <w:sz w:val="28"/>
        </w:rPr>
        <w:t xml:space="preserve">
      қазақстандық өндiрiс бұйымдарының машина жасау өнiмінің республикаiшiлiк рыногындағы үлесi 15%-ға жуығын құрайды, қалған 85%-ы импорттың есебiнен жабылады.  </w:t>
      </w:r>
      <w:r>
        <w:br/>
      </w:r>
      <w:r>
        <w:rPr>
          <w:rFonts w:ascii="Times New Roman"/>
          <w:b w:val="false"/>
          <w:i w:val="false"/>
          <w:color w:val="000000"/>
          <w:sz w:val="28"/>
        </w:rPr>
        <w:t xml:space="preserve">
      Қазақстандық өндiрiстiң машина жасау өнiмiнiң оған ұқсас шетелдiк бұйымдармен салыстырғанда бәсекеге түсе алмауының негiзгi себептерi - оның құнының жоғарылығы және сапасының нашарлығы. Республикамыздың кәсiпорындарының басым көпшiлігiнде өндiрiстiң ескiрген технологияларының қолданылуынан, импортталатын құрамдас бөлiктердiң шектен тыс жоғары үлесiн, бағалы энергия көздерiн пайдаланудан туындап отыр. Бұдан басқа, отандық зауыттар шығаратын бұйымдар номенклатурасының басым көпшiлiгi шетелдiк аналогтардан техникалық және пайдалану көрсеткiштерi бойынша бiраз төмен.  </w:t>
      </w:r>
      <w:r>
        <w:br/>
      </w:r>
      <w:r>
        <w:rPr>
          <w:rFonts w:ascii="Times New Roman"/>
          <w:b w:val="false"/>
          <w:i w:val="false"/>
          <w:color w:val="000000"/>
          <w:sz w:val="28"/>
        </w:rPr>
        <w:t xml:space="preserve">
      Сонымен, Қазақстанның машина жасау саласы өзiндiк жеке даму көздерiн, техникалық деңгейдi арттыруды және шығаратын өнiмiнің бәсекелестiк қабiлетiн іс жүзiнде өтеусiз жұмсауда толыққанды өндiрiстiк инфрақұрылымы мен қазiргi заманғы ғылыми-техникалық базасы жоқ. Бұдан басқа, Қазақстан Республикасының машина жасау кешенінің қазіргі уақыттағы шығаратын машиналары мен жабдықтарының номенклатурасы Қазақстан өнеркәсiбi салаларының қажеттiлiктерiн толық қанағаттандыруға бейiмделмеген.  </w:t>
      </w:r>
      <w:r>
        <w:br/>
      </w:r>
      <w:r>
        <w:rPr>
          <w:rFonts w:ascii="Times New Roman"/>
          <w:b w:val="false"/>
          <w:i w:val="false"/>
          <w:color w:val="000000"/>
          <w:sz w:val="28"/>
        </w:rPr>
        <w:t xml:space="preserve">
      Мал шаруашылығы, мал азығы өндiрiсi мен дән өсiрудегi айтарлықтай еңбек сiңiрудi керек ететiн жұмыстар қазiргi кезеңнiң техникалық құралдарымен жабдықталуы тиiс болғандықтан, Қазақстанда ауыл шаруашылығы үшiн машина жасауды дамыту басымды түрде жүргiзiлуi керек.  </w:t>
      </w:r>
      <w:r>
        <w:br/>
      </w:r>
      <w:r>
        <w:rPr>
          <w:rFonts w:ascii="Times New Roman"/>
          <w:b w:val="false"/>
          <w:i w:val="false"/>
          <w:color w:val="000000"/>
          <w:sz w:val="28"/>
        </w:rPr>
        <w:t xml:space="preserve">
      Тау-кен және металлургия, мұнай-газ өндiру өндiрiстерiнiң, өңдеу өнеркәсiбiнiң дамуы, темiр жолмен және автомобильмен тасымалдаудың республика экономикасындағы рөлiнiң артуы, өнеркәсiптiң негiзгi салаларын қазiргi тиiмдiлiгi жоғары машиналармен, жабдықтармен, тетiктермен қамтамасыз етуді және сервистiк қызмет көрсетудi талап етедi.  </w:t>
      </w:r>
      <w:r>
        <w:br/>
      </w:r>
      <w:r>
        <w:rPr>
          <w:rFonts w:ascii="Times New Roman"/>
          <w:b w:val="false"/>
          <w:i w:val="false"/>
          <w:color w:val="000000"/>
          <w:sz w:val="28"/>
        </w:rPr>
        <w:t xml:space="preserve">
      Республиканың машина жасауын дамытудың басым бағыттарына мыналар жатады:  </w:t>
      </w:r>
      <w:r>
        <w:br/>
      </w:r>
      <w:r>
        <w:rPr>
          <w:rFonts w:ascii="Times New Roman"/>
          <w:b w:val="false"/>
          <w:i w:val="false"/>
          <w:color w:val="000000"/>
          <w:sz w:val="28"/>
        </w:rPr>
        <w:t xml:space="preserve">
      ауыл шаруашылығы және тракторлық машина жасау;  </w:t>
      </w:r>
      <w:r>
        <w:br/>
      </w:r>
      <w:r>
        <w:rPr>
          <w:rFonts w:ascii="Times New Roman"/>
          <w:b w:val="false"/>
          <w:i w:val="false"/>
          <w:color w:val="000000"/>
          <w:sz w:val="28"/>
        </w:rPr>
        <w:t xml:space="preserve">
      тау-кен өндiрiсi мен өңдеу өнеркәсiбi үшiн машина жасау;  </w:t>
      </w:r>
      <w:r>
        <w:br/>
      </w:r>
      <w:r>
        <w:rPr>
          <w:rFonts w:ascii="Times New Roman"/>
          <w:b w:val="false"/>
          <w:i w:val="false"/>
          <w:color w:val="000000"/>
          <w:sz w:val="28"/>
        </w:rPr>
        <w:t xml:space="preserve">
      мұнай-газ өндiру және мұнай өңдеу өнеркәсiптерi үшiн машина жасау;  </w:t>
      </w:r>
      <w:r>
        <w:br/>
      </w:r>
      <w:r>
        <w:rPr>
          <w:rFonts w:ascii="Times New Roman"/>
          <w:b w:val="false"/>
          <w:i w:val="false"/>
          <w:color w:val="000000"/>
          <w:sz w:val="28"/>
        </w:rPr>
        <w:t xml:space="preserve">
      құрылыс және жол құрылысы салалары үшiн машина жасау;  </w:t>
      </w:r>
      <w:r>
        <w:br/>
      </w:r>
      <w:r>
        <w:rPr>
          <w:rFonts w:ascii="Times New Roman"/>
          <w:b w:val="false"/>
          <w:i w:val="false"/>
          <w:color w:val="000000"/>
          <w:sz w:val="28"/>
        </w:rPr>
        <w:t xml:space="preserve">
      жеңiл және тамақ өнеркәсiптерiне арналған машиналар мен жабдықтар жасап шығару;  </w:t>
      </w:r>
      <w:r>
        <w:br/>
      </w:r>
      <w:r>
        <w:rPr>
          <w:rFonts w:ascii="Times New Roman"/>
          <w:b w:val="false"/>
          <w:i w:val="false"/>
          <w:color w:val="000000"/>
          <w:sz w:val="28"/>
        </w:rPr>
        <w:t xml:space="preserve">
      өндiрiстi түпкiлiктi өзгертуге, техникалық және технологиялық жағынан жаңартуға және экологизациялауға, энергия мен ресурстарды үнемдеуге, табиғи қалдықтар мен қайталама шикiзаттарды өндiрiс сапасына тартуға бағытталған ғылыми-техникалық саясатты жасау және жүзеге асыру;  </w:t>
      </w:r>
      <w:r>
        <w:br/>
      </w:r>
      <w:r>
        <w:rPr>
          <w:rFonts w:ascii="Times New Roman"/>
          <w:b w:val="false"/>
          <w:i w:val="false"/>
          <w:color w:val="000000"/>
          <w:sz w:val="28"/>
        </w:rPr>
        <w:t xml:space="preserve">
      қазiргi кезеңнiң ақпараттық технологияларын қолдана отырып, машина жасау өнiмiнiң өмiрлiк циклына барлық қатысушылардың арасында ақпараттық және технологиялық өзара iс-қимылдарды ұйымдастыру;  </w:t>
      </w:r>
      <w:r>
        <w:br/>
      </w:r>
      <w:r>
        <w:rPr>
          <w:rFonts w:ascii="Times New Roman"/>
          <w:b w:val="false"/>
          <w:i w:val="false"/>
          <w:color w:val="000000"/>
          <w:sz w:val="28"/>
        </w:rPr>
        <w:t xml:space="preserve">
      ғылыми-технологиялық мониторинг және машина жасауды стандарттау, метрология, сертификаттау және лицензиялау саласында мемлекеттiк саясаттың басымдықтары бойынша ұсыныстар дайындау;  </w:t>
      </w:r>
      <w:r>
        <w:br/>
      </w:r>
      <w:r>
        <w:rPr>
          <w:rFonts w:ascii="Times New Roman"/>
          <w:b w:val="false"/>
          <w:i w:val="false"/>
          <w:color w:val="000000"/>
          <w:sz w:val="28"/>
        </w:rPr>
        <w:t xml:space="preserve">
      машина жасау саласын прогрессивтiк түрлендiрулердi жүзеге асыру үшiн нормативтiк-технологиялық базаны дамыту және жетiлдiру, әртүрлi меншiк нысанындағы кәсiпорындардың орталық, жергiлiктi корпоративтiк және салалық жергіліктi басқару органдармен өзара iс-қимыл жасау тетiктерiн iске қосу.  </w:t>
      </w:r>
    </w:p>
    <w:bookmarkStart w:name="z6" w:id="6"/>
    <w:p>
      <w:pPr>
        <w:spacing w:after="0"/>
        <w:ind w:left="0"/>
        <w:jc w:val="left"/>
      </w:pPr>
      <w:r>
        <w:rPr>
          <w:rFonts w:ascii="Times New Roman"/>
          <w:b/>
          <w:i w:val="false"/>
          <w:color w:val="000000"/>
        </w:rPr>
        <w:t xml:space="preserve"> 
  4. Бағдарламаның мақсаты мен мiндеттерi </w:t>
      </w:r>
    </w:p>
    <w:bookmarkEnd w:id="6"/>
    <w:p>
      <w:pPr>
        <w:spacing w:after="0"/>
        <w:ind w:left="0"/>
        <w:jc w:val="both"/>
      </w:pPr>
      <w:r>
        <w:rPr>
          <w:rFonts w:ascii="Times New Roman"/>
          <w:b w:val="false"/>
          <w:i w:val="false"/>
          <w:color w:val="000000"/>
          <w:sz w:val="28"/>
        </w:rPr>
        <w:t xml:space="preserve">      Бағдарламаның мақсаты:  </w:t>
      </w:r>
      <w:r>
        <w:br/>
      </w:r>
      <w:r>
        <w:rPr>
          <w:rFonts w:ascii="Times New Roman"/>
          <w:b w:val="false"/>
          <w:i w:val="false"/>
          <w:color w:val="000000"/>
          <w:sz w:val="28"/>
        </w:rPr>
        <w:t xml:space="preserve">
      iшкi өндiрiсті кеңейту және бәсекелестiкке қабiлеттi машина жасау өнiмiн шығарудың ғылыми-техникалық және технологиялық алғышарттарын жасау;  </w:t>
      </w:r>
      <w:r>
        <w:br/>
      </w:r>
      <w:r>
        <w:rPr>
          <w:rFonts w:ascii="Times New Roman"/>
          <w:b w:val="false"/>
          <w:i w:val="false"/>
          <w:color w:val="000000"/>
          <w:sz w:val="28"/>
        </w:rPr>
        <w:t xml:space="preserve">
      машина жасау саласы үшін ғылым жетiстiктерi қолданылған, ресурстар мен энергия үнемдейтiн технологиялар жасау және машина жасаудың ғылыми-ақпараттық ортасын құру;  </w:t>
      </w:r>
      <w:r>
        <w:br/>
      </w:r>
      <w:r>
        <w:rPr>
          <w:rFonts w:ascii="Times New Roman"/>
          <w:b w:val="false"/>
          <w:i w:val="false"/>
          <w:color w:val="000000"/>
          <w:sz w:val="28"/>
        </w:rPr>
        <w:t xml:space="preserve">
      ел экономикасының басымды салалары үшiн қажеттi тиiмділігi жоғары машиналар мен жабдықтар жасау;  </w:t>
      </w:r>
      <w:r>
        <w:br/>
      </w:r>
      <w:r>
        <w:rPr>
          <w:rFonts w:ascii="Times New Roman"/>
          <w:b w:val="false"/>
          <w:i w:val="false"/>
          <w:color w:val="000000"/>
          <w:sz w:val="28"/>
        </w:rPr>
        <w:t xml:space="preserve">
      машина жасау өнiмiн импорт алмастыруды қамтамасыз ету және оның экспорт мүмкiндiктерiн арттыру үшiн Қазақстанда жоғары технологиялы өндiрiстердi дамытуды ғылыми қолдау;  </w:t>
      </w:r>
      <w:r>
        <w:br/>
      </w:r>
      <w:r>
        <w:rPr>
          <w:rFonts w:ascii="Times New Roman"/>
          <w:b w:val="false"/>
          <w:i w:val="false"/>
          <w:color w:val="000000"/>
          <w:sz w:val="28"/>
        </w:rPr>
        <w:t xml:space="preserve">
      ғылыми-технологиялық мониторинг және машина жасауды стандарттау, метрология, сертификаттау және лицензиялау саласындағы мемлекеттiк саясаттың басымдықтары бойынша ұсыныстар дайындау;  </w:t>
      </w:r>
      <w:r>
        <w:br/>
      </w:r>
      <w:r>
        <w:rPr>
          <w:rFonts w:ascii="Times New Roman"/>
          <w:b w:val="false"/>
          <w:i w:val="false"/>
          <w:color w:val="000000"/>
          <w:sz w:val="28"/>
        </w:rPr>
        <w:t xml:space="preserve">
      ғылым жетiстiктерi қолданылған өндiрiстер ашу және ИТҚ арасындағы функционалдық жұмыссыздықты азайту үшiн жағдай жасау;  </w:t>
      </w:r>
      <w:r>
        <w:br/>
      </w:r>
      <w:r>
        <w:rPr>
          <w:rFonts w:ascii="Times New Roman"/>
          <w:b w:val="false"/>
          <w:i w:val="false"/>
          <w:color w:val="000000"/>
          <w:sz w:val="28"/>
        </w:rPr>
        <w:t xml:space="preserve">
      республиканың машина жасау саласының басым бағыттарының болжамдары және оларды машина жасау өнiмiнiң қажеттi номенклатурасын жасау мүмкiндiгiн анықтаудың негiзiнде дамыту және оны шығарудың экономикалық мақсаттылығын белгiлеу;  </w:t>
      </w:r>
      <w:r>
        <w:br/>
      </w:r>
      <w:r>
        <w:rPr>
          <w:rFonts w:ascii="Times New Roman"/>
          <w:b w:val="false"/>
          <w:i w:val="false"/>
          <w:color w:val="000000"/>
          <w:sz w:val="28"/>
        </w:rPr>
        <w:t xml:space="preserve">
      өнеркәсiптiң басым салалары үшiн машина жасау өнiмiн жасап шығару және оларды өткiзу жөнiндегi технологиялық тiзбектер кешенiн құрудың ғылыми-әдiстемелiк негiзiн жасау;  </w:t>
      </w:r>
      <w:r>
        <w:br/>
      </w:r>
      <w:r>
        <w:rPr>
          <w:rFonts w:ascii="Times New Roman"/>
          <w:b w:val="false"/>
          <w:i w:val="false"/>
          <w:color w:val="000000"/>
          <w:sz w:val="28"/>
        </w:rPr>
        <w:t xml:space="preserve">
      iшкі және сыртқы рыноктарда жоғары сапалы, ғылым жетiстiктерi қолданылған бәсекелесе алатын өнiмнiң өмiрлiк циклын компьютерлiк үлгiлеудiң бағдарламалық және техникалық құралдарының кешенiн әзiрлеу және машина жасау саласында қолдану; </w:t>
      </w:r>
      <w:r>
        <w:br/>
      </w:r>
      <w:r>
        <w:rPr>
          <w:rFonts w:ascii="Times New Roman"/>
          <w:b w:val="false"/>
          <w:i w:val="false"/>
          <w:color w:val="000000"/>
          <w:sz w:val="28"/>
        </w:rPr>
        <w:t xml:space="preserve">
     Қазақстанның табиғи-климаттық жағдайларын және осы саладағы қолданылып жүрген мемлекеттiк стандарттарды түзету жөнiндегi ұсыныстарды ескере отырып, ауыл шаруашылығы машиналарына қойылатын базалық талаптарды дайындау; </w:t>
      </w:r>
      <w:r>
        <w:br/>
      </w:r>
      <w:r>
        <w:rPr>
          <w:rFonts w:ascii="Times New Roman"/>
          <w:b w:val="false"/>
          <w:i w:val="false"/>
          <w:color w:val="000000"/>
          <w:sz w:val="28"/>
        </w:rPr>
        <w:t xml:space="preserve">
     машина жасау саласына ғылыми-техникалық қолдау көрсету; </w:t>
      </w:r>
      <w:r>
        <w:br/>
      </w:r>
      <w:r>
        <w:rPr>
          <w:rFonts w:ascii="Times New Roman"/>
          <w:b w:val="false"/>
          <w:i w:val="false"/>
          <w:color w:val="000000"/>
          <w:sz w:val="28"/>
        </w:rPr>
        <w:t xml:space="preserve">
     машина жасау саласында ғылыми-ақпараттық ортаны қалыптастыру; </w:t>
      </w:r>
      <w:r>
        <w:br/>
      </w:r>
      <w:r>
        <w:rPr>
          <w:rFonts w:ascii="Times New Roman"/>
          <w:b w:val="false"/>
          <w:i w:val="false"/>
          <w:color w:val="000000"/>
          <w:sz w:val="28"/>
        </w:rPr>
        <w:t xml:space="preserve">
     машина жасау саласының жаңартпашылық инфрақұрылымын қалыптастыруға ұсыныстар дайындау; </w:t>
      </w:r>
      <w:r>
        <w:br/>
      </w:r>
      <w:r>
        <w:rPr>
          <w:rFonts w:ascii="Times New Roman"/>
          <w:b w:val="false"/>
          <w:i w:val="false"/>
          <w:color w:val="000000"/>
          <w:sz w:val="28"/>
        </w:rPr>
        <w:t xml:space="preserve">
     машина жасау саласында стандарттаудың, сертификаттаудың және метрологияның ғылыми-технологиялық және нормативтiк базасының мониторингi.  </w:t>
      </w:r>
    </w:p>
    <w:bookmarkStart w:name="z7" w:id="7"/>
    <w:p>
      <w:pPr>
        <w:spacing w:after="0"/>
        <w:ind w:left="0"/>
        <w:jc w:val="left"/>
      </w:pPr>
      <w:r>
        <w:rPr>
          <w:rFonts w:ascii="Times New Roman"/>
          <w:b/>
          <w:i w:val="false"/>
          <w:color w:val="000000"/>
        </w:rPr>
        <w:t xml:space="preserve"> 
  5. Жұмыстардың негiзгi бағыттары және бағдарламаны </w:t>
      </w:r>
      <w:r>
        <w:br/>
      </w:r>
      <w:r>
        <w:rPr>
          <w:rFonts w:ascii="Times New Roman"/>
          <w:b/>
          <w:i w:val="false"/>
          <w:color w:val="000000"/>
        </w:rPr>
        <w:t xml:space="preserve">
жүзеге асыру механизмi </w:t>
      </w:r>
    </w:p>
    <w:bookmarkEnd w:id="7"/>
    <w:p>
      <w:pPr>
        <w:spacing w:after="0"/>
        <w:ind w:left="0"/>
        <w:jc w:val="both"/>
      </w:pPr>
      <w:r>
        <w:rPr>
          <w:rFonts w:ascii="Times New Roman"/>
          <w:b w:val="false"/>
          <w:i w:val="false"/>
          <w:color w:val="000000"/>
          <w:sz w:val="28"/>
        </w:rPr>
        <w:t xml:space="preserve">       Бағдарлама төменде көрсетiлген машина жасауды дамыту жұмыстарының негiзгi бағыттарынан тұрады: </w:t>
      </w:r>
      <w:r>
        <w:br/>
      </w:r>
      <w:r>
        <w:rPr>
          <w:rFonts w:ascii="Times New Roman"/>
          <w:b w:val="false"/>
          <w:i w:val="false"/>
          <w:color w:val="000000"/>
          <w:sz w:val="28"/>
        </w:rPr>
        <w:t xml:space="preserve">
      1. Машина жасаудың дамуын болжау және инновациялық процестердiң мониторингi.  </w:t>
      </w:r>
      <w:r>
        <w:br/>
      </w:r>
      <w:r>
        <w:rPr>
          <w:rFonts w:ascii="Times New Roman"/>
          <w:b w:val="false"/>
          <w:i w:val="false"/>
          <w:color w:val="000000"/>
          <w:sz w:val="28"/>
        </w:rPr>
        <w:t xml:space="preserve">
      І кезең - 2001-2002 жылдар. Жоғары сапалы, ғылыми сыйымды және бәсекелесуге қабiлеттi өнiмдердi әзiрлеу, өндiру, жеткiзу, пайдалану және сервистік қызмет көрсету процестерін компьютерлік үлгілеудің бағдарламалық және техникалық құралдары кешенiн жасау. Өндiрiлетiн машина жасау өнiмдерi, қолда бар машиналар мен жабдықтар және кәсіпорындар бойынша мәлiметтер қорын кеңейту және жаңалау. Республиканың машина жасау саласындағы жаңартпашылық процестердiң мониторингін жүзеге асыру. Машина жасау кешенiнде инновациялық жобаларды сараптаудан өткiзудiң әдiстерi мен қағидаттарын жасау, ғылыми-техникалық және технологиялық инновациялық жобалар жасау.  </w:t>
      </w:r>
      <w:r>
        <w:br/>
      </w:r>
      <w:r>
        <w:rPr>
          <w:rFonts w:ascii="Times New Roman"/>
          <w:b w:val="false"/>
          <w:i w:val="false"/>
          <w:color w:val="000000"/>
          <w:sz w:val="28"/>
        </w:rPr>
        <w:t xml:space="preserve">
      II кезең - 2003-2005 жылдар. Машина жасау кешенiнде инновациялық жобаларды сараптаудан өткiзудiң әдiстемесiн жасау. Бәсекелесуге қабiлеттi өнiмдердi әзiрлеу, өндiру, өткiзу, жеткiзу, пайдалану және сервистiк қызмет көрсету процестерiн компьютерлiк үлгiлеудiң бағдарламалық және техникалық кешенiн машина жасау саласында тексерiп, iске асыру.  </w:t>
      </w:r>
      <w:r>
        <w:br/>
      </w:r>
      <w:r>
        <w:rPr>
          <w:rFonts w:ascii="Times New Roman"/>
          <w:b w:val="false"/>
          <w:i w:val="false"/>
          <w:color w:val="000000"/>
          <w:sz w:val="28"/>
        </w:rPr>
        <w:t xml:space="preserve">
      Жаңа технологиялар, ғылыми-техникалық әзiрлемелер және жаңартпашылық жобаларға машина жасау саласындағы қажеттiлiктiң картасын жасау.  </w:t>
      </w:r>
      <w:r>
        <w:br/>
      </w:r>
      <w:r>
        <w:rPr>
          <w:rFonts w:ascii="Times New Roman"/>
          <w:b w:val="false"/>
          <w:i w:val="false"/>
          <w:color w:val="000000"/>
          <w:sz w:val="28"/>
        </w:rPr>
        <w:t xml:space="preserve">
      Қазақстан Республикасының Үкiметiн, машина жасау, агроөндiрiстiк кешен және өнеркәсiптiң басқа салалары субъектiлерiн ақпаратпен қамтамасыз ету жүйесiнiң үлгiсiн жасау.  </w:t>
      </w:r>
      <w:r>
        <w:br/>
      </w:r>
      <w:r>
        <w:rPr>
          <w:rFonts w:ascii="Times New Roman"/>
          <w:b w:val="false"/>
          <w:i w:val="false"/>
          <w:color w:val="000000"/>
          <w:sz w:val="28"/>
        </w:rPr>
        <w:t xml:space="preserve">
      Машина жасау кешенiн дамытудың ұзақ мерзiмдiк кезеңге арналған тұжырымдамасын жасау.  </w:t>
      </w:r>
      <w:r>
        <w:br/>
      </w:r>
      <w:r>
        <w:rPr>
          <w:rFonts w:ascii="Times New Roman"/>
          <w:b w:val="false"/>
          <w:i w:val="false"/>
          <w:color w:val="000000"/>
          <w:sz w:val="28"/>
        </w:rPr>
        <w:t xml:space="preserve">
      2. Өнеркәсiпке, ауыл шаруашылығына, құрылысқа, көлiкке және коммуникациялық жүйелерге арналған табиғатты қорғауды, ресурстар мен энергияны үнемдеудi қамтамасыз ететiн тиiмдiлiгi жоғары машиналар мен жабдықтарды игерудi ғылыми-техникалық және технологиялық қолдау.  </w:t>
      </w:r>
      <w:r>
        <w:br/>
      </w:r>
      <w:r>
        <w:rPr>
          <w:rFonts w:ascii="Times New Roman"/>
          <w:b w:val="false"/>
          <w:i w:val="false"/>
          <w:color w:val="000000"/>
          <w:sz w:val="28"/>
        </w:rPr>
        <w:t xml:space="preserve">
      І кезең - 2001-2002 жылдар. Бәсекелесуге қабiлеттi, импорттың орнын басатын және экспорттауға бағытталған жаңа машиналар, жабдықтар, тетiктер мен аспаптарды жасау жөнiнде ғылыми-зерттеулiк және тәжiрибелiк-конструкторлық жұмыстар (бұдан әрi - ҒЗТКЖ) жүргiзу. Икемдi өндiрiстiк жүйелер мен ақпараттық технологиялар жасау. Өнеркәсiптiң әртүрлi салаларында табиғатты қорғайтын, ресурстар мен энергияны үнемдейтiн озық технологияларды пайдалану жөнiнде оларды бейiмдеуге және жетiлдiруге арналған екiжақты және көпжақты халықаралық шарттар мен келiсiмдер шеңберiнде бiрiккен ҒЗТКЖ жүргiзу. Шағын және орта кәсiпкерлiктi қолдау мен дамыту жөнiндегi бағдарламалардың орындалуын техникалық және технологиялық қамтамасыз ету.  </w:t>
      </w:r>
      <w:r>
        <w:br/>
      </w:r>
      <w:r>
        <w:rPr>
          <w:rFonts w:ascii="Times New Roman"/>
          <w:b w:val="false"/>
          <w:i w:val="false"/>
          <w:color w:val="000000"/>
          <w:sz w:val="28"/>
        </w:rPr>
        <w:t xml:space="preserve">
      II кезең - 2003-2005 жылдар. Тәжiрибелiк, тәжiрибелiк-өндiрiстiк үлгiлердi (тәжiрибелiк топтамаларды) жасау және оларды сынақтан өткiзу. Бұйымдарды жаппай шығару үшiн жұмыс құжаттамаларын жасау. Өнеркәсiп, ауыл шаруашылығы, құрылыс, көлiк және коммуникациялық жүйелер салаларына арналған шағын және орта бизнес объектiлерiне арналған бәсекелесуге қабiлеттi жаңа техниканы, технологияларды, жабдықтарды жасап, оларды өндiрiске енгiзу. Жаңа машина жасау өнiмдерiн шығару мен өткiзу жөнiндегi технологиялық тiзбектер кешенiн қалыптастыру және енгiзу жөнiнде ұсыныстар әзiрлеу. Табиғат сақтайтын, ресурстар мен энергияны үнемдейтін шетелдiк және отандық озық технологияларды республика өнеркәсiбінің әртүрлi салаларына енгiзуге қажеттi жабдықтарды шығаратын өндiрiстердi ашу.  </w:t>
      </w:r>
      <w:r>
        <w:br/>
      </w:r>
      <w:r>
        <w:rPr>
          <w:rFonts w:ascii="Times New Roman"/>
          <w:b w:val="false"/>
          <w:i w:val="false"/>
          <w:color w:val="000000"/>
          <w:sz w:val="28"/>
        </w:rPr>
        <w:t xml:space="preserve">
      3. Машиналар, жабдықтар, тетiктер мен құралдар сапасын, сенiмдiлiгiн және шыдау мерзiмiн арттыру әдiстерiн жасау, машина жасау өнiмдерiн стандарттау және сертификаттау негiздерiн құру.  </w:t>
      </w:r>
      <w:r>
        <w:br/>
      </w:r>
      <w:r>
        <w:rPr>
          <w:rFonts w:ascii="Times New Roman"/>
          <w:b w:val="false"/>
          <w:i w:val="false"/>
          <w:color w:val="000000"/>
          <w:sz w:val="28"/>
        </w:rPr>
        <w:t xml:space="preserve">
      І кезең - 2001-2002 жылдар. Конструкциялық материалдардың пайдалану қасиеттерiн, бұйымдарды жасаудың дәлдiгiн арттыру технологиясын жасау. Тозуға аса төзiмдi материалдарды қолдану және беттiк қанықтыру арқылы машина бөлшектерi құралдың шыдау мерзiмiн, тетiктер, машиналар, агрегаттар мен жүйелердiң жұмыс iстеу ресурстарын ұлғайту және сенiмдiлiгiн арттыру әдiстерiн жасау. Ғылым, техника және технологиялардың соңғы жетiстiктерi мен халықаралық стандарттарды негiзге алып, машина жасау саласындағы мемлекеттiк стандарттарға талаптар дайындау.  </w:t>
      </w:r>
      <w:r>
        <w:br/>
      </w:r>
      <w:r>
        <w:rPr>
          <w:rFonts w:ascii="Times New Roman"/>
          <w:b w:val="false"/>
          <w:i w:val="false"/>
          <w:color w:val="000000"/>
          <w:sz w:val="28"/>
        </w:rPr>
        <w:t xml:space="preserve">
      II кезең - 2003-2005 жылдар. Белгiлi материалдардың пайдалану сипаттамаларын күшейтудiң жаңа әдiстерi мен технологияларын жасау және енгiзу, функционалдық сипаттамалары жақсартылған жаңа материалдар жасау және оларды өндiрiсте игеру. Агрессивтi орталарда жұмыс істейтiн машиналар мен бөлшектерiнiң шыдау мерзiмiн арттыру технологияларын жасау. Халықаралық стандарттардың талаптарына сәйкес келетiн мемлекеттiк стандарттар дайындау. Машина жасау өнiмiнiң әр түрiн сертификаттауды өткiзу жөнiндегi нормаларды, ережелердi және ұсыныстарды әзiрлеу.  </w:t>
      </w:r>
      <w:r>
        <w:br/>
      </w:r>
      <w:r>
        <w:rPr>
          <w:rFonts w:ascii="Times New Roman"/>
          <w:b w:val="false"/>
          <w:i w:val="false"/>
          <w:color w:val="000000"/>
          <w:sz w:val="28"/>
        </w:rPr>
        <w:t xml:space="preserve">
      4. Қазақстан Республикасы Төтенше жағдайлар жөнiндегi агенттiгi (бұдан әрi - ТЖА) мен республиканың басқа да ұйымдарына арнайы техникалар, жабдықтар, саймандар мен аспаптар жасау және игеру.  </w:t>
      </w:r>
      <w:r>
        <w:br/>
      </w:r>
      <w:r>
        <w:rPr>
          <w:rFonts w:ascii="Times New Roman"/>
          <w:b w:val="false"/>
          <w:i w:val="false"/>
          <w:color w:val="000000"/>
          <w:sz w:val="28"/>
        </w:rPr>
        <w:t xml:space="preserve">
      I кезең - 2001-2002 жылдар. Отандық арнайы техникалар мен жабдықтарды жасау және жетiлдiру жөнiнде ҒЗТКЖ жүргiзу, тәжiрибелiк-өндiрiстiк үлгiлер (тәжiрибелiк топтамалар) жасау және оларды сынақтан өткiзу.  </w:t>
      </w:r>
      <w:r>
        <w:br/>
      </w:r>
      <w:r>
        <w:rPr>
          <w:rFonts w:ascii="Times New Roman"/>
          <w:b w:val="false"/>
          <w:i w:val="false"/>
          <w:color w:val="000000"/>
          <w:sz w:val="28"/>
        </w:rPr>
        <w:t xml:space="preserve">
      II кезең - 2003-2005 жылдар. Арнайы техникаларды, жабдықтарды, саймандарды және аспаптарды өндiрудi игеру.  </w:t>
      </w:r>
      <w:r>
        <w:br/>
      </w:r>
      <w:r>
        <w:rPr>
          <w:rFonts w:ascii="Times New Roman"/>
          <w:b w:val="false"/>
          <w:i w:val="false"/>
          <w:color w:val="000000"/>
          <w:sz w:val="28"/>
        </w:rPr>
        <w:t xml:space="preserve">
      Бағдарламаны iске асыру бағдарламалық-мақсаттық басқарудың және мемлекеттiк тапсырыс тетiгінің қағидаттарына сәйкес конкурстық негiзде жүзеге асырылатын болады.  </w:t>
      </w:r>
    </w:p>
    <w:bookmarkStart w:name="z8" w:id="8"/>
    <w:p>
      <w:pPr>
        <w:spacing w:after="0"/>
        <w:ind w:left="0"/>
        <w:jc w:val="left"/>
      </w:pPr>
      <w:r>
        <w:rPr>
          <w:rFonts w:ascii="Times New Roman"/>
          <w:b/>
          <w:i w:val="false"/>
          <w:color w:val="000000"/>
        </w:rPr>
        <w:t xml:space="preserve"> 
  6. Қажеттi ресурстар және қаржыландыру көздерi </w:t>
      </w:r>
    </w:p>
    <w:bookmarkEnd w:id="8"/>
    <w:p>
      <w:pPr>
        <w:spacing w:after="0"/>
        <w:ind w:left="0"/>
        <w:jc w:val="both"/>
      </w:pPr>
      <w:r>
        <w:rPr>
          <w:rFonts w:ascii="Times New Roman"/>
          <w:b w:val="false"/>
          <w:i w:val="false"/>
          <w:color w:val="000000"/>
          <w:sz w:val="28"/>
        </w:rPr>
        <w:t xml:space="preserve">      Бағдарламаны қаржыландыру Қазақстан Республикасының Индустрия және сауда министрлiгi үшiн технологиялық сипаттағы қолданбалы ғылыми зерттеулерге арнап көзделiнген республикалық бюджет қаражатының есебiнен және шегiнде жүзеге асырылады. Бағдарламаны iске асыруға 2001-2005 жылдарға арналған республикалық бюджеттен қаржыландыру көлемi 623 319 мың теңгенi құрайды, оның iшiнде жылдар бойынша: 2001 жылға - 110 000 мың теңге, 2002 жылға - 119 287 мың теңге, 2003 жылға - 127 040 мың теңге, 2004 жылға - 130 240 мың теңге, 2005 жылға - 136 752 мың теңге. &lt;*&gt; </w:t>
      </w:r>
      <w:r>
        <w:br/>
      </w:r>
      <w:r>
        <w:rPr>
          <w:rFonts w:ascii="Times New Roman"/>
          <w:b w:val="false"/>
          <w:i w:val="false"/>
          <w:color w:val="000000"/>
          <w:sz w:val="28"/>
        </w:rPr>
        <w:t>
</w:t>
      </w:r>
      <w:r>
        <w:rPr>
          <w:rFonts w:ascii="Times New Roman"/>
          <w:b w:val="false"/>
          <w:i w:val="false"/>
          <w:color w:val="ff0000"/>
          <w:sz w:val="28"/>
        </w:rPr>
        <w:t xml:space="preserve">       Ескерту. 6-бөлім өзгерді - ҚР Үкіметінің 2003.05.20. N 462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6-бөлім өзгерді - ҚР Үкіметінің </w:t>
      </w:r>
      <w:r>
        <w:rPr>
          <w:rFonts w:ascii="Times New Roman"/>
          <w:b w:val="false"/>
          <w:i w:val="false"/>
          <w:color w:val="ff0000"/>
          <w:sz w:val="28"/>
        </w:rPr>
        <w:t xml:space="preserve">  2004.04.08. N 387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Start w:name="z9" w:id="9"/>
    <w:p>
      <w:pPr>
        <w:spacing w:after="0"/>
        <w:ind w:left="0"/>
        <w:jc w:val="left"/>
      </w:pPr>
      <w:r>
        <w:rPr>
          <w:rFonts w:ascii="Times New Roman"/>
          <w:b/>
          <w:i w:val="false"/>
          <w:color w:val="000000"/>
        </w:rPr>
        <w:t xml:space="preserve"> 
  7. Бағдарламаны жүзеге асырудан күтiлетiн нәтижелер </w:t>
      </w:r>
    </w:p>
    <w:bookmarkEnd w:id="9"/>
    <w:p>
      <w:pPr>
        <w:spacing w:after="0"/>
        <w:ind w:left="0"/>
        <w:jc w:val="both"/>
      </w:pPr>
      <w:r>
        <w:rPr>
          <w:rFonts w:ascii="Times New Roman"/>
          <w:b w:val="false"/>
          <w:i w:val="false"/>
          <w:color w:val="000000"/>
          <w:sz w:val="28"/>
        </w:rPr>
        <w:t xml:space="preserve">      Бағдарламаны жүзеге асырудан күтiлетiн негiзгi нәтижелер:  </w:t>
      </w:r>
      <w:r>
        <w:br/>
      </w:r>
      <w:r>
        <w:rPr>
          <w:rFonts w:ascii="Times New Roman"/>
          <w:b w:val="false"/>
          <w:i w:val="false"/>
          <w:color w:val="000000"/>
          <w:sz w:val="28"/>
        </w:rPr>
        <w:t xml:space="preserve">
      машина жасаудың дамуын болжау және оның индикативтiк құрылымы;  </w:t>
      </w:r>
      <w:r>
        <w:br/>
      </w:r>
      <w:r>
        <w:rPr>
          <w:rFonts w:ascii="Times New Roman"/>
          <w:b w:val="false"/>
          <w:i w:val="false"/>
          <w:color w:val="000000"/>
          <w:sz w:val="28"/>
        </w:rPr>
        <w:t xml:space="preserve">
      машина жасау саласында ғылыми-ақпараттық орта қалыптастырылады;  </w:t>
      </w:r>
      <w:r>
        <w:br/>
      </w:r>
      <w:r>
        <w:rPr>
          <w:rFonts w:ascii="Times New Roman"/>
          <w:b w:val="false"/>
          <w:i w:val="false"/>
          <w:color w:val="000000"/>
          <w:sz w:val="28"/>
        </w:rPr>
        <w:t xml:space="preserve">
      машина жасауды дамытудың басымдықтары және жоғары тиiмділiктi машиналар мен жабдықтар жасау жөнiнде ұсыныстар даярланды;  </w:t>
      </w:r>
      <w:r>
        <w:br/>
      </w:r>
      <w:r>
        <w:rPr>
          <w:rFonts w:ascii="Times New Roman"/>
          <w:b w:val="false"/>
          <w:i w:val="false"/>
          <w:color w:val="000000"/>
          <w:sz w:val="28"/>
        </w:rPr>
        <w:t xml:space="preserve">
      бәсекелесе алатын машина жасау өнiмдерiн жасап шығару үшiн машина жасауды технологиялық қайта жарақтандыруға ғылыми-техникалық қолдау көрсетiледi;  </w:t>
      </w:r>
      <w:r>
        <w:br/>
      </w:r>
      <w:r>
        <w:rPr>
          <w:rFonts w:ascii="Times New Roman"/>
          <w:b w:val="false"/>
          <w:i w:val="false"/>
          <w:color w:val="000000"/>
          <w:sz w:val="28"/>
        </w:rPr>
        <w:t xml:space="preserve">
      машина жасаудағы стандарттардың негiзгi талаптары айқындалып, қолданылып жүрген стандарттарға түзетулер енгiзуге ұсыныстар даярланады және жаңа стандарттар жасалады; </w:t>
      </w:r>
      <w:r>
        <w:br/>
      </w:r>
      <w:r>
        <w:rPr>
          <w:rFonts w:ascii="Times New Roman"/>
          <w:b w:val="false"/>
          <w:i w:val="false"/>
          <w:color w:val="000000"/>
          <w:sz w:val="28"/>
        </w:rPr>
        <w:t xml:space="preserve">
     машина жасау саласының жаңартпашылық инфрақұрылымын құру жөнiнде ұсыныстар даярланады; </w:t>
      </w:r>
      <w:r>
        <w:br/>
      </w:r>
      <w:r>
        <w:rPr>
          <w:rFonts w:ascii="Times New Roman"/>
          <w:b w:val="false"/>
          <w:i w:val="false"/>
          <w:color w:val="000000"/>
          <w:sz w:val="28"/>
        </w:rPr>
        <w:t xml:space="preserve">
     жаңа өндiрiс орындары ашылады. </w:t>
      </w:r>
      <w:r>
        <w:br/>
      </w:r>
      <w:r>
        <w:rPr>
          <w:rFonts w:ascii="Times New Roman"/>
          <w:b w:val="false"/>
          <w:i w:val="false"/>
          <w:color w:val="000000"/>
          <w:sz w:val="28"/>
        </w:rPr>
        <w:t xml:space="preserve">
     Осы Бағдарламаны табысты iске асыру Қазақстанда машина жасаудың дамуының ұзақ мерзiмдi стратегиясын жасаудың ғылыми, ғылыми-технологиялық және әдiстемелiк негiзi болады.  </w:t>
      </w:r>
    </w:p>
    <w:bookmarkStart w:name="z10" w:id="10"/>
    <w:p>
      <w:pPr>
        <w:spacing w:after="0"/>
        <w:ind w:left="0"/>
        <w:jc w:val="left"/>
      </w:pPr>
      <w:r>
        <w:rPr>
          <w:rFonts w:ascii="Times New Roman"/>
          <w:b/>
          <w:i w:val="false"/>
          <w:color w:val="000000"/>
        </w:rPr>
        <w:t xml:space="preserve"> 
  8. Машина жасауды дамытудың және тиімділігі жоғары машиналар мен жабдықтарды жасап шығарудың 2001-2005 жылдарға арналған ғылыми-техникалық проблемалары бағдарламасын іске асыру жөніндегі іс-шаралар жоспары </w:t>
      </w:r>
    </w:p>
    <w:bookmarkEnd w:id="10"/>
    <w:p>
      <w:pPr>
        <w:spacing w:after="0"/>
        <w:ind w:left="0"/>
        <w:jc w:val="both"/>
      </w:pPr>
      <w:r>
        <w:rPr>
          <w:rFonts w:ascii="Times New Roman"/>
          <w:b w:val="false"/>
          <w:i w:val="false"/>
          <w:color w:val="ff0000"/>
          <w:sz w:val="28"/>
        </w:rPr>
        <w:t xml:space="preserve">       Ескерту. 8-бөлім жаңа редакцияда - ҚР Үкіметінің 2003.05.20. N 462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8-бөлім өзгерді - ҚР Үкіметінің </w:t>
      </w:r>
      <w:r>
        <w:rPr>
          <w:rFonts w:ascii="Times New Roman"/>
          <w:b w:val="false"/>
          <w:i w:val="false"/>
          <w:color w:val="ff0000"/>
          <w:sz w:val="28"/>
        </w:rPr>
        <w:t xml:space="preserve">  2004.04.08. N 387  </w:t>
      </w:r>
      <w:r>
        <w:rPr>
          <w:rFonts w:ascii="Times New Roman"/>
          <w:b w:val="false"/>
          <w:i w:val="false"/>
          <w:color w:val="00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Р/с!  Іс-шара         ! Аяқталу  !Орындауға  !Орын. !Болжа. !Қар. </w:t>
      </w:r>
      <w:r>
        <w:br/>
      </w:r>
      <w:r>
        <w:rPr>
          <w:rFonts w:ascii="Times New Roman"/>
          <w:b w:val="false"/>
          <w:i w:val="false"/>
          <w:color w:val="000000"/>
          <w:sz w:val="28"/>
        </w:rPr>
        <w:t xml:space="preserve">
N  !                  !  нысаны  !жауаптылар !далу  !нып    !жылан. </w:t>
      </w:r>
      <w:r>
        <w:br/>
      </w:r>
      <w:r>
        <w:rPr>
          <w:rFonts w:ascii="Times New Roman"/>
          <w:b w:val="false"/>
          <w:i w:val="false"/>
          <w:color w:val="000000"/>
          <w:sz w:val="28"/>
        </w:rPr>
        <w:t xml:space="preserve">
   !                  !          !           !мерзі.!отырған!дыру </w:t>
      </w:r>
      <w:r>
        <w:br/>
      </w:r>
      <w:r>
        <w:rPr>
          <w:rFonts w:ascii="Times New Roman"/>
          <w:b w:val="false"/>
          <w:i w:val="false"/>
          <w:color w:val="000000"/>
          <w:sz w:val="28"/>
        </w:rPr>
        <w:t xml:space="preserve">
   !                  !          !           !мі    !шығыс. !көзі </w:t>
      </w:r>
      <w:r>
        <w:br/>
      </w:r>
      <w:r>
        <w:rPr>
          <w:rFonts w:ascii="Times New Roman"/>
          <w:b w:val="false"/>
          <w:i w:val="false"/>
          <w:color w:val="000000"/>
          <w:sz w:val="28"/>
        </w:rPr>
        <w:t xml:space="preserve">
   !                  !          !           !      !тар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1. Ұйымдастыру іс-шаралары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Бағдарламаның негiз-  Бұйрық    ЭСМ       2001 </w:t>
      </w:r>
      <w:r>
        <w:br/>
      </w:r>
      <w:r>
        <w:rPr>
          <w:rFonts w:ascii="Times New Roman"/>
          <w:b w:val="false"/>
          <w:i w:val="false"/>
          <w:color w:val="000000"/>
          <w:sz w:val="28"/>
        </w:rPr>
        <w:t xml:space="preserve">
   гi тапсырмалар бойы-                      жылғы      -       - </w:t>
      </w:r>
      <w:r>
        <w:br/>
      </w:r>
      <w:r>
        <w:rPr>
          <w:rFonts w:ascii="Times New Roman"/>
          <w:b w:val="false"/>
          <w:i w:val="false"/>
          <w:color w:val="000000"/>
          <w:sz w:val="28"/>
        </w:rPr>
        <w:t xml:space="preserve">
   нша жобаларды iрiктеу                     1-тоқсан </w:t>
      </w:r>
      <w:r>
        <w:br/>
      </w:r>
      <w:r>
        <w:rPr>
          <w:rFonts w:ascii="Times New Roman"/>
          <w:b w:val="false"/>
          <w:i w:val="false"/>
          <w:color w:val="000000"/>
          <w:sz w:val="28"/>
        </w:rPr>
        <w:t xml:space="preserve">
   жөнінде конкурстық </w:t>
      </w:r>
      <w:r>
        <w:br/>
      </w:r>
      <w:r>
        <w:rPr>
          <w:rFonts w:ascii="Times New Roman"/>
          <w:b w:val="false"/>
          <w:i w:val="false"/>
          <w:color w:val="000000"/>
          <w:sz w:val="28"/>
        </w:rPr>
        <w:t xml:space="preserve">
   комиссия құру    </w:t>
      </w:r>
    </w:p>
    <w:p>
      <w:pPr>
        <w:spacing w:after="0"/>
        <w:ind w:left="0"/>
        <w:jc w:val="both"/>
      </w:pPr>
      <w:r>
        <w:rPr>
          <w:rFonts w:ascii="Times New Roman"/>
          <w:b w:val="false"/>
          <w:i w:val="false"/>
          <w:color w:val="000000"/>
          <w:sz w:val="28"/>
        </w:rPr>
        <w:t xml:space="preserve">2. 2001-2005 жылдарға     Бұйрық   ЭСМ,       2001       -      - </w:t>
      </w:r>
      <w:r>
        <w:br/>
      </w:r>
      <w:r>
        <w:rPr>
          <w:rFonts w:ascii="Times New Roman"/>
          <w:b w:val="false"/>
          <w:i w:val="false"/>
          <w:color w:val="000000"/>
          <w:sz w:val="28"/>
        </w:rPr>
        <w:t xml:space="preserve">
   арналған Бағдарламаның          конкурстық жылғы </w:t>
      </w:r>
      <w:r>
        <w:br/>
      </w:r>
      <w:r>
        <w:rPr>
          <w:rFonts w:ascii="Times New Roman"/>
          <w:b w:val="false"/>
          <w:i w:val="false"/>
          <w:color w:val="000000"/>
          <w:sz w:val="28"/>
        </w:rPr>
        <w:t xml:space="preserve">
   кеңейтілген нұсқасын            комиссия   1-тоқсан </w:t>
      </w:r>
      <w:r>
        <w:br/>
      </w:r>
      <w:r>
        <w:rPr>
          <w:rFonts w:ascii="Times New Roman"/>
          <w:b w:val="false"/>
          <w:i w:val="false"/>
          <w:color w:val="000000"/>
          <w:sz w:val="28"/>
        </w:rPr>
        <w:t xml:space="preserve">
   қалыптастыру үшiн жоба- </w:t>
      </w:r>
      <w:r>
        <w:br/>
      </w:r>
      <w:r>
        <w:rPr>
          <w:rFonts w:ascii="Times New Roman"/>
          <w:b w:val="false"/>
          <w:i w:val="false"/>
          <w:color w:val="000000"/>
          <w:sz w:val="28"/>
        </w:rPr>
        <w:t xml:space="preserve">
   ларды конкурстық iрiк- </w:t>
      </w:r>
      <w:r>
        <w:br/>
      </w:r>
      <w:r>
        <w:rPr>
          <w:rFonts w:ascii="Times New Roman"/>
          <w:b w:val="false"/>
          <w:i w:val="false"/>
          <w:color w:val="000000"/>
          <w:sz w:val="28"/>
        </w:rPr>
        <w:t xml:space="preserve">
   теудi ұйымдастыру және </w:t>
      </w:r>
      <w:r>
        <w:br/>
      </w:r>
      <w:r>
        <w:rPr>
          <w:rFonts w:ascii="Times New Roman"/>
          <w:b w:val="false"/>
          <w:i w:val="false"/>
          <w:color w:val="000000"/>
          <w:sz w:val="28"/>
        </w:rPr>
        <w:t xml:space="preserve">
   жүргiзу. Бағдарламаның </w:t>
      </w:r>
      <w:r>
        <w:br/>
      </w:r>
      <w:r>
        <w:rPr>
          <w:rFonts w:ascii="Times New Roman"/>
          <w:b w:val="false"/>
          <w:i w:val="false"/>
          <w:color w:val="000000"/>
          <w:sz w:val="28"/>
        </w:rPr>
        <w:t xml:space="preserve">
   тапсырмаларын орындауға </w:t>
      </w:r>
      <w:r>
        <w:br/>
      </w:r>
      <w:r>
        <w:rPr>
          <w:rFonts w:ascii="Times New Roman"/>
          <w:b w:val="false"/>
          <w:i w:val="false"/>
          <w:color w:val="000000"/>
          <w:sz w:val="28"/>
        </w:rPr>
        <w:t xml:space="preserve">
   мемлекеттiк тапсырысты </w:t>
      </w:r>
      <w:r>
        <w:br/>
      </w:r>
      <w:r>
        <w:rPr>
          <w:rFonts w:ascii="Times New Roman"/>
          <w:b w:val="false"/>
          <w:i w:val="false"/>
          <w:color w:val="000000"/>
          <w:sz w:val="28"/>
        </w:rPr>
        <w:t xml:space="preserve">
   қалыптастыру </w:t>
      </w:r>
    </w:p>
    <w:p>
      <w:pPr>
        <w:spacing w:after="0"/>
        <w:ind w:left="0"/>
        <w:jc w:val="both"/>
      </w:pPr>
      <w:r>
        <w:rPr>
          <w:rFonts w:ascii="Times New Roman"/>
          <w:b w:val="false"/>
          <w:i w:val="false"/>
          <w:color w:val="000000"/>
          <w:sz w:val="28"/>
        </w:rPr>
        <w:t xml:space="preserve">3. Бағдарлама бойынша      Бұйрық  ИСМ,       Жыл сайын   -     - </w:t>
      </w:r>
      <w:r>
        <w:br/>
      </w:r>
      <w:r>
        <w:rPr>
          <w:rFonts w:ascii="Times New Roman"/>
          <w:b w:val="false"/>
          <w:i w:val="false"/>
          <w:color w:val="000000"/>
          <w:sz w:val="28"/>
        </w:rPr>
        <w:t xml:space="preserve">
   аралық есептерді бекiту.        бас ұйым </w:t>
      </w:r>
      <w:r>
        <w:br/>
      </w:r>
      <w:r>
        <w:rPr>
          <w:rFonts w:ascii="Times New Roman"/>
          <w:b w:val="false"/>
          <w:i w:val="false"/>
          <w:color w:val="000000"/>
          <w:sz w:val="28"/>
        </w:rPr>
        <w:t xml:space="preserve">
   Бағдарламаның алдағы </w:t>
      </w:r>
      <w:r>
        <w:br/>
      </w:r>
      <w:r>
        <w:rPr>
          <w:rFonts w:ascii="Times New Roman"/>
          <w:b w:val="false"/>
          <w:i w:val="false"/>
          <w:color w:val="000000"/>
          <w:sz w:val="28"/>
        </w:rPr>
        <w:t xml:space="preserve">
   жылға арналған кеңейтіл- </w:t>
      </w:r>
      <w:r>
        <w:br/>
      </w:r>
      <w:r>
        <w:rPr>
          <w:rFonts w:ascii="Times New Roman"/>
          <w:b w:val="false"/>
          <w:i w:val="false"/>
          <w:color w:val="000000"/>
          <w:sz w:val="28"/>
        </w:rPr>
        <w:t xml:space="preserve">
   ген нұсқасын қалыптастыру </w:t>
      </w:r>
      <w:r>
        <w:br/>
      </w:r>
      <w:r>
        <w:rPr>
          <w:rFonts w:ascii="Times New Roman"/>
          <w:b w:val="false"/>
          <w:i w:val="false"/>
          <w:color w:val="000000"/>
          <w:sz w:val="28"/>
        </w:rPr>
        <w:t xml:space="preserve">
   және бекiту </w:t>
      </w:r>
    </w:p>
    <w:p>
      <w:pPr>
        <w:spacing w:after="0"/>
        <w:ind w:left="0"/>
        <w:jc w:val="both"/>
      </w:pPr>
      <w:r>
        <w:rPr>
          <w:rFonts w:ascii="Times New Roman"/>
          <w:b w:val="false"/>
          <w:i w:val="false"/>
          <w:color w:val="000000"/>
          <w:sz w:val="28"/>
        </w:rPr>
        <w:t xml:space="preserve">4. Технологиялық сипаттағы  Қаржылық  ИСМ    2001-    2001-     Рес- </w:t>
      </w:r>
      <w:r>
        <w:br/>
      </w:r>
      <w:r>
        <w:rPr>
          <w:rFonts w:ascii="Times New Roman"/>
          <w:b w:val="false"/>
          <w:i w:val="false"/>
          <w:color w:val="000000"/>
          <w:sz w:val="28"/>
        </w:rPr>
        <w:t xml:space="preserve">
   қолданбалы ғылыми-зерт-  есеп             2005     2005      пуб- </w:t>
      </w:r>
      <w:r>
        <w:br/>
      </w:r>
      <w:r>
        <w:rPr>
          <w:rFonts w:ascii="Times New Roman"/>
          <w:b w:val="false"/>
          <w:i w:val="false"/>
          <w:color w:val="000000"/>
          <w:sz w:val="28"/>
        </w:rPr>
        <w:t xml:space="preserve">
   теулерге республикалық                    жылдар   жылға     ли- </w:t>
      </w:r>
      <w:r>
        <w:br/>
      </w:r>
      <w:r>
        <w:rPr>
          <w:rFonts w:ascii="Times New Roman"/>
          <w:b w:val="false"/>
          <w:i w:val="false"/>
          <w:color w:val="000000"/>
          <w:sz w:val="28"/>
        </w:rPr>
        <w:t xml:space="preserve">
   бюджетте көзделетін                               арналған   ка- </w:t>
      </w:r>
      <w:r>
        <w:br/>
      </w:r>
      <w:r>
        <w:rPr>
          <w:rFonts w:ascii="Times New Roman"/>
          <w:b w:val="false"/>
          <w:i w:val="false"/>
          <w:color w:val="000000"/>
          <w:sz w:val="28"/>
        </w:rPr>
        <w:t xml:space="preserve">
   қаражат есебiнен және                             қаржылан-  лық </w:t>
      </w:r>
      <w:r>
        <w:br/>
      </w:r>
      <w:r>
        <w:rPr>
          <w:rFonts w:ascii="Times New Roman"/>
          <w:b w:val="false"/>
          <w:i w:val="false"/>
          <w:color w:val="000000"/>
          <w:sz w:val="28"/>
        </w:rPr>
        <w:t xml:space="preserve">
   шегiнде бағдарламаны                              дыру кө-   бюд- </w:t>
      </w:r>
      <w:r>
        <w:br/>
      </w:r>
      <w:r>
        <w:rPr>
          <w:rFonts w:ascii="Times New Roman"/>
          <w:b w:val="false"/>
          <w:i w:val="false"/>
          <w:color w:val="000000"/>
          <w:sz w:val="28"/>
        </w:rPr>
        <w:t xml:space="preserve">
   мақсатты қаржыландыруды                           лемі 623   жет </w:t>
      </w:r>
      <w:r>
        <w:br/>
      </w:r>
      <w:r>
        <w:rPr>
          <w:rFonts w:ascii="Times New Roman"/>
          <w:b w:val="false"/>
          <w:i w:val="false"/>
          <w:color w:val="000000"/>
          <w:sz w:val="28"/>
        </w:rPr>
        <w:t xml:space="preserve">
   қамтамасыз ету                                    319 мың </w:t>
      </w:r>
      <w:r>
        <w:br/>
      </w:r>
      <w:r>
        <w:rPr>
          <w:rFonts w:ascii="Times New Roman"/>
          <w:b w:val="false"/>
          <w:i w:val="false"/>
          <w:color w:val="000000"/>
          <w:sz w:val="28"/>
        </w:rPr>
        <w:t xml:space="preserve">
                                                     теңге, оның </w:t>
      </w:r>
      <w:r>
        <w:br/>
      </w:r>
      <w:r>
        <w:rPr>
          <w:rFonts w:ascii="Times New Roman"/>
          <w:b w:val="false"/>
          <w:i w:val="false"/>
          <w:color w:val="000000"/>
          <w:sz w:val="28"/>
        </w:rPr>
        <w:t xml:space="preserve">
                                                     ішінде </w:t>
      </w:r>
      <w:r>
        <w:br/>
      </w:r>
      <w:r>
        <w:rPr>
          <w:rFonts w:ascii="Times New Roman"/>
          <w:b w:val="false"/>
          <w:i w:val="false"/>
          <w:color w:val="000000"/>
          <w:sz w:val="28"/>
        </w:rPr>
        <w:t xml:space="preserve">
                                                     жылдар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2001 ж. - </w:t>
      </w:r>
      <w:r>
        <w:br/>
      </w:r>
      <w:r>
        <w:rPr>
          <w:rFonts w:ascii="Times New Roman"/>
          <w:b w:val="false"/>
          <w:i w:val="false"/>
          <w:color w:val="000000"/>
          <w:sz w:val="28"/>
        </w:rPr>
        <w:t xml:space="preserve">
                                                     110 000 </w:t>
      </w:r>
      <w:r>
        <w:br/>
      </w:r>
      <w:r>
        <w:rPr>
          <w:rFonts w:ascii="Times New Roman"/>
          <w:b w:val="false"/>
          <w:i w:val="false"/>
          <w:color w:val="000000"/>
          <w:sz w:val="28"/>
        </w:rPr>
        <w:t xml:space="preserve">
                                                     мың тг; </w:t>
      </w:r>
      <w:r>
        <w:br/>
      </w:r>
      <w:r>
        <w:rPr>
          <w:rFonts w:ascii="Times New Roman"/>
          <w:b w:val="false"/>
          <w:i w:val="false"/>
          <w:color w:val="000000"/>
          <w:sz w:val="28"/>
        </w:rPr>
        <w:t xml:space="preserve">
                                                     2002 ж. - </w:t>
      </w:r>
      <w:r>
        <w:br/>
      </w:r>
      <w:r>
        <w:rPr>
          <w:rFonts w:ascii="Times New Roman"/>
          <w:b w:val="false"/>
          <w:i w:val="false"/>
          <w:color w:val="000000"/>
          <w:sz w:val="28"/>
        </w:rPr>
        <w:t xml:space="preserve">
                                                     119 287 </w:t>
      </w:r>
      <w:r>
        <w:br/>
      </w:r>
      <w:r>
        <w:rPr>
          <w:rFonts w:ascii="Times New Roman"/>
          <w:b w:val="false"/>
          <w:i w:val="false"/>
          <w:color w:val="000000"/>
          <w:sz w:val="28"/>
        </w:rPr>
        <w:t xml:space="preserve">
                                                     мың тг; </w:t>
      </w:r>
      <w:r>
        <w:br/>
      </w:r>
      <w:r>
        <w:rPr>
          <w:rFonts w:ascii="Times New Roman"/>
          <w:b w:val="false"/>
          <w:i w:val="false"/>
          <w:color w:val="000000"/>
          <w:sz w:val="28"/>
        </w:rPr>
        <w:t xml:space="preserve">
                                                     2003 ж. - </w:t>
      </w:r>
      <w:r>
        <w:br/>
      </w:r>
      <w:r>
        <w:rPr>
          <w:rFonts w:ascii="Times New Roman"/>
          <w:b w:val="false"/>
          <w:i w:val="false"/>
          <w:color w:val="000000"/>
          <w:sz w:val="28"/>
        </w:rPr>
        <w:t xml:space="preserve">
                                                     127 040 </w:t>
      </w:r>
      <w:r>
        <w:br/>
      </w:r>
      <w:r>
        <w:rPr>
          <w:rFonts w:ascii="Times New Roman"/>
          <w:b w:val="false"/>
          <w:i w:val="false"/>
          <w:color w:val="000000"/>
          <w:sz w:val="28"/>
        </w:rPr>
        <w:t xml:space="preserve">
                                                     мың тг; </w:t>
      </w:r>
      <w:r>
        <w:br/>
      </w:r>
      <w:r>
        <w:rPr>
          <w:rFonts w:ascii="Times New Roman"/>
          <w:b w:val="false"/>
          <w:i w:val="false"/>
          <w:color w:val="000000"/>
          <w:sz w:val="28"/>
        </w:rPr>
        <w:t xml:space="preserve">
                                                     2004 ж. - </w:t>
      </w:r>
      <w:r>
        <w:br/>
      </w:r>
      <w:r>
        <w:rPr>
          <w:rFonts w:ascii="Times New Roman"/>
          <w:b w:val="false"/>
          <w:i w:val="false"/>
          <w:color w:val="000000"/>
          <w:sz w:val="28"/>
        </w:rPr>
        <w:t xml:space="preserve">
                                                     130 240 </w:t>
      </w:r>
      <w:r>
        <w:br/>
      </w:r>
      <w:r>
        <w:rPr>
          <w:rFonts w:ascii="Times New Roman"/>
          <w:b w:val="false"/>
          <w:i w:val="false"/>
          <w:color w:val="000000"/>
          <w:sz w:val="28"/>
        </w:rPr>
        <w:t xml:space="preserve">
                                                     мың тг; </w:t>
      </w:r>
      <w:r>
        <w:br/>
      </w:r>
      <w:r>
        <w:rPr>
          <w:rFonts w:ascii="Times New Roman"/>
          <w:b w:val="false"/>
          <w:i w:val="false"/>
          <w:color w:val="000000"/>
          <w:sz w:val="28"/>
        </w:rPr>
        <w:t xml:space="preserve">
                                                     2005 ж. - </w:t>
      </w:r>
      <w:r>
        <w:br/>
      </w:r>
      <w:r>
        <w:rPr>
          <w:rFonts w:ascii="Times New Roman"/>
          <w:b w:val="false"/>
          <w:i w:val="false"/>
          <w:color w:val="000000"/>
          <w:sz w:val="28"/>
        </w:rPr>
        <w:t xml:space="preserve">
                                                     136 752 </w:t>
      </w:r>
      <w:r>
        <w:br/>
      </w:r>
      <w:r>
        <w:rPr>
          <w:rFonts w:ascii="Times New Roman"/>
          <w:b w:val="false"/>
          <w:i w:val="false"/>
          <w:color w:val="000000"/>
          <w:sz w:val="28"/>
        </w:rPr>
        <w:t xml:space="preserve">
                                                     мың тг; </w:t>
      </w:r>
      <w:r>
        <w:br/>
      </w:r>
      <w:r>
        <w:rPr>
          <w:rFonts w:ascii="Times New Roman"/>
          <w:b w:val="false"/>
          <w:i w:val="false"/>
          <w:color w:val="000000"/>
          <w:sz w:val="28"/>
        </w:rPr>
        <w:t>
 </w:t>
      </w:r>
      <w:r>
        <w:br/>
      </w:r>
      <w:r>
        <w:rPr>
          <w:rFonts w:ascii="Times New Roman"/>
          <w:b w:val="false"/>
          <w:i w:val="false"/>
          <w:color w:val="000000"/>
          <w:sz w:val="28"/>
        </w:rPr>
        <w:t xml:space="preserve">
  5. Бағдарламаның тап-   Қазақстан  ИСМ,       2005     -       - </w:t>
      </w:r>
      <w:r>
        <w:br/>
      </w:r>
      <w:r>
        <w:rPr>
          <w:rFonts w:ascii="Times New Roman"/>
          <w:b w:val="false"/>
          <w:i w:val="false"/>
          <w:color w:val="000000"/>
          <w:sz w:val="28"/>
        </w:rPr>
        <w:t xml:space="preserve">
   сырмалары бойынша    Республи-  бас ұйым   жылғы </w:t>
      </w:r>
      <w:r>
        <w:br/>
      </w:r>
      <w:r>
        <w:rPr>
          <w:rFonts w:ascii="Times New Roman"/>
          <w:b w:val="false"/>
          <w:i w:val="false"/>
          <w:color w:val="000000"/>
          <w:sz w:val="28"/>
        </w:rPr>
        <w:t xml:space="preserve">
   орындалған жұмыстар- касының              4-тоқсан </w:t>
      </w:r>
      <w:r>
        <w:br/>
      </w:r>
      <w:r>
        <w:rPr>
          <w:rFonts w:ascii="Times New Roman"/>
          <w:b w:val="false"/>
          <w:i w:val="false"/>
          <w:color w:val="000000"/>
          <w:sz w:val="28"/>
        </w:rPr>
        <w:t xml:space="preserve">
   ға талдау дайындау   Үкіметіне </w:t>
      </w:r>
      <w:r>
        <w:br/>
      </w:r>
      <w:r>
        <w:rPr>
          <w:rFonts w:ascii="Times New Roman"/>
          <w:b w:val="false"/>
          <w:i w:val="false"/>
          <w:color w:val="000000"/>
          <w:sz w:val="28"/>
        </w:rPr>
        <w:t xml:space="preserve">
                         есеп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2. Негізгі ғылыми-техникалық тапсырмалар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6. Машина жасаудың да-  Қазақстан  ИСМ,       2001      -      - </w:t>
      </w:r>
      <w:r>
        <w:br/>
      </w:r>
      <w:r>
        <w:rPr>
          <w:rFonts w:ascii="Times New Roman"/>
          <w:b w:val="false"/>
          <w:i w:val="false"/>
          <w:color w:val="000000"/>
          <w:sz w:val="28"/>
        </w:rPr>
        <w:t xml:space="preserve">
   муын болжамдауды     Республи-  бас ұйым   жылғы </w:t>
      </w:r>
      <w:r>
        <w:br/>
      </w:r>
      <w:r>
        <w:rPr>
          <w:rFonts w:ascii="Times New Roman"/>
          <w:b w:val="false"/>
          <w:i w:val="false"/>
          <w:color w:val="000000"/>
          <w:sz w:val="28"/>
        </w:rPr>
        <w:t xml:space="preserve">
   және инновациялық    касының               1-тоқсан </w:t>
      </w:r>
      <w:r>
        <w:br/>
      </w:r>
      <w:r>
        <w:rPr>
          <w:rFonts w:ascii="Times New Roman"/>
          <w:b w:val="false"/>
          <w:i w:val="false"/>
          <w:color w:val="000000"/>
          <w:sz w:val="28"/>
        </w:rPr>
        <w:t xml:space="preserve">
   процестердiң мони-   Үкіметіне             2005 </w:t>
      </w:r>
      <w:r>
        <w:br/>
      </w:r>
      <w:r>
        <w:rPr>
          <w:rFonts w:ascii="Times New Roman"/>
          <w:b w:val="false"/>
          <w:i w:val="false"/>
          <w:color w:val="000000"/>
          <w:sz w:val="28"/>
        </w:rPr>
        <w:t xml:space="preserve">
   торингін жүргізу     есеп                  жылғы </w:t>
      </w:r>
      <w:r>
        <w:br/>
      </w:r>
      <w:r>
        <w:rPr>
          <w:rFonts w:ascii="Times New Roman"/>
          <w:b w:val="false"/>
          <w:i w:val="false"/>
          <w:color w:val="000000"/>
          <w:sz w:val="28"/>
        </w:rPr>
        <w:t xml:space="preserve">
                                              4-тоқсан </w:t>
      </w:r>
    </w:p>
    <w:p>
      <w:pPr>
        <w:spacing w:after="0"/>
        <w:ind w:left="0"/>
        <w:jc w:val="both"/>
      </w:pPr>
      <w:r>
        <w:rPr>
          <w:rFonts w:ascii="Times New Roman"/>
          <w:b w:val="false"/>
          <w:i w:val="false"/>
          <w:color w:val="000000"/>
          <w:sz w:val="28"/>
        </w:rPr>
        <w:t xml:space="preserve">6.1. Өнiмдi әзiрлеу,    Қазақстан    ИСМ,     2001       -      - </w:t>
      </w:r>
      <w:r>
        <w:br/>
      </w:r>
      <w:r>
        <w:rPr>
          <w:rFonts w:ascii="Times New Roman"/>
          <w:b w:val="false"/>
          <w:i w:val="false"/>
          <w:color w:val="000000"/>
          <w:sz w:val="28"/>
        </w:rPr>
        <w:t xml:space="preserve">
    өндiру, жеткiзу,    Республика-  бас ұйым жылғы  </w:t>
      </w:r>
      <w:r>
        <w:br/>
      </w:r>
      <w:r>
        <w:rPr>
          <w:rFonts w:ascii="Times New Roman"/>
          <w:b w:val="false"/>
          <w:i w:val="false"/>
          <w:color w:val="000000"/>
          <w:sz w:val="28"/>
        </w:rPr>
        <w:t xml:space="preserve">
    пайдалану және      сының                 1-тоқсан - </w:t>
      </w:r>
      <w:r>
        <w:br/>
      </w:r>
      <w:r>
        <w:rPr>
          <w:rFonts w:ascii="Times New Roman"/>
          <w:b w:val="false"/>
          <w:i w:val="false"/>
          <w:color w:val="000000"/>
          <w:sz w:val="28"/>
        </w:rPr>
        <w:t xml:space="preserve">
    оларға сервистiк    Үкіметіне             2002 </w:t>
      </w:r>
      <w:r>
        <w:br/>
      </w:r>
      <w:r>
        <w:rPr>
          <w:rFonts w:ascii="Times New Roman"/>
          <w:b w:val="false"/>
          <w:i w:val="false"/>
          <w:color w:val="000000"/>
          <w:sz w:val="28"/>
        </w:rPr>
        <w:t xml:space="preserve">
    қызмет көрсету      есеп                  жылғы </w:t>
      </w:r>
      <w:r>
        <w:br/>
      </w:r>
      <w:r>
        <w:rPr>
          <w:rFonts w:ascii="Times New Roman"/>
          <w:b w:val="false"/>
          <w:i w:val="false"/>
          <w:color w:val="000000"/>
          <w:sz w:val="28"/>
        </w:rPr>
        <w:t xml:space="preserve">
    процестерiн ком-                          4-тоқсан </w:t>
      </w:r>
      <w:r>
        <w:br/>
      </w:r>
      <w:r>
        <w:rPr>
          <w:rFonts w:ascii="Times New Roman"/>
          <w:b w:val="false"/>
          <w:i w:val="false"/>
          <w:color w:val="000000"/>
          <w:sz w:val="28"/>
        </w:rPr>
        <w:t xml:space="preserve">
    пьютерлiк модель- </w:t>
      </w:r>
      <w:r>
        <w:br/>
      </w:r>
      <w:r>
        <w:rPr>
          <w:rFonts w:ascii="Times New Roman"/>
          <w:b w:val="false"/>
          <w:i w:val="false"/>
          <w:color w:val="000000"/>
          <w:sz w:val="28"/>
        </w:rPr>
        <w:t xml:space="preserve">
    деудiң бағдарлама- </w:t>
      </w:r>
      <w:r>
        <w:br/>
      </w:r>
      <w:r>
        <w:rPr>
          <w:rFonts w:ascii="Times New Roman"/>
          <w:b w:val="false"/>
          <w:i w:val="false"/>
          <w:color w:val="000000"/>
          <w:sz w:val="28"/>
        </w:rPr>
        <w:t xml:space="preserve">
    лық және техникалық </w:t>
      </w:r>
      <w:r>
        <w:br/>
      </w:r>
      <w:r>
        <w:rPr>
          <w:rFonts w:ascii="Times New Roman"/>
          <w:b w:val="false"/>
          <w:i w:val="false"/>
          <w:color w:val="000000"/>
          <w:sz w:val="28"/>
        </w:rPr>
        <w:t xml:space="preserve">
    құралдар кешенiн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6.2. Кәсiпорындар бо-   Қазақстан    ИСМ,     2001 жылғы   -    - </w:t>
      </w:r>
      <w:r>
        <w:br/>
      </w:r>
      <w:r>
        <w:rPr>
          <w:rFonts w:ascii="Times New Roman"/>
          <w:b w:val="false"/>
          <w:i w:val="false"/>
          <w:color w:val="000000"/>
          <w:sz w:val="28"/>
        </w:rPr>
        <w:t xml:space="preserve">
    йынша, қолда бар    Республика-  бас ұйым 1-тоқсан-  </w:t>
      </w:r>
      <w:r>
        <w:br/>
      </w:r>
      <w:r>
        <w:rPr>
          <w:rFonts w:ascii="Times New Roman"/>
          <w:b w:val="false"/>
          <w:i w:val="false"/>
          <w:color w:val="000000"/>
          <w:sz w:val="28"/>
        </w:rPr>
        <w:t xml:space="preserve">
    машиналар мен жаб-  сының                 2002 жылғы </w:t>
      </w:r>
      <w:r>
        <w:br/>
      </w:r>
      <w:r>
        <w:rPr>
          <w:rFonts w:ascii="Times New Roman"/>
          <w:b w:val="false"/>
          <w:i w:val="false"/>
          <w:color w:val="000000"/>
          <w:sz w:val="28"/>
        </w:rPr>
        <w:t xml:space="preserve">
    дықтар, шығарылатын Үкіметіне             4-тоқсан </w:t>
      </w:r>
      <w:r>
        <w:br/>
      </w:r>
      <w:r>
        <w:rPr>
          <w:rFonts w:ascii="Times New Roman"/>
          <w:b w:val="false"/>
          <w:i w:val="false"/>
          <w:color w:val="000000"/>
          <w:sz w:val="28"/>
        </w:rPr>
        <w:t xml:space="preserve">
    машина жасау өнiмi  есеп </w:t>
      </w:r>
      <w:r>
        <w:br/>
      </w:r>
      <w:r>
        <w:rPr>
          <w:rFonts w:ascii="Times New Roman"/>
          <w:b w:val="false"/>
          <w:i w:val="false"/>
          <w:color w:val="000000"/>
          <w:sz w:val="28"/>
        </w:rPr>
        <w:t xml:space="preserve">
    бойынша дерекқорды </w:t>
      </w:r>
      <w:r>
        <w:br/>
      </w:r>
      <w:r>
        <w:rPr>
          <w:rFonts w:ascii="Times New Roman"/>
          <w:b w:val="false"/>
          <w:i w:val="false"/>
          <w:color w:val="000000"/>
          <w:sz w:val="28"/>
        </w:rPr>
        <w:t xml:space="preserve">
    кеңейту және жаңалау </w:t>
      </w:r>
    </w:p>
    <w:p>
      <w:pPr>
        <w:spacing w:after="0"/>
        <w:ind w:left="0"/>
        <w:jc w:val="both"/>
      </w:pPr>
      <w:r>
        <w:rPr>
          <w:rFonts w:ascii="Times New Roman"/>
          <w:b w:val="false"/>
          <w:i w:val="false"/>
          <w:color w:val="000000"/>
          <w:sz w:val="28"/>
        </w:rPr>
        <w:t xml:space="preserve">6.3. Республиканың ма-   Қазақстан   ИСМ,     2003 жылғы   -    - </w:t>
      </w:r>
      <w:r>
        <w:br/>
      </w:r>
      <w:r>
        <w:rPr>
          <w:rFonts w:ascii="Times New Roman"/>
          <w:b w:val="false"/>
          <w:i w:val="false"/>
          <w:color w:val="000000"/>
          <w:sz w:val="28"/>
        </w:rPr>
        <w:t xml:space="preserve">
    шина жасау саласын-  Республика- бас ұйым 1-тоқсан- </w:t>
      </w:r>
      <w:r>
        <w:br/>
      </w:r>
      <w:r>
        <w:rPr>
          <w:rFonts w:ascii="Times New Roman"/>
          <w:b w:val="false"/>
          <w:i w:val="false"/>
          <w:color w:val="000000"/>
          <w:sz w:val="28"/>
        </w:rPr>
        <w:t xml:space="preserve">
    дағы инновациялық    сының                2005 жылғы </w:t>
      </w:r>
      <w:r>
        <w:br/>
      </w:r>
      <w:r>
        <w:rPr>
          <w:rFonts w:ascii="Times New Roman"/>
          <w:b w:val="false"/>
          <w:i w:val="false"/>
          <w:color w:val="000000"/>
          <w:sz w:val="28"/>
        </w:rPr>
        <w:t xml:space="preserve">
    процестердің мони-   Үкіметіне            4-тоқсан </w:t>
      </w:r>
      <w:r>
        <w:br/>
      </w:r>
      <w:r>
        <w:rPr>
          <w:rFonts w:ascii="Times New Roman"/>
          <w:b w:val="false"/>
          <w:i w:val="false"/>
          <w:color w:val="000000"/>
          <w:sz w:val="28"/>
        </w:rPr>
        <w:t xml:space="preserve">
    торингiн жүзеге      есеп </w:t>
      </w:r>
      <w:r>
        <w:br/>
      </w:r>
      <w:r>
        <w:rPr>
          <w:rFonts w:ascii="Times New Roman"/>
          <w:b w:val="false"/>
          <w:i w:val="false"/>
          <w:color w:val="000000"/>
          <w:sz w:val="28"/>
        </w:rPr>
        <w:t xml:space="preserve">
    асыру. Машина жасау </w:t>
      </w:r>
      <w:r>
        <w:br/>
      </w:r>
      <w:r>
        <w:rPr>
          <w:rFonts w:ascii="Times New Roman"/>
          <w:b w:val="false"/>
          <w:i w:val="false"/>
          <w:color w:val="000000"/>
          <w:sz w:val="28"/>
        </w:rPr>
        <w:t xml:space="preserve">
    кешенінде инновация- </w:t>
      </w:r>
      <w:r>
        <w:br/>
      </w:r>
      <w:r>
        <w:rPr>
          <w:rFonts w:ascii="Times New Roman"/>
          <w:b w:val="false"/>
          <w:i w:val="false"/>
          <w:color w:val="000000"/>
          <w:sz w:val="28"/>
        </w:rPr>
        <w:t xml:space="preserve">
    лық жобаларды сарап- </w:t>
      </w:r>
      <w:r>
        <w:br/>
      </w:r>
      <w:r>
        <w:rPr>
          <w:rFonts w:ascii="Times New Roman"/>
          <w:b w:val="false"/>
          <w:i w:val="false"/>
          <w:color w:val="000000"/>
          <w:sz w:val="28"/>
        </w:rPr>
        <w:t xml:space="preserve">
    таудан өткізудің әдiс- </w:t>
      </w:r>
      <w:r>
        <w:br/>
      </w:r>
      <w:r>
        <w:rPr>
          <w:rFonts w:ascii="Times New Roman"/>
          <w:b w:val="false"/>
          <w:i w:val="false"/>
          <w:color w:val="000000"/>
          <w:sz w:val="28"/>
        </w:rPr>
        <w:t xml:space="preserve">
    терi мен қағидаттарын </w:t>
      </w:r>
      <w:r>
        <w:br/>
      </w:r>
      <w:r>
        <w:rPr>
          <w:rFonts w:ascii="Times New Roman"/>
          <w:b w:val="false"/>
          <w:i w:val="false"/>
          <w:color w:val="000000"/>
          <w:sz w:val="28"/>
        </w:rPr>
        <w:t xml:space="preserve">
    әзiрлеу, ғылыми-тех- </w:t>
      </w:r>
      <w:r>
        <w:br/>
      </w:r>
      <w:r>
        <w:rPr>
          <w:rFonts w:ascii="Times New Roman"/>
          <w:b w:val="false"/>
          <w:i w:val="false"/>
          <w:color w:val="000000"/>
          <w:sz w:val="28"/>
        </w:rPr>
        <w:t xml:space="preserve">
    никалық және техноло- </w:t>
      </w:r>
      <w:r>
        <w:br/>
      </w:r>
      <w:r>
        <w:rPr>
          <w:rFonts w:ascii="Times New Roman"/>
          <w:b w:val="false"/>
          <w:i w:val="false"/>
          <w:color w:val="000000"/>
          <w:sz w:val="28"/>
        </w:rPr>
        <w:t xml:space="preserve">
    гиялық инновациялық </w:t>
      </w:r>
      <w:r>
        <w:br/>
      </w:r>
      <w:r>
        <w:rPr>
          <w:rFonts w:ascii="Times New Roman"/>
          <w:b w:val="false"/>
          <w:i w:val="false"/>
          <w:color w:val="000000"/>
          <w:sz w:val="28"/>
        </w:rPr>
        <w:t xml:space="preserve">
    жобалар әзiрлеу </w:t>
      </w:r>
    </w:p>
    <w:p>
      <w:pPr>
        <w:spacing w:after="0"/>
        <w:ind w:left="0"/>
        <w:jc w:val="both"/>
      </w:pPr>
      <w:r>
        <w:rPr>
          <w:rFonts w:ascii="Times New Roman"/>
          <w:b w:val="false"/>
          <w:i w:val="false"/>
          <w:color w:val="000000"/>
          <w:sz w:val="28"/>
        </w:rPr>
        <w:t xml:space="preserve">6.4. Өнiм әзiрлеу, өндiру, Қазақстан   ИСМ,     2003 жылғы  -     - </w:t>
      </w:r>
      <w:r>
        <w:br/>
      </w:r>
      <w:r>
        <w:rPr>
          <w:rFonts w:ascii="Times New Roman"/>
          <w:b w:val="false"/>
          <w:i w:val="false"/>
          <w:color w:val="000000"/>
          <w:sz w:val="28"/>
        </w:rPr>
        <w:t xml:space="preserve">
    жеткiзу, пайдалану     Республика- бас ұйым 1-тоқсан- </w:t>
      </w:r>
      <w:r>
        <w:br/>
      </w:r>
      <w:r>
        <w:rPr>
          <w:rFonts w:ascii="Times New Roman"/>
          <w:b w:val="false"/>
          <w:i w:val="false"/>
          <w:color w:val="000000"/>
          <w:sz w:val="28"/>
        </w:rPr>
        <w:t xml:space="preserve">
    және оларға сервистік  сының                2005 жылғы </w:t>
      </w:r>
      <w:r>
        <w:br/>
      </w:r>
      <w:r>
        <w:rPr>
          <w:rFonts w:ascii="Times New Roman"/>
          <w:b w:val="false"/>
          <w:i w:val="false"/>
          <w:color w:val="000000"/>
          <w:sz w:val="28"/>
        </w:rPr>
        <w:t xml:space="preserve">
    қызмет көрсету процес- Үкіметіне            4-тоқсан </w:t>
      </w:r>
      <w:r>
        <w:br/>
      </w:r>
      <w:r>
        <w:rPr>
          <w:rFonts w:ascii="Times New Roman"/>
          <w:b w:val="false"/>
          <w:i w:val="false"/>
          <w:color w:val="000000"/>
          <w:sz w:val="28"/>
        </w:rPr>
        <w:t xml:space="preserve">
    терiн компьютерлiк мо-  есеп </w:t>
      </w:r>
      <w:r>
        <w:br/>
      </w:r>
      <w:r>
        <w:rPr>
          <w:rFonts w:ascii="Times New Roman"/>
          <w:b w:val="false"/>
          <w:i w:val="false"/>
          <w:color w:val="000000"/>
          <w:sz w:val="28"/>
        </w:rPr>
        <w:t xml:space="preserve">
    дельдеудің бағдарлама- </w:t>
      </w:r>
      <w:r>
        <w:br/>
      </w:r>
      <w:r>
        <w:rPr>
          <w:rFonts w:ascii="Times New Roman"/>
          <w:b w:val="false"/>
          <w:i w:val="false"/>
          <w:color w:val="000000"/>
          <w:sz w:val="28"/>
        </w:rPr>
        <w:t xml:space="preserve">
    лық және техникалық </w:t>
      </w:r>
      <w:r>
        <w:br/>
      </w:r>
      <w:r>
        <w:rPr>
          <w:rFonts w:ascii="Times New Roman"/>
          <w:b w:val="false"/>
          <w:i w:val="false"/>
          <w:color w:val="000000"/>
          <w:sz w:val="28"/>
        </w:rPr>
        <w:t xml:space="preserve">
    құралдар кешенiн машина </w:t>
      </w:r>
      <w:r>
        <w:br/>
      </w:r>
      <w:r>
        <w:rPr>
          <w:rFonts w:ascii="Times New Roman"/>
          <w:b w:val="false"/>
          <w:i w:val="false"/>
          <w:color w:val="000000"/>
          <w:sz w:val="28"/>
        </w:rPr>
        <w:t xml:space="preserve">
    жасау саласында тексеру </w:t>
      </w:r>
      <w:r>
        <w:br/>
      </w:r>
      <w:r>
        <w:rPr>
          <w:rFonts w:ascii="Times New Roman"/>
          <w:b w:val="false"/>
          <w:i w:val="false"/>
          <w:color w:val="000000"/>
          <w:sz w:val="28"/>
        </w:rPr>
        <w:t xml:space="preserve">
    және iске асыру. Машина </w:t>
      </w:r>
      <w:r>
        <w:br/>
      </w:r>
      <w:r>
        <w:rPr>
          <w:rFonts w:ascii="Times New Roman"/>
          <w:b w:val="false"/>
          <w:i w:val="false"/>
          <w:color w:val="000000"/>
          <w:sz w:val="28"/>
        </w:rPr>
        <w:t xml:space="preserve">
    жасау саласының жаңа </w:t>
      </w:r>
      <w:r>
        <w:br/>
      </w:r>
      <w:r>
        <w:rPr>
          <w:rFonts w:ascii="Times New Roman"/>
          <w:b w:val="false"/>
          <w:i w:val="false"/>
          <w:color w:val="000000"/>
          <w:sz w:val="28"/>
        </w:rPr>
        <w:t xml:space="preserve">
    технологияларға, ғылыми- </w:t>
      </w:r>
      <w:r>
        <w:br/>
      </w:r>
      <w:r>
        <w:rPr>
          <w:rFonts w:ascii="Times New Roman"/>
          <w:b w:val="false"/>
          <w:i w:val="false"/>
          <w:color w:val="000000"/>
          <w:sz w:val="28"/>
        </w:rPr>
        <w:t xml:space="preserve">
    техникалық және иннова- </w:t>
      </w:r>
      <w:r>
        <w:br/>
      </w:r>
      <w:r>
        <w:rPr>
          <w:rFonts w:ascii="Times New Roman"/>
          <w:b w:val="false"/>
          <w:i w:val="false"/>
          <w:color w:val="000000"/>
          <w:sz w:val="28"/>
        </w:rPr>
        <w:t xml:space="preserve">
    циялық жобаларға қажет- </w:t>
      </w:r>
      <w:r>
        <w:br/>
      </w:r>
      <w:r>
        <w:rPr>
          <w:rFonts w:ascii="Times New Roman"/>
          <w:b w:val="false"/>
          <w:i w:val="false"/>
          <w:color w:val="000000"/>
          <w:sz w:val="28"/>
        </w:rPr>
        <w:t xml:space="preserve">
    тiлiгiн картаға түсiрудi </w:t>
      </w:r>
      <w:r>
        <w:br/>
      </w:r>
      <w:r>
        <w:rPr>
          <w:rFonts w:ascii="Times New Roman"/>
          <w:b w:val="false"/>
          <w:i w:val="false"/>
          <w:color w:val="000000"/>
          <w:sz w:val="28"/>
        </w:rPr>
        <w:t xml:space="preserve">
    жүзеге асыру. Қазақстан </w:t>
      </w:r>
      <w:r>
        <w:br/>
      </w:r>
      <w:r>
        <w:rPr>
          <w:rFonts w:ascii="Times New Roman"/>
          <w:b w:val="false"/>
          <w:i w:val="false"/>
          <w:color w:val="000000"/>
          <w:sz w:val="28"/>
        </w:rPr>
        <w:t xml:space="preserve">
    Республикасының Yкiметiн, </w:t>
      </w:r>
      <w:r>
        <w:br/>
      </w:r>
      <w:r>
        <w:rPr>
          <w:rFonts w:ascii="Times New Roman"/>
          <w:b w:val="false"/>
          <w:i w:val="false"/>
          <w:color w:val="000000"/>
          <w:sz w:val="28"/>
        </w:rPr>
        <w:t xml:space="preserve">
    машина жасау, агроөнер- </w:t>
      </w:r>
      <w:r>
        <w:br/>
      </w:r>
      <w:r>
        <w:rPr>
          <w:rFonts w:ascii="Times New Roman"/>
          <w:b w:val="false"/>
          <w:i w:val="false"/>
          <w:color w:val="000000"/>
          <w:sz w:val="28"/>
        </w:rPr>
        <w:t xml:space="preserve">
    кәсiптiк кешен және өнер- </w:t>
      </w:r>
      <w:r>
        <w:br/>
      </w:r>
      <w:r>
        <w:rPr>
          <w:rFonts w:ascii="Times New Roman"/>
          <w:b w:val="false"/>
          <w:i w:val="false"/>
          <w:color w:val="000000"/>
          <w:sz w:val="28"/>
        </w:rPr>
        <w:t xml:space="preserve">
    кәсiптiң басқа салалары </w:t>
      </w:r>
      <w:r>
        <w:br/>
      </w:r>
      <w:r>
        <w:rPr>
          <w:rFonts w:ascii="Times New Roman"/>
          <w:b w:val="false"/>
          <w:i w:val="false"/>
          <w:color w:val="000000"/>
          <w:sz w:val="28"/>
        </w:rPr>
        <w:t xml:space="preserve">
    субъектiлерiн ақпаратпен  </w:t>
      </w:r>
      <w:r>
        <w:br/>
      </w:r>
      <w:r>
        <w:rPr>
          <w:rFonts w:ascii="Times New Roman"/>
          <w:b w:val="false"/>
          <w:i w:val="false"/>
          <w:color w:val="000000"/>
          <w:sz w:val="28"/>
        </w:rPr>
        <w:t xml:space="preserve">
    қамтамасыз ету жүйесінiң </w:t>
      </w:r>
      <w:r>
        <w:br/>
      </w:r>
      <w:r>
        <w:rPr>
          <w:rFonts w:ascii="Times New Roman"/>
          <w:b w:val="false"/>
          <w:i w:val="false"/>
          <w:color w:val="000000"/>
          <w:sz w:val="28"/>
        </w:rPr>
        <w:t xml:space="preserve">
    моделiн жасау  </w:t>
      </w:r>
    </w:p>
    <w:p>
      <w:pPr>
        <w:spacing w:after="0"/>
        <w:ind w:left="0"/>
        <w:jc w:val="both"/>
      </w:pPr>
      <w:r>
        <w:rPr>
          <w:rFonts w:ascii="Times New Roman"/>
          <w:b w:val="false"/>
          <w:i w:val="false"/>
          <w:color w:val="000000"/>
          <w:sz w:val="28"/>
        </w:rPr>
        <w:t xml:space="preserve">7. Өнеркәсiп, құрылыс, көлiк  Қазақстан   ИСМ,     2001 жылғы  -   - </w:t>
      </w:r>
      <w:r>
        <w:br/>
      </w:r>
      <w:r>
        <w:rPr>
          <w:rFonts w:ascii="Times New Roman"/>
          <w:b w:val="false"/>
          <w:i w:val="false"/>
          <w:color w:val="000000"/>
          <w:sz w:val="28"/>
        </w:rPr>
        <w:t xml:space="preserve">
   және коммуникациялық жүйе- Республика- бас ұйым 1-тоқсан- </w:t>
      </w:r>
      <w:r>
        <w:br/>
      </w:r>
      <w:r>
        <w:rPr>
          <w:rFonts w:ascii="Times New Roman"/>
          <w:b w:val="false"/>
          <w:i w:val="false"/>
          <w:color w:val="000000"/>
          <w:sz w:val="28"/>
        </w:rPr>
        <w:t xml:space="preserve">
   лер үшiн тиiмдiлiгi жоғары сының                2005 жылғы </w:t>
      </w:r>
      <w:r>
        <w:br/>
      </w:r>
      <w:r>
        <w:rPr>
          <w:rFonts w:ascii="Times New Roman"/>
          <w:b w:val="false"/>
          <w:i w:val="false"/>
          <w:color w:val="000000"/>
          <w:sz w:val="28"/>
        </w:rPr>
        <w:t xml:space="preserve">
   машиналар мен жабдықтарды  Үкіметіне            4-тоқсан </w:t>
      </w:r>
      <w:r>
        <w:br/>
      </w:r>
      <w:r>
        <w:rPr>
          <w:rFonts w:ascii="Times New Roman"/>
          <w:b w:val="false"/>
          <w:i w:val="false"/>
          <w:color w:val="000000"/>
          <w:sz w:val="28"/>
        </w:rPr>
        <w:t xml:space="preserve">
   игерудi ғылыми-техникалық   есеп </w:t>
      </w:r>
      <w:r>
        <w:br/>
      </w:r>
      <w:r>
        <w:rPr>
          <w:rFonts w:ascii="Times New Roman"/>
          <w:b w:val="false"/>
          <w:i w:val="false"/>
          <w:color w:val="000000"/>
          <w:sz w:val="28"/>
        </w:rPr>
        <w:t xml:space="preserve">
   және технологиялық қолдау- </w:t>
      </w:r>
      <w:r>
        <w:br/>
      </w:r>
      <w:r>
        <w:rPr>
          <w:rFonts w:ascii="Times New Roman"/>
          <w:b w:val="false"/>
          <w:i w:val="false"/>
          <w:color w:val="000000"/>
          <w:sz w:val="28"/>
        </w:rPr>
        <w:t xml:space="preserve">
   ды жүзеге асыру </w:t>
      </w:r>
    </w:p>
    <w:p>
      <w:pPr>
        <w:spacing w:after="0"/>
        <w:ind w:left="0"/>
        <w:jc w:val="both"/>
      </w:pPr>
      <w:r>
        <w:rPr>
          <w:rFonts w:ascii="Times New Roman"/>
          <w:b w:val="false"/>
          <w:i w:val="false"/>
          <w:color w:val="000000"/>
          <w:sz w:val="28"/>
        </w:rPr>
        <w:t xml:space="preserve">7.1. Бәсекеге қабілетті,      Қазақстан   ИСМ,     2001 жылғы  -   - </w:t>
      </w:r>
      <w:r>
        <w:br/>
      </w:r>
      <w:r>
        <w:rPr>
          <w:rFonts w:ascii="Times New Roman"/>
          <w:b w:val="false"/>
          <w:i w:val="false"/>
          <w:color w:val="000000"/>
          <w:sz w:val="28"/>
        </w:rPr>
        <w:t xml:space="preserve">
    импорт алмастыратын және  Республи-  бас ұйым  1-тоқсан- </w:t>
      </w:r>
      <w:r>
        <w:br/>
      </w:r>
      <w:r>
        <w:rPr>
          <w:rFonts w:ascii="Times New Roman"/>
          <w:b w:val="false"/>
          <w:i w:val="false"/>
          <w:color w:val="000000"/>
          <w:sz w:val="28"/>
        </w:rPr>
        <w:t xml:space="preserve">
    экспортқа бағдарланған    касының              2002 жылғы </w:t>
      </w:r>
      <w:r>
        <w:br/>
      </w:r>
      <w:r>
        <w:rPr>
          <w:rFonts w:ascii="Times New Roman"/>
          <w:b w:val="false"/>
          <w:i w:val="false"/>
          <w:color w:val="000000"/>
          <w:sz w:val="28"/>
        </w:rPr>
        <w:t xml:space="preserve">
    жаңа машиналар, жабдық-   Үкіметіне            4-тоқсан </w:t>
      </w:r>
      <w:r>
        <w:br/>
      </w:r>
      <w:r>
        <w:rPr>
          <w:rFonts w:ascii="Times New Roman"/>
          <w:b w:val="false"/>
          <w:i w:val="false"/>
          <w:color w:val="000000"/>
          <w:sz w:val="28"/>
        </w:rPr>
        <w:t xml:space="preserve">
    тар, тетiктер мен аспап-  есеп </w:t>
      </w:r>
      <w:r>
        <w:br/>
      </w:r>
      <w:r>
        <w:rPr>
          <w:rFonts w:ascii="Times New Roman"/>
          <w:b w:val="false"/>
          <w:i w:val="false"/>
          <w:color w:val="000000"/>
          <w:sz w:val="28"/>
        </w:rPr>
        <w:t xml:space="preserve">
    тар жасау жөнiнде ҒЗТКЖ </w:t>
      </w:r>
      <w:r>
        <w:br/>
      </w:r>
      <w:r>
        <w:rPr>
          <w:rFonts w:ascii="Times New Roman"/>
          <w:b w:val="false"/>
          <w:i w:val="false"/>
          <w:color w:val="000000"/>
          <w:sz w:val="28"/>
        </w:rPr>
        <w:t xml:space="preserve">
    жүргiзу. Икемдi өндіріс- </w:t>
      </w:r>
      <w:r>
        <w:br/>
      </w:r>
      <w:r>
        <w:rPr>
          <w:rFonts w:ascii="Times New Roman"/>
          <w:b w:val="false"/>
          <w:i w:val="false"/>
          <w:color w:val="000000"/>
          <w:sz w:val="28"/>
        </w:rPr>
        <w:t xml:space="preserve">
    тік жүйелер, ақпараттық </w:t>
      </w:r>
      <w:r>
        <w:br/>
      </w:r>
      <w:r>
        <w:rPr>
          <w:rFonts w:ascii="Times New Roman"/>
          <w:b w:val="false"/>
          <w:i w:val="false"/>
          <w:color w:val="000000"/>
          <w:sz w:val="28"/>
        </w:rPr>
        <w:t xml:space="preserve">
    технологиялар әзiрлеу. </w:t>
      </w:r>
      <w:r>
        <w:br/>
      </w:r>
      <w:r>
        <w:rPr>
          <w:rFonts w:ascii="Times New Roman"/>
          <w:b w:val="false"/>
          <w:i w:val="false"/>
          <w:color w:val="000000"/>
          <w:sz w:val="28"/>
        </w:rPr>
        <w:t xml:space="preserve">
    Табиғатты сақтайтын, </w:t>
      </w:r>
      <w:r>
        <w:br/>
      </w:r>
      <w:r>
        <w:rPr>
          <w:rFonts w:ascii="Times New Roman"/>
          <w:b w:val="false"/>
          <w:i w:val="false"/>
          <w:color w:val="000000"/>
          <w:sz w:val="28"/>
        </w:rPr>
        <w:t xml:space="preserve">
    ресурстар мен энергияны </w:t>
      </w:r>
      <w:r>
        <w:br/>
      </w:r>
      <w:r>
        <w:rPr>
          <w:rFonts w:ascii="Times New Roman"/>
          <w:b w:val="false"/>
          <w:i w:val="false"/>
          <w:color w:val="000000"/>
          <w:sz w:val="28"/>
        </w:rPr>
        <w:t xml:space="preserve">
    үнемдейтiн озық техноло- </w:t>
      </w:r>
      <w:r>
        <w:br/>
      </w:r>
      <w:r>
        <w:rPr>
          <w:rFonts w:ascii="Times New Roman"/>
          <w:b w:val="false"/>
          <w:i w:val="false"/>
          <w:color w:val="000000"/>
          <w:sz w:val="28"/>
        </w:rPr>
        <w:t xml:space="preserve">
    гияларды өнеркәсiптің </w:t>
      </w:r>
      <w:r>
        <w:br/>
      </w:r>
      <w:r>
        <w:rPr>
          <w:rFonts w:ascii="Times New Roman"/>
          <w:b w:val="false"/>
          <w:i w:val="false"/>
          <w:color w:val="000000"/>
          <w:sz w:val="28"/>
        </w:rPr>
        <w:t xml:space="preserve">
    әртүрлi салаларында </w:t>
      </w:r>
      <w:r>
        <w:br/>
      </w:r>
      <w:r>
        <w:rPr>
          <w:rFonts w:ascii="Times New Roman"/>
          <w:b w:val="false"/>
          <w:i w:val="false"/>
          <w:color w:val="000000"/>
          <w:sz w:val="28"/>
        </w:rPr>
        <w:t xml:space="preserve">
    бейiмдеу, жетiлдiру және </w:t>
      </w:r>
      <w:r>
        <w:br/>
      </w:r>
      <w:r>
        <w:rPr>
          <w:rFonts w:ascii="Times New Roman"/>
          <w:b w:val="false"/>
          <w:i w:val="false"/>
          <w:color w:val="000000"/>
          <w:sz w:val="28"/>
        </w:rPr>
        <w:t xml:space="preserve">
    пайдалану жөнiнде зерт- </w:t>
      </w:r>
      <w:r>
        <w:br/>
      </w:r>
      <w:r>
        <w:rPr>
          <w:rFonts w:ascii="Times New Roman"/>
          <w:b w:val="false"/>
          <w:i w:val="false"/>
          <w:color w:val="000000"/>
          <w:sz w:val="28"/>
        </w:rPr>
        <w:t xml:space="preserve">
    теулер жүргiзу. </w:t>
      </w:r>
    </w:p>
    <w:p>
      <w:pPr>
        <w:spacing w:after="0"/>
        <w:ind w:left="0"/>
        <w:jc w:val="both"/>
      </w:pPr>
      <w:r>
        <w:rPr>
          <w:rFonts w:ascii="Times New Roman"/>
          <w:b w:val="false"/>
          <w:i w:val="false"/>
          <w:color w:val="000000"/>
          <w:sz w:val="28"/>
        </w:rPr>
        <w:t xml:space="preserve">7.2. Тәжiрибелiк және тәжi-   Қазақстан    ИСМ,    2003 жылғы  -   - </w:t>
      </w:r>
      <w:r>
        <w:br/>
      </w:r>
      <w:r>
        <w:rPr>
          <w:rFonts w:ascii="Times New Roman"/>
          <w:b w:val="false"/>
          <w:i w:val="false"/>
          <w:color w:val="000000"/>
          <w:sz w:val="28"/>
        </w:rPr>
        <w:t xml:space="preserve">
    рибелiк-өнеркәсіптік      Республи-   бас ұйым 1-тоқсан </w:t>
      </w:r>
      <w:r>
        <w:br/>
      </w:r>
      <w:r>
        <w:rPr>
          <w:rFonts w:ascii="Times New Roman"/>
          <w:b w:val="false"/>
          <w:i w:val="false"/>
          <w:color w:val="000000"/>
          <w:sz w:val="28"/>
        </w:rPr>
        <w:t xml:space="preserve">
    үлгiлердi (тәжiрибелiк    касының              2005 жылғы     </w:t>
      </w:r>
      <w:r>
        <w:br/>
      </w:r>
      <w:r>
        <w:rPr>
          <w:rFonts w:ascii="Times New Roman"/>
          <w:b w:val="false"/>
          <w:i w:val="false"/>
          <w:color w:val="000000"/>
          <w:sz w:val="28"/>
        </w:rPr>
        <w:t xml:space="preserve">
    топтамаларды) дайындау    Үкіметіне            4-тоқсан </w:t>
      </w:r>
      <w:r>
        <w:br/>
      </w:r>
      <w:r>
        <w:rPr>
          <w:rFonts w:ascii="Times New Roman"/>
          <w:b w:val="false"/>
          <w:i w:val="false"/>
          <w:color w:val="000000"/>
          <w:sz w:val="28"/>
        </w:rPr>
        <w:t xml:space="preserve">
    және оларды сынақтан      есеп </w:t>
      </w:r>
      <w:r>
        <w:br/>
      </w:r>
      <w:r>
        <w:rPr>
          <w:rFonts w:ascii="Times New Roman"/>
          <w:b w:val="false"/>
          <w:i w:val="false"/>
          <w:color w:val="000000"/>
          <w:sz w:val="28"/>
        </w:rPr>
        <w:t xml:space="preserve">
    өткiзудi жүргiзу. Бұйым- </w:t>
      </w:r>
      <w:r>
        <w:br/>
      </w:r>
      <w:r>
        <w:rPr>
          <w:rFonts w:ascii="Times New Roman"/>
          <w:b w:val="false"/>
          <w:i w:val="false"/>
          <w:color w:val="000000"/>
          <w:sz w:val="28"/>
        </w:rPr>
        <w:t xml:space="preserve">
    дарды жаппай шығару </w:t>
      </w:r>
      <w:r>
        <w:br/>
      </w:r>
      <w:r>
        <w:rPr>
          <w:rFonts w:ascii="Times New Roman"/>
          <w:b w:val="false"/>
          <w:i w:val="false"/>
          <w:color w:val="000000"/>
          <w:sz w:val="28"/>
        </w:rPr>
        <w:t xml:space="preserve">
    үшiн жұмыс құжаттама- </w:t>
      </w:r>
      <w:r>
        <w:br/>
      </w:r>
      <w:r>
        <w:rPr>
          <w:rFonts w:ascii="Times New Roman"/>
          <w:b w:val="false"/>
          <w:i w:val="false"/>
          <w:color w:val="000000"/>
          <w:sz w:val="28"/>
        </w:rPr>
        <w:t xml:space="preserve">
    ларын әзiрлеу. Өнеркәсiп, </w:t>
      </w:r>
      <w:r>
        <w:br/>
      </w:r>
      <w:r>
        <w:rPr>
          <w:rFonts w:ascii="Times New Roman"/>
          <w:b w:val="false"/>
          <w:i w:val="false"/>
          <w:color w:val="000000"/>
          <w:sz w:val="28"/>
        </w:rPr>
        <w:t xml:space="preserve">
    құрылыс, көлiк және </w:t>
      </w:r>
      <w:r>
        <w:br/>
      </w:r>
      <w:r>
        <w:rPr>
          <w:rFonts w:ascii="Times New Roman"/>
          <w:b w:val="false"/>
          <w:i w:val="false"/>
          <w:color w:val="000000"/>
          <w:sz w:val="28"/>
        </w:rPr>
        <w:t xml:space="preserve">
    коммуникациялық жүйелер </w:t>
      </w:r>
      <w:r>
        <w:br/>
      </w:r>
      <w:r>
        <w:rPr>
          <w:rFonts w:ascii="Times New Roman"/>
          <w:b w:val="false"/>
          <w:i w:val="false"/>
          <w:color w:val="000000"/>
          <w:sz w:val="28"/>
        </w:rPr>
        <w:t xml:space="preserve">
    салалары үшiн шағын және </w:t>
      </w:r>
      <w:r>
        <w:br/>
      </w:r>
      <w:r>
        <w:rPr>
          <w:rFonts w:ascii="Times New Roman"/>
          <w:b w:val="false"/>
          <w:i w:val="false"/>
          <w:color w:val="000000"/>
          <w:sz w:val="28"/>
        </w:rPr>
        <w:t xml:space="preserve">
    орта бизнес объектiлерi </w:t>
      </w:r>
      <w:r>
        <w:br/>
      </w:r>
      <w:r>
        <w:rPr>
          <w:rFonts w:ascii="Times New Roman"/>
          <w:b w:val="false"/>
          <w:i w:val="false"/>
          <w:color w:val="000000"/>
          <w:sz w:val="28"/>
        </w:rPr>
        <w:t xml:space="preserve">
    бәсекеге қабiлеттi жаңа </w:t>
      </w:r>
      <w:r>
        <w:br/>
      </w:r>
      <w:r>
        <w:rPr>
          <w:rFonts w:ascii="Times New Roman"/>
          <w:b w:val="false"/>
          <w:i w:val="false"/>
          <w:color w:val="000000"/>
          <w:sz w:val="28"/>
        </w:rPr>
        <w:t xml:space="preserve">
    техниканы, технологияны, </w:t>
      </w:r>
      <w:r>
        <w:br/>
      </w:r>
      <w:r>
        <w:rPr>
          <w:rFonts w:ascii="Times New Roman"/>
          <w:b w:val="false"/>
          <w:i w:val="false"/>
          <w:color w:val="000000"/>
          <w:sz w:val="28"/>
        </w:rPr>
        <w:t xml:space="preserve">
    жабдықты әзiрлеу, өндi- </w:t>
      </w:r>
      <w:r>
        <w:br/>
      </w:r>
      <w:r>
        <w:rPr>
          <w:rFonts w:ascii="Times New Roman"/>
          <w:b w:val="false"/>
          <w:i w:val="false"/>
          <w:color w:val="000000"/>
          <w:sz w:val="28"/>
        </w:rPr>
        <w:t xml:space="preserve">
    рiске енгiзу. </w:t>
      </w:r>
      <w:r>
        <w:br/>
      </w:r>
      <w:r>
        <w:rPr>
          <w:rFonts w:ascii="Times New Roman"/>
          <w:b w:val="false"/>
          <w:i w:val="false"/>
          <w:color w:val="000000"/>
          <w:sz w:val="28"/>
        </w:rPr>
        <w:t xml:space="preserve">
    Жаңа машина жасау өнiм- </w:t>
      </w:r>
      <w:r>
        <w:br/>
      </w:r>
      <w:r>
        <w:rPr>
          <w:rFonts w:ascii="Times New Roman"/>
          <w:b w:val="false"/>
          <w:i w:val="false"/>
          <w:color w:val="000000"/>
          <w:sz w:val="28"/>
        </w:rPr>
        <w:t xml:space="preserve">
    дерiн шығару мен өткiзу </w:t>
      </w:r>
      <w:r>
        <w:br/>
      </w:r>
      <w:r>
        <w:rPr>
          <w:rFonts w:ascii="Times New Roman"/>
          <w:b w:val="false"/>
          <w:i w:val="false"/>
          <w:color w:val="000000"/>
          <w:sz w:val="28"/>
        </w:rPr>
        <w:t xml:space="preserve">
    жөнiндегi технологиялық </w:t>
      </w:r>
      <w:r>
        <w:br/>
      </w:r>
      <w:r>
        <w:rPr>
          <w:rFonts w:ascii="Times New Roman"/>
          <w:b w:val="false"/>
          <w:i w:val="false"/>
          <w:color w:val="000000"/>
          <w:sz w:val="28"/>
        </w:rPr>
        <w:t xml:space="preserve">
    тiзбектер кешенiн қалып- </w:t>
      </w:r>
      <w:r>
        <w:br/>
      </w:r>
      <w:r>
        <w:rPr>
          <w:rFonts w:ascii="Times New Roman"/>
          <w:b w:val="false"/>
          <w:i w:val="false"/>
          <w:color w:val="000000"/>
          <w:sz w:val="28"/>
        </w:rPr>
        <w:t xml:space="preserve">
    тастыру және енгiзу </w:t>
      </w:r>
      <w:r>
        <w:br/>
      </w:r>
      <w:r>
        <w:rPr>
          <w:rFonts w:ascii="Times New Roman"/>
          <w:b w:val="false"/>
          <w:i w:val="false"/>
          <w:color w:val="000000"/>
          <w:sz w:val="28"/>
        </w:rPr>
        <w:t xml:space="preserve">
    жөнiнде ұсыныстар әзiрлеу </w:t>
      </w:r>
    </w:p>
    <w:p>
      <w:pPr>
        <w:spacing w:after="0"/>
        <w:ind w:left="0"/>
        <w:jc w:val="both"/>
      </w:pPr>
      <w:r>
        <w:rPr>
          <w:rFonts w:ascii="Times New Roman"/>
          <w:b w:val="false"/>
          <w:i w:val="false"/>
          <w:color w:val="000000"/>
          <w:sz w:val="28"/>
        </w:rPr>
        <w:t xml:space="preserve">8. Машиналар мен жабдықтар,  Қазақстан   ИСМ,     2001 жылғы  -   - </w:t>
      </w:r>
      <w:r>
        <w:br/>
      </w:r>
      <w:r>
        <w:rPr>
          <w:rFonts w:ascii="Times New Roman"/>
          <w:b w:val="false"/>
          <w:i w:val="false"/>
          <w:color w:val="000000"/>
          <w:sz w:val="28"/>
        </w:rPr>
        <w:t xml:space="preserve">
   тетiктер, құралдар сапа-  Республи-   бас ұйым 1-тоқсан- </w:t>
      </w:r>
      <w:r>
        <w:br/>
      </w:r>
      <w:r>
        <w:rPr>
          <w:rFonts w:ascii="Times New Roman"/>
          <w:b w:val="false"/>
          <w:i w:val="false"/>
          <w:color w:val="000000"/>
          <w:sz w:val="28"/>
        </w:rPr>
        <w:t xml:space="preserve">
   сын, сенiмділігiн және    касының              2005 жылғы </w:t>
      </w:r>
      <w:r>
        <w:br/>
      </w:r>
      <w:r>
        <w:rPr>
          <w:rFonts w:ascii="Times New Roman"/>
          <w:b w:val="false"/>
          <w:i w:val="false"/>
          <w:color w:val="000000"/>
          <w:sz w:val="28"/>
        </w:rPr>
        <w:t xml:space="preserve">
   шыдау мерзiмiн арттыру    Үкіметіне            4-тоқсан </w:t>
      </w:r>
      <w:r>
        <w:br/>
      </w:r>
      <w:r>
        <w:rPr>
          <w:rFonts w:ascii="Times New Roman"/>
          <w:b w:val="false"/>
          <w:i w:val="false"/>
          <w:color w:val="000000"/>
          <w:sz w:val="28"/>
        </w:rPr>
        <w:t xml:space="preserve">
   әдiстepiн әзiрлеу, машина есеп </w:t>
      </w:r>
      <w:r>
        <w:br/>
      </w:r>
      <w:r>
        <w:rPr>
          <w:rFonts w:ascii="Times New Roman"/>
          <w:b w:val="false"/>
          <w:i w:val="false"/>
          <w:color w:val="000000"/>
          <w:sz w:val="28"/>
        </w:rPr>
        <w:t xml:space="preserve">
   жасау өнiмдерiн стандарт- </w:t>
      </w:r>
      <w:r>
        <w:br/>
      </w:r>
      <w:r>
        <w:rPr>
          <w:rFonts w:ascii="Times New Roman"/>
          <w:b w:val="false"/>
          <w:i w:val="false"/>
          <w:color w:val="000000"/>
          <w:sz w:val="28"/>
        </w:rPr>
        <w:t xml:space="preserve">
   тау және сертификаттау </w:t>
      </w:r>
      <w:r>
        <w:br/>
      </w:r>
      <w:r>
        <w:rPr>
          <w:rFonts w:ascii="Times New Roman"/>
          <w:b w:val="false"/>
          <w:i w:val="false"/>
          <w:color w:val="000000"/>
          <w:sz w:val="28"/>
        </w:rPr>
        <w:t xml:space="preserve">
   негiздерiн құру </w:t>
      </w:r>
    </w:p>
    <w:p>
      <w:pPr>
        <w:spacing w:after="0"/>
        <w:ind w:left="0"/>
        <w:jc w:val="both"/>
      </w:pPr>
      <w:r>
        <w:rPr>
          <w:rFonts w:ascii="Times New Roman"/>
          <w:b w:val="false"/>
          <w:i w:val="false"/>
          <w:color w:val="000000"/>
          <w:sz w:val="28"/>
        </w:rPr>
        <w:t xml:space="preserve">8.1. Белгiлi материалдардың   Қазақстан   ИСМ,     2001 жылғы   -  - </w:t>
      </w:r>
      <w:r>
        <w:br/>
      </w:r>
      <w:r>
        <w:rPr>
          <w:rFonts w:ascii="Times New Roman"/>
          <w:b w:val="false"/>
          <w:i w:val="false"/>
          <w:color w:val="000000"/>
          <w:sz w:val="28"/>
        </w:rPr>
        <w:t xml:space="preserve">
   пайдаланылу сипаттамаларын Республи-  бас ұйым  1-тоқсан- </w:t>
      </w:r>
      <w:r>
        <w:br/>
      </w:r>
      <w:r>
        <w:rPr>
          <w:rFonts w:ascii="Times New Roman"/>
          <w:b w:val="false"/>
          <w:i w:val="false"/>
          <w:color w:val="000000"/>
          <w:sz w:val="28"/>
        </w:rPr>
        <w:t xml:space="preserve">
   арттырудың жаңа әдiстерi   касының              2005 жылғы </w:t>
      </w:r>
      <w:r>
        <w:br/>
      </w:r>
      <w:r>
        <w:rPr>
          <w:rFonts w:ascii="Times New Roman"/>
          <w:b w:val="false"/>
          <w:i w:val="false"/>
          <w:color w:val="000000"/>
          <w:sz w:val="28"/>
        </w:rPr>
        <w:t xml:space="preserve">
   мен технологияларын жасау, Үкіметіне            4-тоқсан </w:t>
      </w:r>
      <w:r>
        <w:br/>
      </w:r>
      <w:r>
        <w:rPr>
          <w:rFonts w:ascii="Times New Roman"/>
          <w:b w:val="false"/>
          <w:i w:val="false"/>
          <w:color w:val="000000"/>
          <w:sz w:val="28"/>
        </w:rPr>
        <w:t xml:space="preserve">
   енгiзу жақсартылған        есеп </w:t>
      </w:r>
      <w:r>
        <w:br/>
      </w:r>
      <w:r>
        <w:rPr>
          <w:rFonts w:ascii="Times New Roman"/>
          <w:b w:val="false"/>
          <w:i w:val="false"/>
          <w:color w:val="000000"/>
          <w:sz w:val="28"/>
        </w:rPr>
        <w:t xml:space="preserve">
   функциялардың </w:t>
      </w:r>
      <w:r>
        <w:br/>
      </w:r>
      <w:r>
        <w:rPr>
          <w:rFonts w:ascii="Times New Roman"/>
          <w:b w:val="false"/>
          <w:i w:val="false"/>
          <w:color w:val="000000"/>
          <w:sz w:val="28"/>
        </w:rPr>
        <w:t xml:space="preserve">
   сипаттамалары бар жаңа </w:t>
      </w:r>
      <w:r>
        <w:br/>
      </w:r>
      <w:r>
        <w:rPr>
          <w:rFonts w:ascii="Times New Roman"/>
          <w:b w:val="false"/>
          <w:i w:val="false"/>
          <w:color w:val="000000"/>
          <w:sz w:val="28"/>
        </w:rPr>
        <w:t xml:space="preserve">
   материалдар жасау және </w:t>
      </w:r>
      <w:r>
        <w:br/>
      </w:r>
      <w:r>
        <w:rPr>
          <w:rFonts w:ascii="Times New Roman"/>
          <w:b w:val="false"/>
          <w:i w:val="false"/>
          <w:color w:val="000000"/>
          <w:sz w:val="28"/>
        </w:rPr>
        <w:t xml:space="preserve">
   оларды өнеркәсiптік </w:t>
      </w:r>
      <w:r>
        <w:br/>
      </w:r>
      <w:r>
        <w:rPr>
          <w:rFonts w:ascii="Times New Roman"/>
          <w:b w:val="false"/>
          <w:i w:val="false"/>
          <w:color w:val="000000"/>
          <w:sz w:val="28"/>
        </w:rPr>
        <w:t xml:space="preserve">
   игеруді жүзеге асыру. </w:t>
      </w:r>
      <w:r>
        <w:br/>
      </w:r>
      <w:r>
        <w:rPr>
          <w:rFonts w:ascii="Times New Roman"/>
          <w:b w:val="false"/>
          <w:i w:val="false"/>
          <w:color w:val="000000"/>
          <w:sz w:val="28"/>
        </w:rPr>
        <w:t xml:space="preserve">
   Агрессивтi орталарда </w:t>
      </w:r>
      <w:r>
        <w:br/>
      </w:r>
      <w:r>
        <w:rPr>
          <w:rFonts w:ascii="Times New Roman"/>
          <w:b w:val="false"/>
          <w:i w:val="false"/>
          <w:color w:val="000000"/>
          <w:sz w:val="28"/>
        </w:rPr>
        <w:t xml:space="preserve">
   жұмыс iстейтiн машиналар </w:t>
      </w:r>
      <w:r>
        <w:br/>
      </w:r>
      <w:r>
        <w:rPr>
          <w:rFonts w:ascii="Times New Roman"/>
          <w:b w:val="false"/>
          <w:i w:val="false"/>
          <w:color w:val="000000"/>
          <w:sz w:val="28"/>
        </w:rPr>
        <w:t xml:space="preserve">
   мен бөлшектердiң шыдау </w:t>
      </w:r>
      <w:r>
        <w:br/>
      </w:r>
      <w:r>
        <w:rPr>
          <w:rFonts w:ascii="Times New Roman"/>
          <w:b w:val="false"/>
          <w:i w:val="false"/>
          <w:color w:val="000000"/>
          <w:sz w:val="28"/>
        </w:rPr>
        <w:t xml:space="preserve">
   мерзiмiн арттыру техно- </w:t>
      </w:r>
      <w:r>
        <w:br/>
      </w:r>
      <w:r>
        <w:rPr>
          <w:rFonts w:ascii="Times New Roman"/>
          <w:b w:val="false"/>
          <w:i w:val="false"/>
          <w:color w:val="000000"/>
          <w:sz w:val="28"/>
        </w:rPr>
        <w:t xml:space="preserve">
   логиясын жасау  </w:t>
      </w:r>
    </w:p>
    <w:p>
      <w:pPr>
        <w:spacing w:after="0"/>
        <w:ind w:left="0"/>
        <w:jc w:val="both"/>
      </w:pPr>
      <w:r>
        <w:rPr>
          <w:rFonts w:ascii="Times New Roman"/>
          <w:b w:val="false"/>
          <w:i w:val="false"/>
          <w:color w:val="000000"/>
          <w:sz w:val="28"/>
        </w:rPr>
        <w:t xml:space="preserve">8.2. Машина жасау саласында  Бұйрық     ИСМ,      2001 жылғы   -  - </w:t>
      </w:r>
      <w:r>
        <w:br/>
      </w:r>
      <w:r>
        <w:rPr>
          <w:rFonts w:ascii="Times New Roman"/>
          <w:b w:val="false"/>
          <w:i w:val="false"/>
          <w:color w:val="000000"/>
          <w:sz w:val="28"/>
        </w:rPr>
        <w:t xml:space="preserve">
    халықаралық стандарттар            бас ұйым   1-тоқсан- </w:t>
      </w:r>
      <w:r>
        <w:br/>
      </w:r>
      <w:r>
        <w:rPr>
          <w:rFonts w:ascii="Times New Roman"/>
          <w:b w:val="false"/>
          <w:i w:val="false"/>
          <w:color w:val="000000"/>
          <w:sz w:val="28"/>
        </w:rPr>
        <w:t xml:space="preserve">
    талаптарына сәйкес ке-                        2005 жылғы   </w:t>
      </w:r>
      <w:r>
        <w:br/>
      </w:r>
      <w:r>
        <w:rPr>
          <w:rFonts w:ascii="Times New Roman"/>
          <w:b w:val="false"/>
          <w:i w:val="false"/>
          <w:color w:val="000000"/>
          <w:sz w:val="28"/>
        </w:rPr>
        <w:t xml:space="preserve">
    летiн мемлекеттiк стан-                       4-тоқсан   </w:t>
      </w:r>
      <w:r>
        <w:br/>
      </w:r>
      <w:r>
        <w:rPr>
          <w:rFonts w:ascii="Times New Roman"/>
          <w:b w:val="false"/>
          <w:i w:val="false"/>
          <w:color w:val="000000"/>
          <w:sz w:val="28"/>
        </w:rPr>
        <w:t xml:space="preserve">
    дарттар, машина жасау </w:t>
      </w:r>
      <w:r>
        <w:br/>
      </w:r>
      <w:r>
        <w:rPr>
          <w:rFonts w:ascii="Times New Roman"/>
          <w:b w:val="false"/>
          <w:i w:val="false"/>
          <w:color w:val="000000"/>
          <w:sz w:val="28"/>
        </w:rPr>
        <w:t xml:space="preserve">
    саласында сертификаттау </w:t>
      </w:r>
      <w:r>
        <w:br/>
      </w:r>
      <w:r>
        <w:rPr>
          <w:rFonts w:ascii="Times New Roman"/>
          <w:b w:val="false"/>
          <w:i w:val="false"/>
          <w:color w:val="000000"/>
          <w:sz w:val="28"/>
        </w:rPr>
        <w:t xml:space="preserve">
    жүргiзу жөнiнде нормалар, </w:t>
      </w:r>
      <w:r>
        <w:br/>
      </w:r>
      <w:r>
        <w:rPr>
          <w:rFonts w:ascii="Times New Roman"/>
          <w:b w:val="false"/>
          <w:i w:val="false"/>
          <w:color w:val="000000"/>
          <w:sz w:val="28"/>
        </w:rPr>
        <w:t xml:space="preserve">
    ережелер және ұсынымдар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9. ТЖА мен республиканың     Қазақстан  ИСМ,      2001 жылғы   -  - </w:t>
      </w:r>
      <w:r>
        <w:br/>
      </w:r>
      <w:r>
        <w:rPr>
          <w:rFonts w:ascii="Times New Roman"/>
          <w:b w:val="false"/>
          <w:i w:val="false"/>
          <w:color w:val="000000"/>
          <w:sz w:val="28"/>
        </w:rPr>
        <w:t xml:space="preserve">
   басқа да ұйымдары үшiн    Республи-  бас ұйым  1-тоқсан </w:t>
      </w:r>
      <w:r>
        <w:br/>
      </w:r>
      <w:r>
        <w:rPr>
          <w:rFonts w:ascii="Times New Roman"/>
          <w:b w:val="false"/>
          <w:i w:val="false"/>
          <w:color w:val="000000"/>
          <w:sz w:val="28"/>
        </w:rPr>
        <w:t xml:space="preserve">
   арнайы техника, жабдық,   касының              2005 жылғы </w:t>
      </w:r>
      <w:r>
        <w:br/>
      </w:r>
      <w:r>
        <w:rPr>
          <w:rFonts w:ascii="Times New Roman"/>
          <w:b w:val="false"/>
          <w:i w:val="false"/>
          <w:color w:val="000000"/>
          <w:sz w:val="28"/>
        </w:rPr>
        <w:t xml:space="preserve">
   сайман мен аспаптар жасау Үкіметіне            4-тоқсан </w:t>
      </w:r>
      <w:r>
        <w:br/>
      </w:r>
      <w:r>
        <w:rPr>
          <w:rFonts w:ascii="Times New Roman"/>
          <w:b w:val="false"/>
          <w:i w:val="false"/>
          <w:color w:val="000000"/>
          <w:sz w:val="28"/>
        </w:rPr>
        <w:t xml:space="preserve">
   және енгiзу.              есеп </w:t>
      </w:r>
    </w:p>
    <w:p>
      <w:pPr>
        <w:spacing w:after="0"/>
        <w:ind w:left="0"/>
        <w:jc w:val="both"/>
      </w:pPr>
      <w:r>
        <w:rPr>
          <w:rFonts w:ascii="Times New Roman"/>
          <w:b w:val="false"/>
          <w:i w:val="false"/>
          <w:color w:val="000000"/>
          <w:sz w:val="28"/>
        </w:rPr>
        <w:t xml:space="preserve">9.1. Отандық арнайы техника  Қазақстан  ИСМ,      2001 жылғы   -  - </w:t>
      </w:r>
      <w:r>
        <w:br/>
      </w:r>
      <w:r>
        <w:rPr>
          <w:rFonts w:ascii="Times New Roman"/>
          <w:b w:val="false"/>
          <w:i w:val="false"/>
          <w:color w:val="000000"/>
          <w:sz w:val="28"/>
        </w:rPr>
        <w:t xml:space="preserve">
   мен жабдықтарды жасау     Республи-  бас ұйым  1-тоқсан </w:t>
      </w:r>
      <w:r>
        <w:br/>
      </w:r>
      <w:r>
        <w:rPr>
          <w:rFonts w:ascii="Times New Roman"/>
          <w:b w:val="false"/>
          <w:i w:val="false"/>
          <w:color w:val="000000"/>
          <w:sz w:val="28"/>
        </w:rPr>
        <w:t xml:space="preserve">
   және жаңғырту жөнiнде     касының              2002 жылғы  </w:t>
      </w:r>
      <w:r>
        <w:br/>
      </w:r>
      <w:r>
        <w:rPr>
          <w:rFonts w:ascii="Times New Roman"/>
          <w:b w:val="false"/>
          <w:i w:val="false"/>
          <w:color w:val="000000"/>
          <w:sz w:val="28"/>
        </w:rPr>
        <w:t xml:space="preserve">
   ҒЗТКЖ жүргiзу, тәжірибе-  Үкіметіне            4-тоқсан </w:t>
      </w:r>
      <w:r>
        <w:br/>
      </w:r>
      <w:r>
        <w:rPr>
          <w:rFonts w:ascii="Times New Roman"/>
          <w:b w:val="false"/>
          <w:i w:val="false"/>
          <w:color w:val="000000"/>
          <w:sz w:val="28"/>
        </w:rPr>
        <w:t xml:space="preserve">
   лiк-өнеркәсiптiк үлгілер  есеп </w:t>
      </w:r>
      <w:r>
        <w:br/>
      </w:r>
      <w:r>
        <w:rPr>
          <w:rFonts w:ascii="Times New Roman"/>
          <w:b w:val="false"/>
          <w:i w:val="false"/>
          <w:color w:val="000000"/>
          <w:sz w:val="28"/>
        </w:rPr>
        <w:t xml:space="preserve">
   (тәжiрибелiк топтамалар) </w:t>
      </w:r>
      <w:r>
        <w:br/>
      </w:r>
      <w:r>
        <w:rPr>
          <w:rFonts w:ascii="Times New Roman"/>
          <w:b w:val="false"/>
          <w:i w:val="false"/>
          <w:color w:val="000000"/>
          <w:sz w:val="28"/>
        </w:rPr>
        <w:t xml:space="preserve">
   жасау және оларды сынақтан </w:t>
      </w:r>
      <w:r>
        <w:br/>
      </w:r>
      <w:r>
        <w:rPr>
          <w:rFonts w:ascii="Times New Roman"/>
          <w:b w:val="false"/>
          <w:i w:val="false"/>
          <w:color w:val="000000"/>
          <w:sz w:val="28"/>
        </w:rPr>
        <w:t xml:space="preserve">
   өткізуді жүргізу </w:t>
      </w:r>
    </w:p>
    <w:p>
      <w:pPr>
        <w:spacing w:after="0"/>
        <w:ind w:left="0"/>
        <w:jc w:val="both"/>
      </w:pPr>
      <w:r>
        <w:rPr>
          <w:rFonts w:ascii="Times New Roman"/>
          <w:b w:val="false"/>
          <w:i w:val="false"/>
          <w:color w:val="000000"/>
          <w:sz w:val="28"/>
        </w:rPr>
        <w:t xml:space="preserve">9.2. Арнайы техниканы, жаб-  Қазақстан  ИСМ,      2003 жылғы   -  - </w:t>
      </w:r>
      <w:r>
        <w:br/>
      </w:r>
      <w:r>
        <w:rPr>
          <w:rFonts w:ascii="Times New Roman"/>
          <w:b w:val="false"/>
          <w:i w:val="false"/>
          <w:color w:val="000000"/>
          <w:sz w:val="28"/>
        </w:rPr>
        <w:t xml:space="preserve">
   дықты, саймандарды және   Республи-  бас ұйым  1-тоқсан- </w:t>
      </w:r>
      <w:r>
        <w:br/>
      </w:r>
      <w:r>
        <w:rPr>
          <w:rFonts w:ascii="Times New Roman"/>
          <w:b w:val="false"/>
          <w:i w:val="false"/>
          <w:color w:val="000000"/>
          <w:sz w:val="28"/>
        </w:rPr>
        <w:t xml:space="preserve">
   аспаптарды өндiрудi игеру касының              2005 жылғы </w:t>
      </w:r>
      <w:r>
        <w:br/>
      </w:r>
      <w:r>
        <w:rPr>
          <w:rFonts w:ascii="Times New Roman"/>
          <w:b w:val="false"/>
          <w:i w:val="false"/>
          <w:color w:val="000000"/>
          <w:sz w:val="28"/>
        </w:rPr>
        <w:t xml:space="preserve">
                             Үкіметіне            4-тоқсан </w:t>
      </w:r>
      <w:r>
        <w:br/>
      </w:r>
      <w:r>
        <w:rPr>
          <w:rFonts w:ascii="Times New Roman"/>
          <w:b w:val="false"/>
          <w:i w:val="false"/>
          <w:color w:val="000000"/>
          <w:sz w:val="28"/>
        </w:rPr>
        <w:t xml:space="preserve">
                             есеп </w:t>
      </w:r>
      <w:r>
        <w:br/>
      </w:r>
      <w:r>
        <w:rPr>
          <w:rFonts w:ascii="Times New Roman"/>
          <w:b w:val="false"/>
          <w:i w:val="false"/>
          <w:color w:val="000000"/>
          <w:sz w:val="28"/>
        </w:rPr>
        <w:t xml:space="preserve">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