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afb5" w14:textId="b83a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12 қарашадағы N 1691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28 наурыздағы N 400 қаулысы. Күші жойылды - Қазақстан Республикасы Үкіметінің 2011 жылғы 5 желтоқсандағы № 1465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2011.12.05 </w:t>
      </w:r>
      <w:r>
        <w:rPr>
          <w:rFonts w:ascii="Times New Roman"/>
          <w:b w:val="false"/>
          <w:i w:val="false"/>
          <w:color w:val="ff0000"/>
          <w:sz w:val="28"/>
        </w:rPr>
        <w:t>№ 1465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"Тарифтік саясат жөніндегі ведомствоаралық комиссия туралы" Қазақстан Республикасы Үкіметінің 1999 жылғы 12 қарашадағы N 1691</w:t>
      </w:r>
      <w:r>
        <w:rPr>
          <w:rFonts w:ascii="Times New Roman"/>
          <w:b w:val="false"/>
          <w:i w:val="false"/>
          <w:color w:val="000000"/>
          <w:sz w:val="28"/>
        </w:rPr>
        <w:t>P991691_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(Қазақстан Республикасының ПҮКЖ-ы, 1999 ж., N 50, 488-құжат)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Тарифтік саясат жөніндегі ведомствоаралық комиссияның құрамына мыналар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Жандосов     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Ораз Әлиұлы               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                   - Қазақстан Республикасы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Мәжитұлы             монополияларды реттеу, бәсекелестікті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қорғау және шағын бизнесті қолдау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жөніндегі агенттігінің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Құлекеев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Жақсыбек Әбдірахметұлы     Экономика және сауда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Рогов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Иванович            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Нефедов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 Петрович              Энергетика және минералдық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ресурстар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 құрамнан: Александр Сергеевич Павлов, Алтай Абылайұлы Тілеубердин, Бауыржан Әлімұлы Мұхамеджанов, Владимир Сергеевич Школьник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