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27a1" w14:textId="0de2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Парламенті және оның депутаттарының мәртебесі туралы" Қазақстан Республикасының Конституциялық заңына өзгерістер мен толықтырулар енгізу туралы" Қазақстан Республикасы Конституциялық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29 наурыз N 401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Парламенті және оның депутаттарының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мәртебесі туралы" Қазақстан Республикасының Конституциялық заңына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өзгерістер мен толықтырулар енгізу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Конституциялық заңының жобасы Қазақстан Республикасы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Мәжілісінің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Республикасының Конституциялық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"Қазақстан Республикасының Парламенті және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депутаттарының мәртебесі туралы"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Конституциялық заңына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Парламенті және оның депутаттарының мәртебесі туралы" Қазақстан Республикасының 1995 жылғы 16 қазандағы Конституциялық заңына (Қазақстан Республикасы Жоғарғы Кеңесінің Жаршысы, 1995 ж., N 21, 124-құжат; Қазақстан Республикасы Парламентінің Жаршысы, 1997 ж., N 7, 78-құжат; 1999 ж., N 10, 342-құжат)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6-баптың 3-тармағы мынадай редакцияда жазылсын: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"3. Парламенттің бірінші сессиясында оның Палаталарының бірлескен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отырысында Қазақстан Республикасының Президенті төрағалық етеді. Сенат 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Мәжіліс отырыстарында Сенат Төрағасы мен Мәжіліс Төрағасы сайланғанға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дейін тиісінше Республика Президенті және Орталық сауда комиссиясының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Төрағасы төрағалық етеді.";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7-бапта "жалпы" деген сөзден кейін "конституциялық" деген сөзбен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9-бапта: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 "жалпы" деген сөзден кейін "конституциялық" деген сөзбен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7-тармақ мынадай мазмұндағы 3)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"3) Парламенттің қаулыларына қол қояды.";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8-тармақ "жалпы" деген сөзден кейін "конституциялық" деген сөзбен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9-тармақ "бойынша" деген сөзден кейін "жеке сипаттағы"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10-баптың 2-тармағы мынадай мазмұндағы сөйлеммен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"Мәжіліс Бюросының құрамына біртұтас жалпыұлттық сайлау округі бойынша сайланған әрбір саяси партия фракциясының басшысы да кіреді.";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11-баптың 2-тармағы мынадай мазмұндағы екінші бөлікпен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"Палаталар төрағалары және олардың орынбасарларын қоспағанда, Парламент депутаттары Палаталардың тек бір ғана тұрақты комитетінің құрамына кіреді.";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12-бап мынадай мазмұндағы 2-1-тармақпен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Парламенттік тыңдауларда қабылданған ұсынымдар заң жобаларын қарау кезінде ескеріледі.";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15-бапта: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"Бұл ретте, заң актілерінің жобасын қарау мерзімі оны Мәжілісте тіркеген күннен бастап алты айдан аспауы тиіс."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"Мұндай заң жобалары бойынша Үкіметтің қорытындысы Парламентке бір ай мерзімде ұсынылады."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Заң жобасының бастамашысы ол қабылдағанға дейін заң шығару үрдісінің кез келген сатысында қайтарып алуға құқылы.";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17-бапта: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 ", бұл парламенттің осы заң жобаларын Республикасы Президенті белгілеген рет-ретке сәйкес бірінші кезекті тәртіпте қарауы қажет екенін білдіреді. Мұндай заң жобаларын қарау мерзімі Парламентте бір айдан аспауы тиіс."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"қарауы" деген сөзден кейін ", яғни қабылдауы"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Шұғыл деп жарияланған заң жобаларын заң шығару бастамашылығы құқығының субъектісі Президенттің келісімінсіз кері қайтарып ала алмайды.";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18-бапта: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"жалпы" деген сөзден кейін "конституциялық"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"жалпы" деген сөздің алдынан "Конституциямен белгіленген"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"Мәжілісте жіберіледі." деген сөздерден кейін ", ол бір ай мерзімде қарайды. Сенат Мәжіліске жіберілген заң жобасын оған қосымша өзгерістер мен толықтырулар енгізу мақсатында кері қайтарып алуға құқылы."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сөздермен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"Заң жобасының келіспеушілік тудырған баптары бойынша келісім комиссиясы әзірлеген ұсыныстармен екі Палата да келісуі тиіс. Келісу рәсімдерінің мерзімі келісім комиссиясы құрылғаннан күннен бастап бір айдан аса алмайды.";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19-баптың 3-тармағы "Осы" деген сөздің алдынан "Республика Президенті Парламент қабылдаған заңның Конституцияға сәйкестігі туралы Конституциялық Кеңеске жүгінгеннен басқа жағдайларда," деген сөздермен толықтырылып, "осы" деген сөз кіші әріппен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20-бапта: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"жалпы" деген сөздің алдынан "Конституциямен белгіленген"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"жалпы" деген сөздің алдынан "Конституциямен белгілеген"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"еңсерілді деп саналады." деген сөздерден кейін "Бұл ретте, егер Парламент заңның баптарының біреуін бұрын өзі қабылдаған редакцияда қуаттай алмаса, қарсылық тұтасымен еңсерілмеді деп саналады."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"Егер Республика Президенті қабылданған заңның Конституцияға сәйкестігі туралы Конституциялық Кеңеске жүгінсе, бұл мерзім тоқтатылады."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23-баптың 1-тармағы "жалпы" деген сөздің алдынан "Конституциямен белгілеген"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24-бапта: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Парламент депутаты қандай да болсын аманаты мандатпен, яғни сайлаушылардың аманатымен немесе тапсырмасымен, сайлаушылар алдында есеп берумен байланысты емес және Парламентте жалпымемлекеттік мүддені басшылыққа ала отырып, өз нанымы бойынша дауыс береді.";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"қабілетсіз деп танылған," деген сөздерден кейін "Қазақстан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азаматтығын тоқтатқан, саяси партияның тізімі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депутат болып сайланған, саяси партия қайта ұйымдастырылған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таратылған, саяси партияға мүшелігін тоқтатқан,"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"жалпы" деген сөздің алдынан "Конституциямен белгілеген"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14) 29-баптың 1-тармағы "Бюролары" деген сөзден кейін "және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аппараттары" деген сөздермен толықтырылсын.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