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e75d" w14:textId="1d9e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туралы" Қазақстан Республикасының 2001 жылғы 24 қаңтардағы Заңын іске асыру жөніндегі іс-шаралардың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30 наурыз N 420.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"Жер туралы" Қазақстан Республикасының 2001 жылғы 24 қаңтардағы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Z010152_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 іске асыру мақсатында Қазақстан Республикасы Үкіметі қаулы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Қоса беріліп отырған "Жер туралы"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2001 жылғы 24 қаңтардағы Заңын жүзеге асыру жөніндегі іс-шаралардың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2001 жылғы 30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N 420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"Жер туралы"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Заңын іске асыру жөніндегі іс-шаралардың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Жоспар өзгерді - ҚР Үкіметінің 2002.09.16. N 1011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P021011_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 Іс-шараның атауы            ! Аяқтау  ! Орындалу  !Орындалуы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                                  ! нысаны  !  мерзімі  !жауапты мемле.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  !         !           !кеттік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1                    2                    3          4            5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І  Қазақстан Республикасы Үкіметі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шешімдерінің келісілген жобаларын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белгіленген тәртіппен дайындау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енгізу: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бұрын қабылданған шешімдеріне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өзгерістер мен толықтырулар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1) "Қазақстан Республикасында жерге   Қазақстан  2001 жыл,   Жерресурс.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орналастыруды жүргізудің тәртібі   Республи.   мамыр     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ережені бекіту туралы"      касы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1997 жылғы 5 маусымдағы N 931;     Үкіметінің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P970931_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2) "Қазақстан Республикасында мем.    --//--      2001 жыл,   --//--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лекеттік жер кадастрын жүргізудің             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тәртібін бекіту туралы" 1996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 маусымдағы N 710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P960710_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3) "Қазақстан Республикасында жер     --//--      2001 жыл,   --//--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мониторингін жүргізудің тәртібін              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бекіту туралы" 1997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17 қыркүйектегі N 1347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P971347_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4) "Жер учаскелеріне жеке меншік      --//--      2001 жыл,   --//--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пайдалану құқығын беру                   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тәртібі жөніндегі ережені бекіту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туралы" 1996 жылғы 20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760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P960760_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5) "Азаматтар мен заңды тұлғаларға    --//--      2001 жыл,   --//--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жер учаскесіне меншік құқығын,                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тұрақты жер пайдалану құқығын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беретін актілерді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1996 жылғы 8 сәуірдегі N 402;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P960402_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6) "Уақытша жер пайдалану туралы      --//--      2001 жыл,   --//--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үлгілік шарттардың нысандарын                 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бекіту туралы" 1996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 желтоқсандағы N 1495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P961495_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7) "Жерді пайдалану мен қорғауға     Қазақстан    2001 жыл,   Жерресурс.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мемлекеттік бақылауды жүзеге      Республика.  маусым      агенттігі,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асыру тәртібі бекіту туралы       сы                       Табиғатмині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ережені бекіту туралы" 1997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жылғы 19 ақпандағы N 235;        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P970235_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8) "Қазақстан Республикасында жер.    --//--      2001 жыл,   Жерресурс.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ді аймақтарға бөлудің негізгі                  шілде      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ережелері мен принциптерін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бекіту туралы" 1997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 қазандағы N 1435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P971435_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9) "Ауыл шаруашылығы алқаптарының      --//--     2001 жыл,   Жерресурс.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бір түрін екінші түріне ауыстыру               шілде       агенттігі,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тәртібін бекіту туралы" 1996 жылғы                         Ауылшармині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14 қазандағы N 1262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P961262_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"Арнайы жер қорын құру және бөлу     --//--    2001 жыл,   Жерресурс.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тәртібін бекіту туралы"                        шілде       агенттігі,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1996 жылғы 30 қазандағы                                    Ауылшармині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N 1312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P961312_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"Ластанған және бүлінген жерлер.     --//--    2001 жыл,   Жерресурс.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ді алудың, қорғаудың және пайда.               шілде       агенттігі,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ланудың тәртібі туралы ережені                             Табиғатмині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бекіту туралы" 1997 жылғы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16 маусымдағы N 976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P970976_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"Қызметтік жер үлесіне құқығы       --//--     2001 жыл,   Жерресурс.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бар қызметкерлер санатының                     шілде       агенттігі,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тізбесін бекіту туралы" 1996 жылғы                         Көліккоммині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23 мамырдағы N 634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P960634_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                               Табиғатмині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13) "Ауыл және орман шаруашылығын      Қазақстан   2001 жыл,   Жерресурс.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жүргізуге қатысы жоқ мақсаттарға  Республикасы қыркүйек    агенттігі,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пайдалану үшін ауыл шаруашылығы   Үкіметінің               Табиғатмині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орман алқаптарын алып қою    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кезінде ауыл шаруашылығы мен орман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шаруашылығы өндірісіне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келтірілген зиянды және меншік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иелері мен жер пайдаланушыларға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келтірілген, өтеуге жататын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шығындарды айқындау тәртібі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ережені бекіту туралы" 1997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 наурыздағы N 299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P970299_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14) "Мемлекеттің жеке меншікке          --//--     2001 жыл,   Жерресурс.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сататын немесе жер пайдалануға                 қыркүйек    агенттігі,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беретін жерлері үшін төлем                                 Қаржымині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ставкаларын бекіту туралы"                                 Экономика.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1996 жылғы 8 мамырдағы N 576;                              саудамині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P960576_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15) "Қазақстан Республикасы Жер         --//--     2001 жыл,   Жерресурс.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ресурстарын басқару жөніндегі                  қыркүйек   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агенттігінің мәселелері туралы"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1999 жылғы 23 қарашадағы N 1776;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P991776_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16) Жерді ерекше қорғалатын табиғат     --//--     2001 жыл,   Табиғатмині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аумақтарына жатқызу және жерді                 қазан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осы аумақтарға сақтау тәртібі;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17) Республикалық және халықаралық      --//--     2001 жыл,   Табиғатмині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маңызы бар ерекше қорғалатын                   қазан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табиғат аумақтарының тізбесі;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ІІ  Орталық атқарушы органдардың       Қазақстан   2001 жыл,   Жерресурс.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нормативтік құқықтық кесімдерін   Республикасы желтоқсан   агенттігі,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          Үкіметіне               орталық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"Жер туралы" Заңына сәйкес           есеп                 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келтіру                                                    органдар,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облыстардың,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Астана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Алматы қала.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Жұманазарова А.Б.   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