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703d" w14:textId="12e7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28 қаңтардағы N 137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30 наурыз N 422.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өндірілетін және Қазақстан Республикасының кеден аумағына әкелінетін, Қазақстан Республикасының аумағында сатылатын акцизделетін тауарларға және құмар ойын бизнесіне арналған акциз ставкалары туралы" Қазақстан Республикасы Үкіметінің 2000 жылғы 28 қаңтардағы N 137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P000137_ </w:t>
      </w:r>
      <w:r>
        <w:rPr>
          <w:rFonts w:ascii="Times New Roman"/>
          <w:b w:val="false"/>
          <w:i w:val="false"/>
          <w:color w:val="000000"/>
          <w:sz w:val="28"/>
        </w:rPr>
        <w:t>
 қаулысына (Қазақстан Республикасының ПҮКЖ-ы, 2000 ж., 56-құжат) мынадай өзгеріс енгізілсін: көрсетілген қаулыға 1-қосымшада: "271000270- Бензин физ.көлемі 271000360** (авиациялықтан басқа):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2-қосымшаға 0 Саудада жанама сәйкес салықтар "шыққан елі" принципі бойынша алынатын, Тәуелсіз Мемлекеттер физ. 2000 теңге/ Достастығына мүше көлемі 1 тонна мемлекеттерге экспортталатын бензиннен басқа " деген жолдар мынадай редакцияда жазылсын: "271000270- Бензин физ.көлемі 80 евро/ 271000360** (авиациялықтан басқа):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2-қосымшаға 1 тонна Саудада жанама салықтар "шыққан елі" принципі бойынша алынатын, Тәуелсіз Мемлекеттер физ. 2000 теңге/ Достастығына мүше көлемі 1 тонна мемлекеттерге экспортталатын бензиннен басқа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белгіленген 
</w:t>
      </w:r>
      <w:r>
        <w:rPr>
          <w:rFonts w:ascii="Times New Roman"/>
          <w:b w:val="false"/>
          <w:i w:val="false"/>
          <w:color w:val="000000"/>
          <w:sz w:val="28"/>
        </w:rPr>
        <w:t>
тәртіппен Беларусь Республикасының, Қазақстан Республикасының, Қырғыз Республикасының, Ресей Федерациясының және Тәжікстан Республикасының Интеграциялық комитетін Қазақстан Республикасының осы қаулының 1-тармағында көрсетілген акцизделетін тауарларға арналған акциздерге ставкаларын өзгертуі туралы хабардар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 және жариялауға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