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e302" w14:textId="a29e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Тұңғыш Президентінің Бейбітшілік және прогресс мемлекеттік сыйлығы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 сәуір N 432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Тұңғыш Президентінің Бейбітшілік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прогресс мемлекеттік сыйлығы туралы" Қазақстан Республикасы Заңының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Парламенті Мәжілісінің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Қазақстан Республикасының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Тұңғыш Президентiнiң Бейбiтшiлiк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және прогресс мемлекеттiк сыйлығы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Осы Заңмен демократия мен әлеуметтiк прогрестi дамытуға, бейбiтшiлiк пен халықтар арасындағы достықты нығайтуға ерекше үлес қосқан адамдарды Қазақстан Республикасы Президентiнiң көтермелеуiмен байланысты қатынастар реттеледi.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Заңмен "Қазақстан Республикасының Тұңғыш Президентi туралы" Қазақстан Республикасы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Z000083_ </w:t>
      </w:r>
      <w:r>
        <w:rPr>
          <w:rFonts w:ascii="Times New Roman"/>
          <w:b w:val="false"/>
          <w:i w:val="false"/>
          <w:color w:val="000000"/>
          <w:sz w:val="28"/>
        </w:rPr>
        <w:t xml:space="preserve">2-бабына сәйкес Қазақстан Республикасы Тұңғыш Президентiнiң Отан алдында сiңiрген ерекше еңбегiн атап көрсету үшiн Қазақстан Республикасы Тұңғыш Президентiнiң Бейбiтшiлiк және прогресс мемлекеттiк сыйлығы (бұдан әрi - Мемлекеттiк сыйлық) тағайындалады.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сыйлықты Қазақстан Республикасының Президентi жыл сайын Қазақстан Республикасының азаматтарына және шетел азаматтарына: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демократия мен әлеуметтік прогрестi дамытқаны үшiн;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бейбiтшiлiк пен достықты, халықтар арасындағы өзара сенiмдi, мемлекетаралық қатынастарда теңдiк пен бiрдей қауiпсiздiктi нығайтуға бағытталған белсендi қызметi үшiн;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қоғамдық және ұлтаралық келiсiмдi бекiтуге, Республиканың көпұлтты халқының бiрлiгiн нығайтуға қосқан ерекше үлесi үшiн;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халықтарының мәдениетi мен тарихи дәстүрлерiн құрметтеудi қалыптастыратын мәнi терең публицистикалық шығармалар үшiн берiлетiн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Мемлекеттiк сыйлық отандық, халықаралық және шетелдiк ұйымдарға берiлуi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Мемлекеттiк сыйлыққа ие болған адамдарға "Қазақстан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Тұңғыш Президентi Бейбiтшiлiк және прогресс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сыйлығының лауреаты" атағы берiледi, диплом, өңiршелiк белгi және куәлiк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Мемлекеттiк сыйлықты Қазақстан Республикасының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салтанатты жағдайда тапсырады.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3-бап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Мемлекеттiк сыйлық бiр мезгiлде бiрнеше үмiткерге берiлуі мүмкін,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мұндай жағдайда оның ақшалай бөлiгi олардың арасында тең бөлiнедi.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сыйлықты қайталап беруге рұқсат етiлмейдi.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4-бап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Мемлекеттiк сыйлыққа үмiткерлердi ұсыну құқығына: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Парламентi Сенатының және Мәжiлiстерiнiң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комитеттерi;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Yкiметi;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Президентiне тiкелей бағынатын және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беретiн мемлекеттiк органдар;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Облыстар, Алматы, Астана қалаларының әкiмдерi;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Отандық, шетелдiк және халықаралық ұйымдар 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5-бап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Қазақстан Республикасы Тұңғыш Президентінiң Бейбiтшiлiк және прогресс мемлекеттiк сыйлығы туралы ереженi, сыйлық саны мен мөлшерiн, сондай-ақ оны беру жөнiндегi комиссияның дербес құрамын Республика Үкiметiнiң ұсынысы бойынша Қазақстан Республикасының Президентi бекiтедi.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Тұңғыш Президентінiң Бейбiтшiлiк және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прогресс мемлекеттiк сыйлығы лауреатының дипломының, өңiрше белгiсiнiң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куәлiгiнiң сипаттамасын Қазақстан Республикасының Президентiмен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келiсiм бойынша Республика Үкiметi бекiтедi.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6-бап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Осы Заң 2001 жылғы 1 қаңтардан бастап қолдануға енгiзiледi.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