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ca02" w14:textId="5b5c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Тілдерді қолдану мен дамытудың мемлекеттік бағдарламасын іске асыру жөнінде 2001-2002 жылдарға арналған іс-шаралардың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6 сәуір N 450 Қаулысы. Күші жойылды - Қазақстан Республикасы Үкіметінің 2011 жылғы 1 шілдедегі № 747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2011.07.01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Президентінің "Тілдерді қолдану мен дамытудың 2001-2010 жылдарға арналған мемлекеттік бағдарламасы туралы" 2001 жылғы 7 ақпандағы N 550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U010550_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Тілдерді қолдану мен дамытудың мемлекеттік бағдарламасын іске асыру жөнінде 2001-2002 жылдарға арналған іс-шаралардың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жергілікті атқарушы органдардың басшылары бір ай мерзімде тілдерді қолдану мен дамытудың 2001-2002 жылдарға арналған аймақтық және салалық бағдарламаларын әзірлеп, бекітсін.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Орталық және жергілікті атқарушы органдардың басшылары Жоспарда белгіленген іс-шаралардың іске асырылуын қамтамасыз етсін және Қазақстан Республикасының Мәдениет, ақпарат және қоғамдық келісім министрлігіне жыл сайын, 20 маусым мен 20 желтоқсаннан кешіктірмей, Жоспар іс-шараларының орындалуы туралы ақпарат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Мәдениет, ақпарат және қоғамдық келісім министрлігі Қазақстан Республикасының Үкіметіне жыл сайын, 30 маусым мен 30 желтоқсаннан кешіктірмей, Жоспар іс-шараларының орындалуы туралы жиынтық ақпарат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2001 жылғы 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450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Тілдерді қолдану мен дамытудың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бағдарламасын іске асыру жөнінде 2001-2002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іс-шаралар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       Іс-шаралар              !  Аяқталу   !Орындау үшін! Орындалу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                            !   нысаны   ! жауаптылар ! мерзімдері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        2                         3           4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"Қазақстан Республикасындағы     Қазақстан     ЕХҚМ, МҚА,   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тіл туралы" Қазақстан Республи.  Республикасы     МАКМ 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касының Заңы 23-бабының үшінші   Заңының                    2-тоқсаны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бөлігін іске асыру жөніндегі    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заң жобасын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ҚР Үкіметінің 1996 жылғы         Қазақстан       МАКМ     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 наурыздағы N 281 қаулысына     Республикасы          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 кәсіп.    Үкіметі                    3-тоқсаны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орындарын, ұйымдарын, мекеме.    қаулысының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лерін, темір жол станцияларын,  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әуежайларын, сондай-ақ физика.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лық-географиялық объектілерін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атау мен қайта атау және олар.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дың атауларының транскрипциясын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өзгерту тәртібін дәлдеу бөлігін.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 өзгерістер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Тілдерді қолдану мен дамыту.     Қазақстан      МАКМ        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дың 2001-2010 жылдарға арналған  Республикасы          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мемлекеттік бағдарламасын        Үкіметі                    4-тоқсаны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іске асыру жөнінде 2003-2004     қаулысының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жылдарға арналған іс-шаралар    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жоспарын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Тілдердің мемлекеттік басқару және іс қағаздарын жүргізу,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заң, сот іс жүргізуі салаларында қолданылуы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Мемлекеттік тілді жеделдетіп     Қазақстан     МҚА, МАКМ,  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үйрету жөніндегі республикалық   Республикасы      БҒМ      сайын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орталық негізінде мемлекеттік    Үкіметіне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қызметкерлерге мемлекеттік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тілді үйрету курстарының 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лықтандырылған жүйесін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Мемлекеттік қызметкерлерге       Қазақстан     МҚА, МАКМ, 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мемлекеттік тілді үйрету жөнін.  Республикасы     БҒМ  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дегі үлгілік бағдарлама әзірлеу  Үкіметіне                  3-тоқсаны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Іс қағаздарының мемлекеттік      Нормативтік    ЭМРМ,       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тілдегі үлгілерін (компьютерлік  құқықтық      орталық және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шаблондарын) әзірлеу             кесім         жергілікті   1-тоқсаны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органдар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Мемлекеттік органдарда бос       Қазақстан     МҚА        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лауазымдарға орналасуда тесті.   Республикасы          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леуден өту үшін тапсырылуға      Үкіметіне                  3-тоқсаны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міндетті пәндер тізбесіне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мемлекеттік тілді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 ұсыныстар дайындау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"Қазақстан Республикасындағы     Қазақстан     ҚорМ, ІІМ, 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тіл туралы" Қазақстан Республи.  Республикасы  ҰҚК (келі.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касы Заңының 12-бабын іске       Үкіметіне     сім бойын.   3-тоқсаны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асыру жөнінде іс-шаралар         есеп          ша) МКМ,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әзірлеу                                        Бас проку.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Жоғарғы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Білім беру және тілдерді оқыту салаларында тілдік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Жалпы орта білім беретін мек.    Қазақстан     БҒМ, МАКМ    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тептердің 1-7-сыныптарына, жо.   Республикасы          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ғары оқу орындарының қазақ,      Үкіметіне                  2-тоқсаны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орыс, ұйғыр, өзбек тілдерінде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оқытатын бөлімдеріне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жаңа буын отандық оқулықтарды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әзірлеу мен шығаруды аяқтау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Жоғары және орта кәсіби оқу      Қазақстан     БҒМ, жергі. 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орындарында қазақ тілінде        Республикасы  лікті ат.   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оқытатын бөлімдердің және        Үкіметіне     қарушы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оқытылатын пәндердің санын       есеп          органдар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көбейту жөнінде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қабылдау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Жалпы білім беретін орта, орта   Қазақстан     БҒМ, жергі.  Ұдайы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кәсіби және жоғары кәсіби оқу    Республикасы  лікті ат.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орындарының өзге тілдерде        Үкіметіне     қарушы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оқытатын бөлімдерінде    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 тілін оқытуға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сағаттар санын оқу процесін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оңтайландыру жолымен (негізгі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оқу жоспары бойынша жалпы сағат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санын көбейтпей) арттыру жөнінде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шаралар қабылдау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Қазақстанның орта кәсіби және    Қазақстан     БҒМ, жергі.  Ұдайы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жоғары кәсіби оқу орындарында    Республикасы  лікті ат.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ұлт тілдері бойынша мамандар     Үкіметіне     қарушы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даярлауды қамтамасыз ету  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Ана тілдерінде оқытатын жек.     Қазақстан    МАКМ, жергі.  Ұдайы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сенбілік мектептерге мемлекет.   Республикасы  лікті ат.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тік, қолдау көрсету              Үкіметіне     қарушы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Жетім және ата-ана қамқорлығын.  Қазақстан     БҒМ, жергі.  Ұдайы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сыз қалған балаларға арналған    Республикасы  лікті ат.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 тілінде оқытатын ұйымдар   Үкіметіне     қарушы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желісін ұлғайту жөнінде шаралар  есеп          органдар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қабылдау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Қазақ тілінде оқытатын және      Қазақстан     БҒМ, жергі.  Ұдайы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тәрбие беретін мектепке дейінгі  Республикасы  лікті ат.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білім ұйымдарының санын көбей.   Үкіметіне     қарушы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 жөнінде шаралар қабылдау      есеп          органдар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Диаспоралар өкілдерін ұлт        Қазақстан     жергілікті   Ұдайы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тілдерінде мектепке дейінгі      Республикасы  атқарушы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тәрбие беру және оқытумен        Үкіметіне     органдар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қамтамасыз ету шараларын 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қабылдау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Жалпы білім беретін мектептер    Қазақстан     БҒМ, МАКМ   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үшін табиғаттану, экология       Республикасы              жылдың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валеология бойынша қазақ    Үкіметіне                 1-тоқсаны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тілінде оқулықтар, терминоло.    есеп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гиялық сөздіктер, дыбыс-бейне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құралдарын шығару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Ұлт тілдерінде оқытатын оқу      Қазақстан     БҒМ          2002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орындары үшін ана тілі мен       Республикасы              жылдың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әдебиетін оқытудың үлгілік       Үкіметіне                2-тоқсаны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бағдарламасын әзірлеу    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Мемлекеттік тілді кандидат.      Қазақстан     БҒМ          2001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тық минимум тапсырылуға мін.     Республикасы              жылдың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детті пәндер тізбесіне енгізу    Үкіметіне                2-тоқсаны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Білім беру ұйымдары қызметкер.   Қазақстан     БҒМ          2002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лерінің әртүрлі топтарына        Республикасы              жылдың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арналған қазақ тілін білуін      Үкіметіне                3-тоқсаны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анықтаудың тестік жүйесін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Қазақстан Республикасы Қорғаныс  Қазақстан     ҚорМ         2001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министрлігі Кадет корпусының     Республикасы              жылдың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1-2-курстарында қазақ тілін      Үкіметіне                3-тоқсаны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оқыту сағатының санын көбейту    есеп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осы пәнді 3-курстың оқу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бағдарламасына енгізу, сондай-ақ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министрлігінің "Жас Ұлан" респуб.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ликалық мектебінің орыс сынып.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тарында қазақ тілін оқыту сағаты.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ның санын оқу процесін оңтайлан.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дыру жолымен (негізгі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бойынша жалпы сағат санын көбейт.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пей) арттыру жөнінде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қабылдау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Жалпы білім беретін мектептер    Қазақстан     БҒМ, КДА     Ұдайы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негізінде оралмандарды қазіргі   Республикасы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 әліпбиінде үйретуді        Үкіметіне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ұйымдастыру              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Қазақ тілін жеделдетіп үйрету    Қазақстан     МАКМ, БҒМ    Ұдайы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жөніндегі оқулықтарды, оқу       Республикасы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құралдарын және компьютерлік     Үкіметіне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бағдарламаларды әзірлеу, шығару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Ғылыми-лингвистикалық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Қазақ тілінің фонологиялық       Қазақстан     БҒМ, МАКМ    2001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ерекшеліктерін ескере отырып     Республикасы              жылдың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 әліпбиі мен емлесін        Үкіметіне                4-тоқсаны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жетілдіру жөнінде шаралар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кешенін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Қазақстан Республикасының        Қазақстан     БҒМ          2001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Білім және ғылым министрлігі     Республикасы              жылдың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жанынан Орфографиялық алқа       Үкіметіне                3-тоқсаны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құру                     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 Диссертациялар қорғау жөнін.     Қазақстан     БҒМ         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дегі диссертациялық кеңестердің  Республикасы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жұмысын кезең-кезеңімен мем.     Үкіметіне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лекеттік тілге көшіру жұмысын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жүзеге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Қазақстан Республикасындағы      Қазақстан     МАКМ        Ұдайы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тілдерді дамыту мәселелері       Республикасы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жөнінде әлеуметтік зерттеулер    Үкіметіне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жүргізу және тілдік ахуал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мәліметтер жинақтау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Облыстар, Астана және Алматы     Қазақстан     ЖРА,       Ұдайы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қалалары бойынша әкімшілік-      Республикасы  облыстар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аумақтық бірліктердің және       Үкіметіне     және Алматы,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физикалық-географиялық атау.     есеп         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лардың әліпбилік көрсеткіш.                  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терін шығару     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Жаңа ономастикалық атаулар       Қазақстан     МАКМ         Ұдайы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бюллетеньдерін шығаруды          Республикасы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жалғастыру                       Үкіметіне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  Дүниежүзінің және Қазақстан      Қазақстан     ЖРА,        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Республикасының география.       Республикасы  облыстар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лық атлас картасын мемлекет.     Үкіметіне     және Алматы,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тік тілде даярлау және шығару,    есеп        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облыстардың әкімшілік-аумақтық               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карталарын шығаруды жалғастыру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Қазақ топонимдерінің басқа       Қазақстан     БҒМ          2001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тілдерге транслитерация ереже.   Республикасы              жылдың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лері арқылы берілу тәртібі       Үкіметіне                3-тоқсаны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нұсқаулық әзірлеу 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Қазақстан Республикасы Үкіметі.  Қазақстан      МАКМ       Ұдайы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нің жанындағы Мемлекеттік        Республикасы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терминология комиссиясының       Үкіметіне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бюллетеньдерін шығаруды  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"Қоғам және тіл" журналын        Қазақстан      МАКМ       2001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шығаруды ұйымдастыру             Республикасы              жылдың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Үкіметіне                4-тоқсаны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Мәдениет және бұқаралық ақпарат құралдары мен халыққа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қызмет көрсету салаларында тілдік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Қазақ тілінде көркемсуретті      Қазақстан       МАКМ       2001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мультипликациялық фильм.    Республикасы              жылдың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дер жасауға ықпал ететін         Үкіметіне                4-тоқсаны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іс-шаралар жүйесін әзірлеу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Кітапханаларды қазақ және        Қазақстан       МАКМ      Ұдайы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Республикасындағы      Республикасы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басқа да тілдердегі әдебиет.     Үкіметіне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термен толықтыруды жүйелі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Мектеп жасына дейінгі бала.      Қазақстан        МАКМ      2001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ларды қазақ тіліндегі суретті    Республикасы              жылдың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кітапшалармен және буклеттер.    Үкіметіне                2-тоқсаны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мен қамтамасыз ету жөнінде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арнайы бағдарлама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Теле-радиоарналарда "Тіл мәде.   Қазақстан     МАКМ, БҒМ,   Ұдайы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ниеті", "Дұрыс сөйлеп, жаза      Республикасы  "ҚР ТРК"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білейік", "Сөз сыры", т.б.       Үкіметіне     (келісім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тақырыптарындағы хабарлар        есеп         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топтамасын көрсетуді жалғастыру                "Хабар"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агенттігі"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ЖАҚ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Жыл сайын Қазақстан халықтары    Қазақстан      МАКМ       Жыл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тілдерінің республикалық         Республикасы             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фестивалін өткізу                Үкіметіне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  Жыл сайын дәстүрлі көркемсөз     Қазақстан       МАКМ      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оқу шеберлерінің республикалық   Республикасы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байқауын өткізу                  Үкіметіне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есеп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  "Қазақ тілін үйренеміз" айдары.  Қазақстан     МАКМ,        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оқыту сипатындағы теле-      Республикасы  "ҚР ТРК"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радио хабарлар және қазақ        Үкіметіне     (келісім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тілінде жастар мен балалар       есеп         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бірегей бағдарламаларын;                       "Хабар"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Қазақстан халықтары тілде.                   агенттігі"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рінде теле- радио хабарлар                     ЖАҚ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әзірлеу мен эфирге шығаруды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Қазақстан мен ТМД елдерінің      Қазақстан     МАКМ         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телерадио компаниялары ара-      Республикасы          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сында диаспоралар тығыз орна.    Үкіметіне                 2-тоқсаны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ласқан аймақтарда мемлекеттік    есеп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телерадиоарналар арқылы тара.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татын ұлттық тілдердегі арнайы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бағдарламалармен өзара алмасу.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лары жолдарын даярлау жөнінде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ұсыныс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"Ана тілімізге - ақ жол" рес.    Қазақстан     МАКМ, "ҚР    2002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публикалық телемарафонын         Республикасы  ТРК" ЖАҚ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өткізу                           Үкіметіне     (келісім     3-тоқсаны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есеп         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"Хабар"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агенттігі"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ЖАҚ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облыстар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Алматы,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  "Хабар-2" ұлттық арнасын ары     Қазақстан     МАКМ "Хабар" 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қарай дамыту жөніндегі іс-шара.  Республикасы  агенттігі"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лар жоспарын әзірлеу             Үкіметіне     ЖАҚ (келісім  4-тоқсаны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есеп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  Шет елдерде тұратын қазақ        Қазақстан     МАКМ         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диаспорасының ақпараттық         Республикасы           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мұқтаждарын қамтамасыз ету       Үкіметіне                 4-тоқсаны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жөнінде іс-шаралар кешенін       есеп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әзірлеу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  Мемлекеттік және басқа тіл.      Қазақстан     МАКМ,         Ұдайы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дердегі хабарлардың тең          Республикасы  облыстар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арасалмағы сақталуы жөніндегі    Үкіметіне     және Алматы,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 заңна.    есеп         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маларының талаптары орындалуын               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   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  Тілдерді дамытудың өзекті        Қазақстан      МАКМ         Ұдайы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мәселелеріне арналған конфе.     Республикасы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ренциялар, дөңгелек үстелдер,    Үкіметіне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кеңестер, т.б. өткізу            есеп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  Көлік пен байланыс, сауда,       Қазақстан     ККМ, ЭМРМ,  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денсаулық сақтау, тұрмыстық      Республикасы   ДСА,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қызмет көрсету, анықтама-        Үкіметіне     Облыстар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ақпараттық қызмет көрсету        есеп          және Алматы,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салаларында мемлекеттік тілдің                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қолданылуын қамтамасыз ету                   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Жұманазарова А.Б.   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