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336f" w14:textId="eaa3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17 маусымдағы N 796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6 сәуір N 455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"Ақмола облысы орталығының қоныс аударуына байланысты босайтын ғимараттар мен қызметтiк үй-жайларды бөлу туралы" Қазақстан Республикасы Үкiметiнiң 1999 жылғы 17 маусымдағы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реттiк нөмiрi 5-жолдағы "Қорғаныс министрлiгi" деген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сөздер "Қазақстан Республикасының Сыртқы iстер министрлiгi"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4-бағандағы реттiк нөмiрi 30-жолдағы "Қазақстан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Сыртқы iстер министрлiгi" деген сөздер "Қазақстан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