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16ba" w14:textId="ff91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облысындағы Амангелді газ кен орындарының тобын игеруді жеделдету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6 сәуір N 456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облысындағы Амангелді газ кен орындарының тобын игеруді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жеделдету мақсатында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"Қазақойл" ұлттық мұнайгаз компаниясы" жабық үлгідегі акционерлік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ұлттық мәселелері" туралы Қазақстан Республикасы Үкіметінің 1998 жылғы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мамырдағы N 442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P980442_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1-тармақтың бесінші абзацындағы "Қаражанбас-теңіз" деген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2-тармақ өзгерді - ҚР Үкіметінің 2001.07.16. N 964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P010964_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2-тармақ алып тасталды - ҚР Үкіметінің 2001.08.28. N 1112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P011112_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Жұманазарова А.Б.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