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d9d8" w14:textId="28cd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Халықтық Жинақ Банкі" ашық акционерлік қоғамы акцияларының мемлекеттік пакетін жекешелендіру туралы</w:t>
      </w:r>
    </w:p>
    <w:p>
      <w:pPr>
        <w:spacing w:after="0"/>
        <w:ind w:left="0"/>
        <w:jc w:val="both"/>
      </w:pPr>
      <w:r>
        <w:rPr>
          <w:rFonts w:ascii="Times New Roman"/>
          <w:b w:val="false"/>
          <w:i w:val="false"/>
          <w:color w:val="000000"/>
          <w:sz w:val="28"/>
        </w:rPr>
        <w:t>Қазақстан Республикасы Үкіметінің қаулысы 2001 жылғы 7 сәуір N 464</w:t>
      </w:r>
    </w:p>
    <w:p>
      <w:pPr>
        <w:spacing w:after="0"/>
        <w:ind w:left="0"/>
        <w:jc w:val="both"/>
      </w:pPr>
      <w:bookmarkStart w:name="z0" w:id="0"/>
      <w:r>
        <w:rPr>
          <w:rFonts w:ascii="Times New Roman"/>
          <w:b w:val="false"/>
          <w:i w:val="false"/>
          <w:color w:val="000000"/>
          <w:sz w:val="28"/>
        </w:rPr>
        <w:t xml:space="preserve">
      "Қазақстан Халықтық Жинақ Банкi" ашық акционерлiк қоғамының кезең-кезеңiмен жекешелендiрiлуiн аяқтау мақсатында Қазақстан Республикасы Yкiметi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заңнамада белгiленген тәртiппен 2001 жылдың төртiншi тоқсанында "Қазақстан Халықтық Жинақ Банкi" ашық акционерлiк қоғамының бастапқы құны 100 (жүз) теңге саны 18 075 334 данадағы акцияларының мемлекеттiк пакетiн бiрыңғай лотпен аукционда жекешелендiрудi жүзеге асырсын. </w:t>
      </w:r>
      <w:r>
        <w:br/>
      </w:r>
      <w:r>
        <w:rPr>
          <w:rFonts w:ascii="Times New Roman"/>
          <w:b w:val="false"/>
          <w:i w:val="false"/>
          <w:color w:val="000000"/>
          <w:sz w:val="28"/>
        </w:rPr>
        <w:t xml:space="preserve">
      Ескерту. 1-тармақ өзгерді - ҚР Үкіметінің 2001.10.11. N 1315 </w:t>
      </w:r>
      <w:r>
        <w:br/>
      </w:r>
      <w:r>
        <w:rPr>
          <w:rFonts w:ascii="Times New Roman"/>
          <w:b w:val="false"/>
          <w:i w:val="false"/>
          <w:color w:val="000000"/>
          <w:sz w:val="28"/>
        </w:rPr>
        <w:t>
               қаулысымен. </w:t>
      </w:r>
      <w:r>
        <w:rPr>
          <w:rFonts w:ascii="Times New Roman"/>
          <w:b w:val="false"/>
          <w:i w:val="false"/>
          <w:color w:val="000000"/>
          <w:sz w:val="28"/>
        </w:rPr>
        <w:t xml:space="preserve">P011315_ </w:t>
      </w:r>
      <w:r>
        <w:br/>
      </w:r>
      <w:r>
        <w:rPr>
          <w:rFonts w:ascii="Times New Roman"/>
          <w:b w:val="false"/>
          <w:i w:val="false"/>
          <w:color w:val="000000"/>
          <w:sz w:val="28"/>
        </w:rPr>
        <w:t xml:space="preserve">
      2. Қазақстан Республикасы Yкiметiнiң кейбiр шешiмдерiне мынадай өзгерiстер енгiзiлсiн: </w:t>
      </w:r>
      <w:r>
        <w:br/>
      </w:r>
      <w:r>
        <w:rPr>
          <w:rFonts w:ascii="Times New Roman"/>
          <w:b w:val="false"/>
          <w:i w:val="false"/>
          <w:color w:val="000000"/>
          <w:sz w:val="28"/>
        </w:rPr>
        <w:t>
      1) "Жекешелендiрудiң кейбiр мәселелерi" туралы Қазақстан Республикасы Yкiметiнiң 2000 жылғы 18 қазандағы N 1556 </w:t>
      </w:r>
      <w:r>
        <w:rPr>
          <w:rFonts w:ascii="Times New Roman"/>
          <w:b w:val="false"/>
          <w:i w:val="false"/>
          <w:color w:val="000000"/>
          <w:sz w:val="28"/>
        </w:rPr>
        <w:t xml:space="preserve">P001556_ </w:t>
      </w:r>
      <w:r>
        <w:rPr>
          <w:rFonts w:ascii="Times New Roman"/>
          <w:b w:val="false"/>
          <w:i w:val="false"/>
          <w:color w:val="000000"/>
          <w:sz w:val="28"/>
        </w:rPr>
        <w:t xml:space="preserve">қаулысына: </w:t>
      </w:r>
      <w:r>
        <w:br/>
      </w:r>
      <w:r>
        <w:rPr>
          <w:rFonts w:ascii="Times New Roman"/>
          <w:b w:val="false"/>
          <w:i w:val="false"/>
          <w:color w:val="000000"/>
          <w:sz w:val="28"/>
        </w:rPr>
        <w:t xml:space="preserve">
      осы қаулымен бекiтiлген Акцияларының мемлекеттiк пакетi жеке жоба бойынша жекешелендiрiлетiн аса iрi және бiрегей акционерлiк қоғамдардың тiзбесiнде: </w:t>
      </w:r>
      <w:r>
        <w:br/>
      </w:r>
      <w:r>
        <w:rPr>
          <w:rFonts w:ascii="Times New Roman"/>
          <w:b w:val="false"/>
          <w:i w:val="false"/>
          <w:color w:val="000000"/>
          <w:sz w:val="28"/>
        </w:rPr>
        <w:t xml:space="preserve">
      реттiк нөмiрi 10-жол алынып тасталсын; </w:t>
      </w:r>
      <w:r>
        <w:br/>
      </w:r>
      <w:r>
        <w:rPr>
          <w:rFonts w:ascii="Times New Roman"/>
          <w:b w:val="false"/>
          <w:i w:val="false"/>
          <w:color w:val="000000"/>
          <w:sz w:val="28"/>
        </w:rPr>
        <w:t>
      2) "1998-2001 жылдарға арналған Қазақстан Акционерлiк Халықтық Жинақ банкiн кезең-кезеңмен жекешелендiрудiң негiзгi бағыттары туралы" Қазақстан Республикасы Yкiметiнiң 1998 жылғы 6 шiлдедегi N 644 </w:t>
      </w:r>
      <w:r>
        <w:rPr>
          <w:rFonts w:ascii="Times New Roman"/>
          <w:b w:val="false"/>
          <w:i w:val="false"/>
          <w:color w:val="000000"/>
          <w:sz w:val="28"/>
        </w:rPr>
        <w:t xml:space="preserve">P980644_ </w:t>
      </w:r>
      <w:r>
        <w:rPr>
          <w:rFonts w:ascii="Times New Roman"/>
          <w:b w:val="false"/>
          <w:i w:val="false"/>
          <w:color w:val="000000"/>
          <w:sz w:val="28"/>
        </w:rPr>
        <w:t xml:space="preserve">қаулысына: </w:t>
      </w:r>
      <w:r>
        <w:br/>
      </w:r>
      <w:r>
        <w:rPr>
          <w:rFonts w:ascii="Times New Roman"/>
          <w:b w:val="false"/>
          <w:i w:val="false"/>
          <w:color w:val="000000"/>
          <w:sz w:val="28"/>
        </w:rPr>
        <w:t xml:space="preserve">
      осы қаулымен мақұлданған 1998-2001 жылдарға арналған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Акционерлiк Халықтық Жинақ банкiн кезең-кезеңмен жекешелендiрудiң негiзгi </w:t>
      </w:r>
    </w:p>
    <w:p>
      <w:pPr>
        <w:spacing w:after="0"/>
        <w:ind w:left="0"/>
        <w:jc w:val="both"/>
      </w:pPr>
      <w:r>
        <w:rPr>
          <w:rFonts w:ascii="Times New Roman"/>
          <w:b w:val="false"/>
          <w:i w:val="false"/>
          <w:color w:val="000000"/>
          <w:sz w:val="28"/>
        </w:rPr>
        <w:t>бағыттарында:</w:t>
      </w:r>
    </w:p>
    <w:p>
      <w:pPr>
        <w:spacing w:after="0"/>
        <w:ind w:left="0"/>
        <w:jc w:val="both"/>
      </w:pPr>
      <w:r>
        <w:rPr>
          <w:rFonts w:ascii="Times New Roman"/>
          <w:b w:val="false"/>
          <w:i w:val="false"/>
          <w:color w:val="000000"/>
          <w:sz w:val="28"/>
        </w:rPr>
        <w:t xml:space="preserve">     5-тармақтың 2) тармақшасының екiншi абзацындағы "республиканың </w:t>
      </w:r>
    </w:p>
    <w:p>
      <w:pPr>
        <w:spacing w:after="0"/>
        <w:ind w:left="0"/>
        <w:jc w:val="both"/>
      </w:pPr>
      <w:r>
        <w:rPr>
          <w:rFonts w:ascii="Times New Roman"/>
          <w:b w:val="false"/>
          <w:i w:val="false"/>
          <w:color w:val="000000"/>
          <w:sz w:val="28"/>
        </w:rPr>
        <w:t>ұйымдастырылған қор рыногында және халықаралық бағалы қағаздар рыногында не</w:t>
      </w:r>
    </w:p>
    <w:p>
      <w:pPr>
        <w:spacing w:after="0"/>
        <w:ind w:left="0"/>
        <w:jc w:val="both"/>
      </w:pPr>
      <w:r>
        <w:rPr>
          <w:rFonts w:ascii="Times New Roman"/>
          <w:b w:val="false"/>
          <w:i w:val="false"/>
          <w:color w:val="000000"/>
          <w:sz w:val="28"/>
        </w:rPr>
        <w:t xml:space="preserve">біртұтас пакетпен немесе пакеттермен инвесторларға"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