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0b7f" w14:textId="a120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28 ақпандағы N 290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9 сәуір N 482. Күші жойылды - Қазақстан Республикасы Үкіметінің 2023 жылғы 17 шiлдедегi № 602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17.07.2023 </w:t>
      </w:r>
      <w:r>
        <w:rPr>
          <w:rFonts w:ascii="Times New Roman"/>
          <w:b w:val="false"/>
          <w:i w:val="false"/>
          <w:color w:val="ff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"Кейбір акционерлік қоғамдар мен республикалық мемлекеттік кәсіпорындардың (ұлттық компаниялардың) қызметін тиімді басқару мен бақылауды ұйымдастыру жөніндегі шаралар туралы" Қазақстан Республикасы Үкіметінің 2001 жылғы 28 ақпандағы N 290 </w:t>
      </w:r>
      <w:r>
        <w:rPr>
          <w:rFonts w:ascii="Times New Roman"/>
          <w:b w:val="false"/>
          <w:i w:val="false"/>
          <w:color w:val="000000"/>
          <w:sz w:val="28"/>
        </w:rPr>
        <w:t xml:space="preserve">P010290_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мен толықтырулар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тармақшадағы "10" деген сан "30" деген санмен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тармақша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қоғамның директорлар кеңесі төрағасының (уәкілетті органның - РМК үшін) Қазақстан Республикасы Қаржы министрлігінің Мемлекеттік мүлік және жекешелендіру комитетіне Қазақстан Республикасының Қаржы министрлігі бекіткен нысандар бойынша мынадай мерзімдерде: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- 1, 2, 3-тоқсандардың нәтижелері бойынша есепті кезеңнен кейінгі екінші айдың 1-күнінен кешіктірмей;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- 4-тоқсанның және жылдың нәтижелері бойынша есепті кезеңнен кейінгі төртінші айдың 1-күнінен кешіктірмей ұйымдардың қаржы-шаруашылық қызметі туралы тоқсандық және жылдық ақпаратты ұсынуын қамтамасыз ететін көрсетілген ұйымдардың жарғыларына өзгерістер мен/немесе толықтырулардың 2001 жылғы 31 наурызға дейін енгізілуін қамтамасыз етсін.";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2-тармақтағы "есепті кезеңнен кейінгі екінші айдың 20-күнінен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кешіктірмей" деген сөздер мынадай мерзімдерде: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- 1, 2, 3-тоқсандардың нәтижелері бойынша есепті кезеңнен кейінгі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айдың 10-күнінен кешіктірмей;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- 4-тоқсанның және жылдың нәтижелері бойынша есепті кезеңнен кейінгі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айдың 15-күнінен кешіктірмей"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қаулыға 1-қосымшада: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"Акцияларының бақылау пакеті мемлекетке тиесілі"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сөздер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көрсетілген қаулыға 2-қосымшада: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9-тармақ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10-1-тармақпен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"Қазақстан Эксимбанкі" ЖАҚ: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Досаев Ерболат Асқарбекұлы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вице-министрі, төраға;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Андрющенко Александр Иванович -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сауда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Бейсембетов Ескендір Қалыбекұлы - Қазақстан Республикасының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Президенті Әкімшілігінің Әлеуметтік-экономикалық талдау бөлімінің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меңгерушісі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Аманбаев Мұрат Ермұқанұлы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Премьер-Министрінің Кеңсесі Басшысының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Ізтілеуов Бейсенбай Ізтілеуұлы - "Қазақстан Эксимбанкі"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төрағасы".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Үкіметінің кейбір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шешімдерінің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орынбасары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482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күші жойылған кейбір шешімдерінің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жинақтаушы зейнетақы қоры" жабық акционерлік қоғамының кейбір мәселелері" туралы Қазақстан Республикасы Үкіметінің 1999 жылғы 15 мамырдағы N 586 </w:t>
      </w:r>
      <w:r>
        <w:rPr>
          <w:rFonts w:ascii="Times New Roman"/>
          <w:b w:val="false"/>
          <w:i w:val="false"/>
          <w:color w:val="000000"/>
          <w:sz w:val="28"/>
        </w:rPr>
        <w:t xml:space="preserve">P990586_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ПҮКЖ-ы, 1999 ж., N 19, 206-құжат).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"Қазпочта" ашық акционерлік қоғамының Директорлар кеңесі туралы" Қазақстан Республикасы Үкіметінің 2000 жылғы 3 ақпандағы N 155 </w:t>
      </w:r>
      <w:r>
        <w:rPr>
          <w:rFonts w:ascii="Times New Roman"/>
          <w:b w:val="false"/>
          <w:i w:val="false"/>
          <w:color w:val="000000"/>
          <w:sz w:val="28"/>
        </w:rPr>
        <w:t xml:space="preserve">P000155_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1999 жылғы 20 желтоқсандағы N 1940 </w:t>
      </w:r>
      <w:r>
        <w:rPr>
          <w:rFonts w:ascii="Times New Roman"/>
          <w:b w:val="false"/>
          <w:i w:val="false"/>
          <w:color w:val="000000"/>
          <w:sz w:val="28"/>
        </w:rPr>
        <w:t xml:space="preserve">P991940_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2000 жылғы 3 ақпандағы N 155 қаулыларына өзгерістер енгізу туралы" Қазақстан Республикасы Үкіметінің 2000 жылғы 4 мамырдағы N 659 </w:t>
      </w:r>
      <w:r>
        <w:rPr>
          <w:rFonts w:ascii="Times New Roman"/>
          <w:b w:val="false"/>
          <w:i w:val="false"/>
          <w:color w:val="000000"/>
          <w:sz w:val="28"/>
        </w:rPr>
        <w:t xml:space="preserve">P000659_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1-тармағының 2) тармақшасы.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2000 жылғы 3 ақпандағы N 155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қаулысына өзгерістер енгізу туралы" Қазақстан Республикасы Үкіметінің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жылғы 29 қыркүйектегі N 1476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P001476_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Үкіметінің 1999 жылғы 26 наурыздағы N 308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P990308_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қаулысына өзгерістер енгізу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Үкіметінің 2001 жылғы 25 қаңтардағы N 138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P010138_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қаулысы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Республикасының ПҮКЖ-ы, 2001 ж., N 3, 40-құжат).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Қасымбеков Б.А.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