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ed96" w14:textId="dd5e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30 желтоқсандағы N 1961 және 2000 жылғы 30 желтоқсандағы N 1963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14 сәуір N 492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"Қазпочта" ашық акционерлік қоғамының Қазақстан Республикасының мемлекеттік кепілдігімен мемлекеттік емес сыртқы заем тартуы туралы" Қазақстан Республикасы Үкіметінің 2000 жылғы 30 желтоқсандағы N 1961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екінші абзацындағы "2000" деген сан "2001"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2000-2002 жылдарға арналған Мемлекеттік инвестицияларының бағдарламасын бекіту туралы" Қазақстан Республикасы Үкіметінің 2000 жылғы 30 желтоқсандағы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56, 631-құжат):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2000-2002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Мемлекеттік инвестицияларының бағдарламасына 3-қосымшада: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"Көлік және байланыс" салалық секторында реттік нөмірі 11-жолда: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"Кепіл мөлшері" деген жолдың 9-бағанындағы "9,00" деген сан 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тасталсын, 10-бағаны "9,00" деген санмен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"Барлығы" деген жолдағы: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"Кепіл мөлшері" деген жолдың 9-бағанындағы "254,40" деген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"245,40"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"Кепіл мөлшері" деген жолдың 10-бағанындағы "219,66" деген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"2228,66"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