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758380" w14:textId="c75838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2001 жылғы 27 ақпандағы N 283 қаулысына толықтыру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қаулысы 2001 жылғы 16 сәуір N 500.
Күші жойылды - Қазақстан Республикасы Үкіметінің 2004.01.29. N 100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Үкіметі қаулы етеді: 
</w:t>
      </w:r>
      <w:r>
        <w:br/>
      </w:r>
      <w:r>
        <w:rPr>
          <w:rFonts w:ascii="Times New Roman"/>
          <w:b w:val="false"/>
          <w:i w:val="false"/>
          <w:color w:val="000000"/>
          <w:sz w:val="28"/>
        </w:rPr>
        <w:t>
      1. "Қазақстан Республикасы Қаржы полициясы агенттігінің мәселелері" туралы Қазақстан Республикасы Үкіметінің 2001 жылғы 27 ақпандағы N 283 
</w:t>
      </w:r>
      <w:r>
        <w:rPr>
          <w:rFonts w:ascii="Times New Roman"/>
          <w:b w:val="false"/>
          <w:i w:val="false"/>
          <w:color w:val="000000"/>
          <w:sz w:val="28"/>
        </w:rPr>
        <w:t xml:space="preserve"> қаулысына </w:t>
      </w:r>
      <w:r>
        <w:rPr>
          <w:rFonts w:ascii="Times New Roman"/>
          <w:b w:val="false"/>
          <w:i w:val="false"/>
          <w:color w:val="000000"/>
          <w:sz w:val="28"/>
        </w:rPr>
        <w:t>
 (Қазақстан Республикасының ПҮКЖ-ы, 2001 ж., N 8, 83-құжат) мынадай толықтыру енгізілсін: 
</w:t>
      </w:r>
      <w:r>
        <w:br/>
      </w:r>
      <w:r>
        <w:rPr>
          <w:rFonts w:ascii="Times New Roman"/>
          <w:b w:val="false"/>
          <w:i w:val="false"/>
          <w:color w:val="000000"/>
          <w:sz w:val="28"/>
        </w:rPr>
        <w:t>
      5-тармақ "Осы қаулы" деген сөздерден кейін ", Қазақстан  Республикасының тиісті заңнамалық кесімдеріне өзгерістер мен толықтырулар енгізуді көздейтін заңдар қолданысқа енгізілгеннен кейін күшіне енетін Қазақстан Республикасының Қаржы полициясы агенттігі туралы ереженің 12-тармағының 8) тармақшасынан басқалары," деген сөздермен толықтырылсын.
</w:t>
      </w:r>
      <w:r>
        <w:br/>
      </w:r>
      <w:r>
        <w:rPr>
          <w:rFonts w:ascii="Times New Roman"/>
          <w:b w:val="false"/>
          <w:i w:val="false"/>
          <w:color w:val="000000"/>
          <w:sz w:val="28"/>
        </w:rPr>
        <w:t>
      2. Осы қаулы 2001 жылғы 27 ақпаннан бастап күшіне енеді.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