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9ab9" w14:textId="8e29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 қарашадағы N 1633 және 1999 жылғы 2 желтоқсандағы N 1843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сәуір N 507. Қаулының күші жойылды - ҚР Үкіметінің 2005.05.17. N 467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"Шетелдік инвесторлардың өтініштерін қарау жөніндегі  ведомствоаралық комиссия құру туралы" Қазақстан Республикасы Үкіметінің 1999 жылғы 1 қарашадағы N 1633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 Республикасының ПҮКЖ-ы, 1999 ж., N 50, 482-құжат):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инвесторлардың өтініштерін қарау жөніндегі ведомствоаралық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Әбіқаев    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Нұртай Әбіқайұлы         бірінші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Еламанов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Болат Далдайұлы          және минералдық ресурстар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Нұрпейісов       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Қайрат Айтмұхамбетұлы    кіріс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Өмірбаев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Әділхан Әбдірахманұлы   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Иванович       және сауда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Әлжанов    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Тілек Қабыкенұлы         министрлігі Инвестициялар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Әйтекенов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Қайрат Медібайұлы        ресурстар және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Үмбетәлиева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Дана Шекербекқызы        министрлігі Инвестициялар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инвестициялық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талдау және мониторинг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құқықтық қамтамасыз ету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Қанат Бекмырзаұлы Саудабаев, Зейнолла  Халидоллаұлы Кәкімжанов, Серікбек Жүсіпбекұлы Дәукеев, Владимир Сергеевич Школьник, Дулат Оразбекұлы Қуанышев, Вадим Павлович Зверьков, Азамат Айтқалиұлы Нұрсейітов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"Ыдырысов  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Әбілфайызұлы       министрі, төрағаның орынбасары"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"Ыдырысов  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Әбілфайызұлы       министрі, төраға";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3-тармақтағы "Премьер-Министрдің Кеңсесіне" деген сөздер "сыртқы істер министрлігіне"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"Шетелдік инвесторлардың өтініштерін қарау жөніндегі ведомствоаралық комиссия туралы ережені бекіту туралы" Қазақстан Республикасы Үкіметінің 1999 жылғы 2 желтоқсандағы N 1843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53, 524-құжат):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Шетелдік инвесторлардың өтініштерін қарау жөніндегі ведомствоаралық комиссия туралы ережедегі: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"Қазақстан Республикасының Премьер-Министрі Кеңсесінің Басшысы" деген сөздер "Қазақстан Республикасының Сыртқы істер министрі"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