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7d44e" w14:textId="837d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Әзiрбайжан Республикасының Yкiметi арасындағы Yкiметтiк байланыс саласындағы ынтымақтастық туралы келiсiмдi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18 сәуір N 508</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Yкiметi мен Әзiрбайжан Республикасының Yкiметi арасындағы Yкiметтiк байланыс саласындағы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Әзiрбайжан Республикасындағы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Грузиядағы Төтенше және Өкiлеттi Елшiсi Рашит Тұрарұлы Ыбыраевқа Қазақстан </w:t>
      </w:r>
    </w:p>
    <w:p>
      <w:pPr>
        <w:spacing w:after="0"/>
        <w:ind w:left="0"/>
        <w:jc w:val="both"/>
      </w:pPr>
      <w:r>
        <w:rPr>
          <w:rFonts w:ascii="Times New Roman"/>
          <w:b w:val="false"/>
          <w:i w:val="false"/>
          <w:color w:val="000000"/>
          <w:sz w:val="28"/>
        </w:rPr>
        <w:t xml:space="preserve">Республикасы Yкiметiнiң атынан, оған Келiсiм жобасына қағидаттық сипаты </w:t>
      </w:r>
    </w:p>
    <w:p>
      <w:pPr>
        <w:spacing w:after="0"/>
        <w:ind w:left="0"/>
        <w:jc w:val="both"/>
      </w:pPr>
      <w:r>
        <w:rPr>
          <w:rFonts w:ascii="Times New Roman"/>
          <w:b w:val="false"/>
          <w:i w:val="false"/>
          <w:color w:val="000000"/>
          <w:sz w:val="28"/>
        </w:rPr>
        <w:t xml:space="preserve">жоқ өзгерiстер мен толықтырулар енгiзуге рұқсат етiлiп, Қазақстан </w:t>
      </w:r>
    </w:p>
    <w:p>
      <w:pPr>
        <w:spacing w:after="0"/>
        <w:ind w:left="0"/>
        <w:jc w:val="both"/>
      </w:pPr>
      <w:r>
        <w:rPr>
          <w:rFonts w:ascii="Times New Roman"/>
          <w:b w:val="false"/>
          <w:i w:val="false"/>
          <w:color w:val="000000"/>
          <w:sz w:val="28"/>
        </w:rPr>
        <w:t xml:space="preserve">Республикасының Yкiметi мен Әзiрбайжан Республикасының Yкiметi арасындағы </w:t>
      </w:r>
    </w:p>
    <w:p>
      <w:pPr>
        <w:spacing w:after="0"/>
        <w:ind w:left="0"/>
        <w:jc w:val="both"/>
      </w:pPr>
      <w:r>
        <w:rPr>
          <w:rFonts w:ascii="Times New Roman"/>
          <w:b w:val="false"/>
          <w:i w:val="false"/>
          <w:color w:val="000000"/>
          <w:sz w:val="28"/>
        </w:rPr>
        <w:t>Yкiметтiк байланыс саласындағы ынтымақтастық туралы келiсiм жасасуға</w:t>
      </w:r>
    </w:p>
    <w:p>
      <w:pPr>
        <w:spacing w:after="0"/>
        <w:ind w:left="0"/>
        <w:jc w:val="both"/>
      </w:pPr>
      <w:r>
        <w:rPr>
          <w:rFonts w:ascii="Times New Roman"/>
          <w:b w:val="false"/>
          <w:i w:val="false"/>
          <w:color w:val="000000"/>
          <w:sz w:val="28"/>
        </w:rPr>
        <w:t>өкiлеттiк берiлсiн.</w:t>
      </w:r>
    </w:p>
    <w:p>
      <w:pPr>
        <w:spacing w:after="0"/>
        <w:ind w:left="0"/>
        <w:jc w:val="both"/>
      </w:pPr>
      <w:r>
        <w:rPr>
          <w:rFonts w:ascii="Times New Roman"/>
          <w:b w:val="false"/>
          <w:i w:val="false"/>
          <w:color w:val="000000"/>
          <w:sz w:val="28"/>
        </w:rPr>
        <w:t>     3. Осы қаулы қол қойылған күнiнен бастап күшiне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N 1 дана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w:t>
      </w:r>
    </w:p>
    <w:p>
      <w:pPr>
        <w:spacing w:after="0"/>
        <w:ind w:left="0"/>
        <w:jc w:val="both"/>
      </w:pPr>
      <w:r>
        <w:rPr>
          <w:rFonts w:ascii="Times New Roman"/>
          <w:b w:val="false"/>
          <w:i w:val="false"/>
          <w:color w:val="000000"/>
          <w:sz w:val="28"/>
        </w:rPr>
        <w:t>        Әзiрбайжан Республикасының Үкiметi арасындағы</w:t>
      </w:r>
    </w:p>
    <w:p>
      <w:pPr>
        <w:spacing w:after="0"/>
        <w:ind w:left="0"/>
        <w:jc w:val="both"/>
      </w:pPr>
      <w:r>
        <w:rPr>
          <w:rFonts w:ascii="Times New Roman"/>
          <w:b w:val="false"/>
          <w:i w:val="false"/>
          <w:color w:val="000000"/>
          <w:sz w:val="28"/>
        </w:rPr>
        <w:t>     үкіметтік байланыс саласындағы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Yкiметi мен </w:t>
      </w:r>
    </w:p>
    <w:p>
      <w:pPr>
        <w:spacing w:after="0"/>
        <w:ind w:left="0"/>
        <w:jc w:val="both"/>
      </w:pPr>
      <w:r>
        <w:rPr>
          <w:rFonts w:ascii="Times New Roman"/>
          <w:b w:val="false"/>
          <w:i w:val="false"/>
          <w:color w:val="000000"/>
          <w:sz w:val="28"/>
        </w:rPr>
        <w:t>Әзiрбайжан Республикасы 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мемлекеттерi арасындағы қазiргi достық қарым-қатынастарды одан әрi нығайтуға деген ұмтылысты басшылыққа ала отырып, </w:t>
      </w:r>
      <w:r>
        <w:br/>
      </w:r>
      <w:r>
        <w:rPr>
          <w:rFonts w:ascii="Times New Roman"/>
          <w:b w:val="false"/>
          <w:i w:val="false"/>
          <w:color w:val="000000"/>
          <w:sz w:val="28"/>
        </w:rPr>
        <w:t xml:space="preserve">
      Тараптардың халықаралық үкiметтік байланысты сақтауға және дамытуға мүдделiлiктерiн ескере отырып, </w:t>
      </w:r>
      <w:r>
        <w:br/>
      </w:r>
      <w:r>
        <w:rPr>
          <w:rFonts w:ascii="Times New Roman"/>
          <w:b w:val="false"/>
          <w:i w:val="false"/>
          <w:color w:val="000000"/>
          <w:sz w:val="28"/>
        </w:rPr>
        <w:t xml:space="preserve">
      Қазақстан Республикасы мен Әзiрбайжан Республикасы арасында жасалған екi жақты шарттарды, сондай-ақ Тараптар мемлекеттерi қатысушы болып табылатын көп жақты халықаралық шарттарды басшылыққа ала отырып, </w:t>
      </w:r>
      <w:r>
        <w:br/>
      </w:r>
      <w:r>
        <w:rPr>
          <w:rFonts w:ascii="Times New Roman"/>
          <w:b w:val="false"/>
          <w:i w:val="false"/>
          <w:color w:val="000000"/>
          <w:sz w:val="28"/>
        </w:rPr>
        <w:t xml:space="preserve">
      өзара сенiмдi нығайтуға деген ұмтылысты негізге ала отырып, </w:t>
      </w:r>
      <w:r>
        <w:br/>
      </w:r>
      <w:r>
        <w:rPr>
          <w:rFonts w:ascii="Times New Roman"/>
          <w:b w:val="false"/>
          <w:i w:val="false"/>
          <w:color w:val="000000"/>
          <w:sz w:val="28"/>
        </w:rPr>
        <w:t xml:space="preserve">
      төмендегілер туралы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Келiсiмде мынадай ұғымдар пайдаланылады: </w:t>
      </w:r>
      <w:r>
        <w:br/>
      </w:r>
      <w:r>
        <w:rPr>
          <w:rFonts w:ascii="Times New Roman"/>
          <w:b w:val="false"/>
          <w:i w:val="false"/>
          <w:color w:val="000000"/>
          <w:sz w:val="28"/>
        </w:rPr>
        <w:t xml:space="preserve">
      "Құзыреттi ұйымдар" - Қазақстан Республикасының Ұлттық қауiпсiздiк комитетi және Әзiрбайжан Республикасының Ұлттық қауіпсiздiк министрлiгi; </w:t>
      </w:r>
      <w:r>
        <w:br/>
      </w:r>
      <w:r>
        <w:rPr>
          <w:rFonts w:ascii="Times New Roman"/>
          <w:b w:val="false"/>
          <w:i w:val="false"/>
          <w:color w:val="000000"/>
          <w:sz w:val="28"/>
        </w:rPr>
        <w:t xml:space="preserve">
      "үкiметтiк байланыс" - мемлекеттiк басқару қажеттерiне арналған арнайы байланыс; </w:t>
      </w:r>
      <w:r>
        <w:br/>
      </w:r>
      <w:r>
        <w:rPr>
          <w:rFonts w:ascii="Times New Roman"/>
          <w:b w:val="false"/>
          <w:i w:val="false"/>
          <w:color w:val="000000"/>
          <w:sz w:val="28"/>
        </w:rPr>
        <w:t xml:space="preserve">
      "халықаралық үкiметтiк байланыс" - Қазақстан Республикасы мен Әзiрбайжан Республикасының үкiметтiк байланыс абоненттерi арасында ақпарат алмасуға арналған үкiметтiк байланыс жүйесi; </w:t>
      </w:r>
      <w:r>
        <w:br/>
      </w:r>
      <w:r>
        <w:rPr>
          <w:rFonts w:ascii="Times New Roman"/>
          <w:b w:val="false"/>
          <w:i w:val="false"/>
          <w:color w:val="000000"/>
          <w:sz w:val="28"/>
        </w:rPr>
        <w:t xml:space="preserve">
      "шифрлау құралдары" - ақпаратты өңдеу, сақтау және байланыс арналары бойынша беру кезінде оны қорғау, оның iшiнде рұқсатсыз енуден, жалған ақпаратты таңудан, негiзгі құжаттарды дайындау құралдарын, қол шифрларын, шартты белгiленген құжаттарды қорғау үшiн арналған ақпаратты өзгертушi криптографиялық алгоритмдердi iске асырушы аппараттық, бағдарламалық-аппараттық және бағдарламалық құралдар.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Қазақстан Республикасы мен Әзiрбайжан Республикасының үкiметтiк байланыс абоненттерi арасында жасырын ақпарат алмасуға арналған тұрақты жұмыс iстейтiн халықаралық үкiметтiк байланысты ұйымдастыра алады. </w:t>
      </w:r>
      <w:r>
        <w:br/>
      </w:r>
      <w:r>
        <w:rPr>
          <w:rFonts w:ascii="Times New Roman"/>
          <w:b w:val="false"/>
          <w:i w:val="false"/>
          <w:color w:val="000000"/>
          <w:sz w:val="28"/>
        </w:rPr>
        <w:t xml:space="preserve">
      Халықаралық үкiметтiк байланысты ұйымдастыру техникалық пайдалану және оның қауiпсiздiгiн қамтамасыз ету мәселелерiн шешу кезiнде Тараптардың бiрдей құқықтары бар. </w:t>
      </w:r>
      <w:r>
        <w:br/>
      </w:r>
      <w:r>
        <w:rPr>
          <w:rFonts w:ascii="Times New Roman"/>
          <w:b w:val="false"/>
          <w:i w:val="false"/>
          <w:color w:val="000000"/>
          <w:sz w:val="28"/>
        </w:rPr>
        <w:t xml:space="preserve">
      Халықаралық үкiметтiк байланысты ұйымдастыру техникалық пайдалану, оның қауiпсiздiгi мен үздiксiз жұмыс істеуiн қамтамасыз ету мәселелерiн Құзыреттi ұйымдар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Тарап мемлекетiнiң жоғары лауазымды адамдары екiншi Тарап мемлекетiнiң аумағында уақытша болуы кезiнде олар үшiн үкiметтiк байланыс Құзыреттi ұйымдар келiскен көлемде және тәртiпте берiледi. </w:t>
      </w:r>
      <w:r>
        <w:br/>
      </w:r>
      <w:r>
        <w:rPr>
          <w:rFonts w:ascii="Times New Roman"/>
          <w:b w:val="false"/>
          <w:i w:val="false"/>
          <w:color w:val="000000"/>
          <w:sz w:val="28"/>
        </w:rPr>
        <w:t xml:space="preserve">
      Байланыс арналары мен абоненттiк желiлердi ұйымдастыру, бұл үшiн қажеттi үкiметтiк байланыс құралдарын құрастыруды қоса алғанда, мүдделi Тарап есебiнен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әрқайсысы өз мемлекетiнiң аумағында екiншi Тарап мемлекетiнiң лауазымды адамдары үшiн үкiметтiк байланысты өз мемлекетiнiң аумағындағы қолданыстағы заңнамаға және халықаралық келiсімдерге сәйкес өзара уағдаластық бойынша бередi. </w:t>
      </w:r>
      <w:r>
        <w:br/>
      </w:r>
      <w:r>
        <w:rPr>
          <w:rFonts w:ascii="Times New Roman"/>
          <w:b w:val="false"/>
          <w:i w:val="false"/>
          <w:color w:val="000000"/>
          <w:sz w:val="28"/>
        </w:rPr>
        <w:t xml:space="preserve">
      Yкiметтiк байланысты бергенi үшiн ақы төлеудi мүдделi Тараптың Құзыреттi ұйымы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Әзiрбайжан Республикасы арасындағы халықаралық үкіметтік байланысты құру, іске қосу, техникалық пайдалану және одан әрi жетiлдiру бойынша шығындарды әрбiр мемлекеттiң аумағы шегiнде Тараптардың әрқайсысы дербес төлейдi.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 Құзыретті ұйымдарына: </w:t>
      </w:r>
      <w:r>
        <w:br/>
      </w:r>
      <w:r>
        <w:rPr>
          <w:rFonts w:ascii="Times New Roman"/>
          <w:b w:val="false"/>
          <w:i w:val="false"/>
          <w:color w:val="000000"/>
          <w:sz w:val="28"/>
        </w:rPr>
        <w:t xml:space="preserve">
      Құзыреттi ұйымдар келiскен жеке құжаттармен айқындалған тәртiпте сәйкес халықаралық үкiметтiк байланыс үшiн байланыстың жаңа жүйелерi мен байланыс құралдарын әзiрлеу және өндiру саласында ғылыми-зерттеу және жобалау-конструкторлық жұмыстарды жүргiзудi; </w:t>
      </w:r>
      <w:r>
        <w:br/>
      </w:r>
      <w:r>
        <w:rPr>
          <w:rFonts w:ascii="Times New Roman"/>
          <w:b w:val="false"/>
          <w:i w:val="false"/>
          <w:color w:val="000000"/>
          <w:sz w:val="28"/>
        </w:rPr>
        <w:t xml:space="preserve">
      үкiметтiк байланыс құралдарын өндiру саласында өзара iс-қимыл жасауды; </w:t>
      </w:r>
      <w:r>
        <w:br/>
      </w:r>
      <w:r>
        <w:rPr>
          <w:rFonts w:ascii="Times New Roman"/>
          <w:b w:val="false"/>
          <w:i w:val="false"/>
          <w:color w:val="000000"/>
          <w:sz w:val="28"/>
        </w:rPr>
        <w:t xml:space="preserve">
      ақпаратты криптографиялық қорғау және техникалық арналар арқылы сыртқа таралудан қорғау саласындағы мәселелердi шешу бойынша өзара iс-қимыл жасауды; </w:t>
      </w:r>
      <w:r>
        <w:br/>
      </w:r>
      <w:r>
        <w:rPr>
          <w:rFonts w:ascii="Times New Roman"/>
          <w:b w:val="false"/>
          <w:i w:val="false"/>
          <w:color w:val="000000"/>
          <w:sz w:val="28"/>
        </w:rPr>
        <w:t xml:space="preserve">
      Құзыретті ұйымдардың кадрларын даярлау, қайта даярлау және олардың бiлiктiлiгiн арттыруды жүзеге асыруды; </w:t>
      </w:r>
      <w:r>
        <w:br/>
      </w:r>
      <w:r>
        <w:rPr>
          <w:rFonts w:ascii="Times New Roman"/>
          <w:b w:val="false"/>
          <w:i w:val="false"/>
          <w:color w:val="000000"/>
          <w:sz w:val="28"/>
        </w:rPr>
        <w:t xml:space="preserve">
      екiншi Тараптың тиiстi кәсiпорындарында өзара келiсiлген шарттарда, өздерiнiң өкiлдерi арқылы шифрлаушы құралдарды, арнайы байланыс техникасын, құралдарын, жинақтаушы бұйымдар мен қосалқы бөлшектердi жасауға және жеткiзiп беруге, сондай-ақ кепiлдi пайдалануды қамтамасыз етуге бақылау жасауды жүзеге асыруды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Қазақстан Республикасы мен Әзiрбайжан Республикасы арасындағы халықаралық үкiметтiк байланысты ұйымдастыру және пайдалану үшiн қажеттi шифрлау құралдарын, арнайы байланыс техникасы мен құралдарын, жинақтаушы бұйымдарды және қосалқы бөлшектердi Тараптар мемлекеттерiнiң қолданыстағы заңнамасына және экспортқа бақылау жасау рәсiмiне сәйкес әрi тараптардың халықаралық мiндеттемелерiн сақтай отырып, келiсiлген көлемде өзара жеткiзiп берудi қамтамасыз етуге мiндеттенедi.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Әзiрбайжан Республикасы арасында шифрлау құралдарын, байланыс техникасы мен құралдарын, жинақтаушы бұйымдар мен қосалқы бөлшектердi өзара жеткiзiп беру, сондай-ақ жөндеудi ұйымдастыру мен арнаулы мақсаттағы қызмет көрсетуді ұсыну Құзыреттi ұйымдар арасында </w:t>
      </w:r>
    </w:p>
    <w:bookmarkEnd w:id="2"/>
    <w:bookmarkStart w:name="z1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жасалған шарттарға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өз Құзыретті ұйымдарына осы Келісiмнен туындайтын  </w:t>
      </w:r>
    </w:p>
    <w:p>
      <w:pPr>
        <w:spacing w:after="0"/>
        <w:ind w:left="0"/>
        <w:jc w:val="both"/>
      </w:pPr>
      <w:r>
        <w:rPr>
          <w:rFonts w:ascii="Times New Roman"/>
          <w:b w:val="false"/>
          <w:i w:val="false"/>
          <w:color w:val="000000"/>
          <w:sz w:val="28"/>
        </w:rPr>
        <w:t>мәселелердi шешу мақсатында келiссөздер жүргiзуге уәкiлеттiк бередi.</w:t>
      </w:r>
    </w:p>
    <w:p>
      <w:pPr>
        <w:spacing w:after="0"/>
        <w:ind w:left="0"/>
        <w:jc w:val="both"/>
      </w:pPr>
      <w:r>
        <w:rPr>
          <w:rFonts w:ascii="Times New Roman"/>
          <w:b w:val="false"/>
          <w:i w:val="false"/>
          <w:color w:val="000000"/>
          <w:sz w:val="28"/>
        </w:rPr>
        <w:t xml:space="preserve">     Құзыреттi ұйымдардың осы Келiсiмнен туындайтын мәселелердi іске асыру </w:t>
      </w:r>
    </w:p>
    <w:p>
      <w:pPr>
        <w:spacing w:after="0"/>
        <w:ind w:left="0"/>
        <w:jc w:val="both"/>
      </w:pPr>
      <w:r>
        <w:rPr>
          <w:rFonts w:ascii="Times New Roman"/>
          <w:b w:val="false"/>
          <w:i w:val="false"/>
          <w:color w:val="000000"/>
          <w:sz w:val="28"/>
        </w:rPr>
        <w:t>бойынша өзара iс-қимылы кезiнде жұмыс тiлi - орыс тілі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өзара келiскен ретте осы Келісiмнiң ажырамас бөлiктерi болып табылатын жеке хаттамалармен ресiмделетiн осы Келiсiмге қажеттi толықтырулар мен өзгерiстер енгiзе алады.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түсiндiру немесе қолдану бойынша даулар туындаған жағдайда, Тараптар оларды келiссөздер және консультациялар арқылы шешедi. Осы Келiсiмнiң ережелерi екi Тарап та қатысушы болып табылатын басқа да халықаралық келiсiмдерден туындайтын Тараптардың мiндеттемелерiн қозғамайды және басқа мемлекеттердiң мүдделерiне, қауiпсiздiгiне және аумақтық тұтастығына қарсы бағытталмаған.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Тараптар оның күшiне енуi үшiн қажетті мемлекетiшiлiк рәсiмдердi орындағаны туралы соңғы жазбаша хабарламаны алған күнiнен бастап күшiне енедi. </w:t>
      </w:r>
      <w:r>
        <w:br/>
      </w:r>
      <w:r>
        <w:rPr>
          <w:rFonts w:ascii="Times New Roman"/>
          <w:b w:val="false"/>
          <w:i w:val="false"/>
          <w:color w:val="000000"/>
          <w:sz w:val="28"/>
        </w:rPr>
        <w:t xml:space="preserve">
      Осы Келiсiм бес жыл мерзiмге жасалады және егер Тараптардың ешқайсысы тиiстi кезеңнiң аяқталуына кемiнде алты ай қалғанға дейiн екiншi Тарапты өзiнiң осы Келiсiмнiң күшiн тоқтату ниетi туралы хабардар етпесе, келесi бес жыл мерзiмге өздiгiнен ұзартылады. Келiсiм Тараптардың өзара келiсiмi бойынша не бiр жақты тәртiпте бұзылуы мүмкiн, бұл ретте Келiсiм күшi </w:t>
      </w:r>
    </w:p>
    <w:bookmarkEnd w:id="4"/>
    <w:bookmarkStart w:name="z2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Тараптардың бiрi екiншi Тараптың өзiнiң Келiсiмнiң күшiн тоқтату ниетi </w:t>
      </w:r>
    </w:p>
    <w:p>
      <w:pPr>
        <w:spacing w:after="0"/>
        <w:ind w:left="0"/>
        <w:jc w:val="both"/>
      </w:pPr>
      <w:r>
        <w:rPr>
          <w:rFonts w:ascii="Times New Roman"/>
          <w:b w:val="false"/>
          <w:i w:val="false"/>
          <w:color w:val="000000"/>
          <w:sz w:val="28"/>
        </w:rPr>
        <w:t xml:space="preserve">туралы жазбаша хабарламасын алған күнiнен бастап алты ай өткеннен кейiн </w:t>
      </w:r>
    </w:p>
    <w:p>
      <w:pPr>
        <w:spacing w:after="0"/>
        <w:ind w:left="0"/>
        <w:jc w:val="both"/>
      </w:pPr>
      <w:r>
        <w:rPr>
          <w:rFonts w:ascii="Times New Roman"/>
          <w:b w:val="false"/>
          <w:i w:val="false"/>
          <w:color w:val="000000"/>
          <w:sz w:val="28"/>
        </w:rPr>
        <w:t>тоқтатылады.</w:t>
      </w:r>
    </w:p>
    <w:p>
      <w:pPr>
        <w:spacing w:after="0"/>
        <w:ind w:left="0"/>
        <w:jc w:val="both"/>
      </w:pPr>
      <w:r>
        <w:rPr>
          <w:rFonts w:ascii="Times New Roman"/>
          <w:b w:val="false"/>
          <w:i w:val="false"/>
          <w:color w:val="000000"/>
          <w:sz w:val="28"/>
        </w:rPr>
        <w:t xml:space="preserve">     ______________ қаласында 2001 жылы "____" __________ әрқайсысы қазақ, </w:t>
      </w:r>
    </w:p>
    <w:p>
      <w:pPr>
        <w:spacing w:after="0"/>
        <w:ind w:left="0"/>
        <w:jc w:val="both"/>
      </w:pPr>
      <w:r>
        <w:rPr>
          <w:rFonts w:ascii="Times New Roman"/>
          <w:b w:val="false"/>
          <w:i w:val="false"/>
          <w:color w:val="000000"/>
          <w:sz w:val="28"/>
        </w:rPr>
        <w:t xml:space="preserve">әзiрбайжан және орыс тiлдерiнде екi данада жасалды әрi барлық мәтiннiң </w:t>
      </w:r>
    </w:p>
    <w:p>
      <w:pPr>
        <w:spacing w:after="0"/>
        <w:ind w:left="0"/>
        <w:jc w:val="both"/>
      </w:pPr>
      <w:r>
        <w:rPr>
          <w:rFonts w:ascii="Times New Roman"/>
          <w:b w:val="false"/>
          <w:i w:val="false"/>
          <w:color w:val="000000"/>
          <w:sz w:val="28"/>
        </w:rPr>
        <w:t xml:space="preserve">бiрдей күшi бар. Осы Келiсiмнiң ережелерiн түсiндiруде келiспеушiлiктер </w:t>
      </w:r>
    </w:p>
    <w:p>
      <w:pPr>
        <w:spacing w:after="0"/>
        <w:ind w:left="0"/>
        <w:jc w:val="both"/>
      </w:pPr>
      <w:r>
        <w:rPr>
          <w:rFonts w:ascii="Times New Roman"/>
          <w:b w:val="false"/>
          <w:i w:val="false"/>
          <w:color w:val="000000"/>
          <w:sz w:val="28"/>
        </w:rPr>
        <w:t xml:space="preserve">туындаған жағдайда, Тараптар орыс тiлiндегi мәтiндi басшылыққа 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Әзірбайжан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