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c368" w14:textId="90ac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12 қаңтардағы N 52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18 сәуір N 509. Күші жойылды - ҚР Үкіметінің 2005.05.06. N 434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Салық кодексінің жобасын әзірлеу туралы" Қазақстан Республикасы Үкіметінің 2000 жылғы 12 қаңтардағы N 52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Салық кодексінің жобасын әзірлеу жөніндегі ведомствоаралық комиссияның құрамына Қазақстан Республикасы Сыртқы істер бірінші вице-министрі Әбіқаев Нұртай Әбіқайұлы енгізілсін.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