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b74f" w14:textId="8e5b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22 қыркүйектегі N 1428 қаулысына толықтырулар мен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18 сәуір N 514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"Мемлекеттік бюджеттің есебінен ұсталатын мемлекеттік мекемелер 
қызметкерлерінің Қазақстан Республикасының шегіндегі қызметтік іссапарлары 
туралы ережені бекіту туралы" Қазақстан Республикасы Үкіметінің 2000 жылғы 
22 қыркүйектегі N 1428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P001428_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Республикасының 
ПҮКЖ-ы, 2000 ж., N 41, 461-құжат) мынадай толықтырулар мен өзгеріс 
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тақырыбы "қызметкерлерінің" деген сөзден кейін ", сондай-ақ, 
Қазақстан Республикасының Парламенті депутаттарының" деген сөздермен 
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көрсетілген қаулымен бекітілген Мемлекеттік бюджеттің есебінен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ұсталатын мемлекеттік мекемелер қызметкерлерінің Қазақстан Республикасының 
шегіндегі қызметтік іссапарлары туралы ережеде:
     тақырыбы "қызметкерлерінің" деген сөзден кейін ", сондай-ақ, 
Қазақстан Республикасының Парламенті депутаттарының" деген сөздермен 
толықтырылсын;
     9-тармақтың 2-тармақшасының екінші абзацында:
     "мемлекеттік мекемелердің басшылары мен басшыларының орынбасарлары" 
деген сөздерден кейін ", сондай-ақ, Қазақстан Республикасы Парламентінің 
депутаттары" деген сөздермен толықтырылсын;
     "бес есе" деген сөздер "жеті есе" деген сөздермен ауыстырылсын.
     2. Осы қаулы қол қойылған күнінен бастап күшіне енеді.
     Қазақстан Республикасының
       Премьер-Министрі
Мамандар:
     Багарова Ж.А.
     Жұманазарова А.Б.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