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0c1f3" w14:textId="690c1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1996 жылғы 19 ақпандағы N 211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19 сәуір N 520. Күші жойылды -  Қазақстан Республикасы Үкіметінің 2001.11.01. N 1388 қаулысымен. ~P011388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"Қазақстан Республикасының Дүниежүзілік сауда ұйымына кіруі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туралы" Қазақстан Республикасы Үкіметінің 1996 жылғы 19 ақпандағы N 211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P960211_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қаулысына (Қазақстан Республикасының ПҮКЖ-ы, 1996 ж., N 8,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58-құжат) мынадай толықтыру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көрсетілген қаулыға қосымшада: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Дүниежүзілік сауда ұйымының мәселелері жөніндегі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Республикасының ведомствоаралық комиссиясының құрамына: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Имашев     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Берік Мәжитұлы                 Табиғи монополияларды реттеу,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бәсекелестікті қорғау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шағын бизнесті қолдау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агенттігінің төрағасы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енгізілсін.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Жұманазарова А.Б.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