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3c26e" w14:textId="503c2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2001 жылғы 19 сәуірдегі N 522 Қаулысы. Күші жойылды - Қзақстан Республикасы Үкіметінің 2012 жылғы 7 маусымдағы № 753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2012.06.07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күнтiзбелiк жиырма бiр күн өткен соң қолданысқа енгiзiледi)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"Лицензиялау туралы" Қазақстан Республикасының 1995 жылғы 17 сәуірдегі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және "Астық туралы" Қазақстан Республикасының 2001 жылғы 19 қаңтардағы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шешімдеріне мынадай өзгертулер мен толықтырулар енгізілсін: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1) тармақшаның күші жойылды - ҚР Үкіметінің 2007.09.05.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769 </w:t>
      </w:r>
      <w:r>
        <w:rPr>
          <w:rFonts w:ascii="Times New Roman"/>
          <w:b w:val="false"/>
          <w:i w:val="false"/>
          <w:color w:val="ff0000"/>
          <w:sz w:val="28"/>
        </w:rPr>
        <w:t xml:space="preserve">(ресми жарияланғаннан кейін жиырма бір күнтізбелік күн өткен соң қолданысқа енгізіледі)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2)-тармақшаның күші жойылды - ҚР Үкіметінің 2006.03.15.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168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Осы қаулы қол қойылған күнінен бастап күшіне енеді және жариялауға жатады.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