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75a9" w14:textId="ca27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бағдарламасын iске асыру жөнiндегi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сәуір N 534.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"Астананың гүлденуi - Қазақстанның гүлденуi" Астана қаласының әлеуметтiк-экономикалық дамуының 2005 жылға дейiнгі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бағдарламасын iске асыру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жергілiктi атқарушы органдар әзiрленетiн салалық және аймақтық бағдарламаларда Астана қаласын дамыту жөнiнде нақты шаралар мен тетiктердi көздесiн.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Астана қаласының әкiмi Қазақстан Республикасының Yкiметiне есептi тоқсаннан кейiнгі айдың 10-күнiнен кешiктiрмей Жоспарда көзделген іс-шаралардың орындалуы туралы жиынтық ақпаратты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бiрiншi орынбасары ДГ.А.Марченкоға жүктелсiн.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Үкіметінің 2004.03.04. N 272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күшiне енедi.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20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534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"Астананың гүлденуi - Қазақстанның гүлденуi" Астана қаласының әлеуметтiк-экономикалық дамуының 2005 жылға дейiнгi кезеңге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мемлекеттiк бағдарламасын iске асыру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iс-шаралар жоспары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2001.09.07. N 1159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 өзгерді - ҚР Үкіметінің 2001.10.28. N 1369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 енгізілді - ҚР Үкіметінің 2004.03.04. 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т/р!         Іс-шара         ! Аяқтау нысаны ! Орындалуына !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 !               !  жауаптылар !  мерзімі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 2            !       3       !      4      !      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Қала құрылысы саясаты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1.1. Астана қаласын салудың   Қазақстан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 жоспарын жетілдіру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дамыту жұмысын      Үкіметіне       әкімі, ЭСМ,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аяқтау                   ақпарат         "Астананы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ЖАҚ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Қазақстан                Қазақстан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Президентінде 2001       Президентінің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жылы Астана қаласын      Әкімшілігіне   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салу мәселелері жөнінде  және Қазақстан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болып өткен 2000 жылғы   Республикасының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 қарашадағы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01-10/9 кеңестің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хаттамасымен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объектілердің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2. Бюджет саясаты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2.1. 2000 жылмен салыстырғанда Қазақстан       Астана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жылға қарай қала     Республикасының қаласының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бюджеті кіріс бөлігінің   Үкіметіне       әкімі, ЭБЖМ,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1,5 есе нақты өсуін       ақпарат   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Қызмет көрсету шығыстары Қазақстан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 шығыстарының   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15%-нан көп емес         Үкіметіне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лимитімен, бюджеттік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қаржыландыру үшін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алудың мөлшерін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кірістердің 20%-нан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борышымен шектеу.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(Заң кесімдеріне қажетті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өзгерістер енгізу)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2005 жылға қарай қалалық Қазақстан       Астана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бюджеттен бөлінетін   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инвестициялардың жалпы   Үкіметіне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көлемінің 1,8 есе өсуін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3. Инвестициялық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3.1. Астана қаласының         Қазақстан       СІМ, ИСМ,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өндірістік және          Республикасының ҚарМ, Астана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әлеуметтік               Үкіметіне 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инфрақұрылымын қолдау    ақпарат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дамыту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тікелей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ынталандыру,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халықаралық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ұйымдарының, шет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жеңілдікті заемдарын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несиелерін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тарту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жұмысты жалғастыру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Шетелдік инвесторлардың  Қазақстан       СІМ, Астана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қатысуымен "Астана-   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инвестициялық            Үкіметіне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мүмкіндіктер" жыл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сайынғы кездесулерін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өткізу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Шағын кәсіпкерлік        Қазақстан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қызметін инвестициялау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жалпы қосылған      Үкіметіне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құнның (ЖҚҚ) 3% дейінгі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мөлшерінде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қаржыландырудың барлық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көздерінен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бөлінуін қамтамасыз ету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 Белгіленген тәртіппен    Қазақстан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"Астана қаласының сол    Республикасының қаласының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жағалауы бөлігін         Үкіметіне       әкімі, ЭСМ,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инженерлік қорғау"       ақпарат         ТОҚМ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инвестициялық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бағдарламасына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мүмкіндігін қарау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 Астана қаласында Ұлттық  Қазақстан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көрме-экспозициялық-  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жәрмеңке орталығының     Үкіметіне       әкімі, ЭСМ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құрылысын салуға    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 тарту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жөнінде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дайындау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4. Сыртқы экономикалық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 2000 жылмен              Қазақстан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салыстырғанда 2005       Республикасының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жылға қарай қаланың өз   Үкіметіне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өнімінің экспортын 40%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дейін өсіру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 жасау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Астана қаласында   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заңнамада белгіленген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тәртіппен шет           Үкіметіне        әкімі,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мемлекеттердің және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бауырласқан қалалардың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сауда үйлерін ашу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 жасау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5. Өнеркәсіп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 Жоғары, ғылымды көп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қажетсінетін     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технологиялар енгізіп,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 өсуінің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көздері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факторларына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мониторинг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іске қосу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 Қалалық ішкі тұтыну,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аймақаралық алмасу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экспорты үшін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түпкі бәсекеге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қабілетті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ассортименті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көлемін кеңейтуге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жәрдемдесу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 Бәсекеге қабілетті 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өнім өндіре алатын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өндірістерді бөле       Үкіметіне        әкімі, ККМ,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отырып, қазіргі         ақпарат 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кәсіпорындарды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құрылымдауға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 бағдарлауға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жәрдемдесу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 Экспортқа бағдарланған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өнім өндірісіне ғылымды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көп қажетсінетін        Үкіметіне        әкімі, ЭСМ,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технологиялар мен       ақпарат          ККМ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жабдықтарды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"Астана-Технопарк"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ААҚ-та жағдай жасау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6. Шағын және орта бизнес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 Астана қаласында шағын  Бекітілген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орта бизнесті      бағдарлама       қаласының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 2001-2002     туралы 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жылдарға арналған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 әзірлеу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 Астана қаласында шағын  Бекітілген       Астана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орта бизнесті      бағдарлама       қаласының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 2003-2005     туралы 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жылдарға арналған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 әзірлеу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 Шағын бизнес         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секторында жұмыс        Республикасының  қаласының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істеуі үшін кадрларды,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соның ішінде жұмысшы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мамандарын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жөніндегі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жоспарын әзірлеу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 Шағын кәсіпкерлік       Қазақстан        МБА, Астана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жөніндегі республикалық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көрме  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орталығының ел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аймақтарымен өзара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іс-қимыл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сызбасын әзірлеу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7. Азық-түлікпен жабдықтау және тұтыну рыногы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7.1. Астана қаласының      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маңындағы аудандарда    Республикасының  қаласының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дайындау және сатып     Үкіметіне        және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алу пункттері желісін   ақпарат          облыстарының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 және Астана                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қаласында көкөніс сақтау                 АШМ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қоймаларын қайта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келтіру &lt;*&gt;         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 Қала маңындағы          Қазақстан        Ақмола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аудандарда ет пен сүт   Республикасының  облысының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өндірісі жөнінде        Үкіметіне        әкімі,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мамандандырылған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кооперативтер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 Астана қаласының        Қазақстан        Ақмола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маңындағы аймақта       Республикасының  облысының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аймақтық инвестициялық  Үкіметіне        әкімі,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 есебінен ет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комбинаттары мен сүт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зауыттарын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жаңартуды жүргізу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 Астана қаласының        Қазақстан        Ақмола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маңындағы аудандарда    Республикасының  облысының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сүт-тауар фермаларын    Үкіметіне        әкімі,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қалпына келтіруді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 Аршалы ауданында        Қазақстан        Ақмола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бройлер еті,            Республикасының  облысының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Целиноград ауданында    Үкіметіне        әкімі,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жұмыртқа өндірісі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жөнінде өндіріс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қуаттарын арттыруды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 Ерте пісетін көкөніс    Қазақстан          Астана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өндіру үшін "Заречное"  Республикасының    қаласының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 қоғамының   Үкіметіне ақпарат  және        қараша&lt;*&gt;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аумағында жабық жер                      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алқабын қайта қалпына                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келтіруге көмек көрсету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мүмкіндігін қарастыру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8. Өндіріс инфрақұрылымы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8.1. Көлік және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8.1.1. Электр көлігінің      Қазақстан        Астана        2001-2002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 бағыттарын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 қамтамасыз     Үкіметіне        әкімі, ККМ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8.1.2. Қалада көлік     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қозғалысын басқарудың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автоматтандырылған    Үкіметіне        әкімі, ІІМ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жүйесінің жобасын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іске асыру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8.1.3. 300 км көлемінде 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қаланың көше-жол      Республикасының  қаласының     маусым,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желісінің қайта       Үкіметіне        әкімі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жаңартылуын және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көркейтілуін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8.1.4. Жолаушылар көлігі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паркін жаңартуға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қаражат қарастыру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8.1.5. Астана қаласының      Қазақстан        ККМ,          2001-2003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цифрлы                Республикасының  "Қазақтелеком"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телекоммуникациялық   Үкіметіне        ААҚ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желілері деңгейін     ақпарат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100%-ға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8.1.6. Халықты               Қазақстан        ККМ,  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телефондандыру        Республикасының  "Қазақтелеком"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деңгейін 100          Үкіметіне        ААҚ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тұрғынға 30 бірлікке  ақпарат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дейін жеткізу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8.1.7. "Қалалық жолаушылар   Қазақстан        ККМ, ЭСМ,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 көлігін        Республикасының  Астана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жаңғырту"             Үкіметіне  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инвестициялық         ақпарат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жобасын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енгізу мүмкіндігін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8.2. Электр және жылу қуаты, газ бен су өндіру және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8.2.1. Болашақта қаланы    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электрмен, жылумен    Республикасының  қаласының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газбен жабдықтау Үкіметі  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тұжырымдамасын        қаулысының       ЭМРМ, ТОҚМ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               жобасы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8.2.2. "Есіл-Қарағанды газ   Қазақстан        ЭМРМ, 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құбыры жобасы         Республикасының  "Қазтрансгаз"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жөніндегі ниет        Үкіметіне        ЖАҚ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мәлімдеме"     ақпарат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9. Әлеуметтік даму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9.1. Халық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9.1.1. Бас қаланың адами     Қазақстан        КДА, ЕХҚМ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ресурстары дамуының   Республикасының   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перспективаларына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бағалау жүргізу       ақпарат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9.2. Тұрмыс деңгейі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9.2.1. Бас қалада жұмыспен   Қазақстан        ЕХҚМ, Астана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қамту құрылымы және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күші      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рыногындағы сұраныс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пен ұсыныстың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өзіндік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ерекшеліктерін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айқындау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зерттеулер жүргізу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9.2.2. Республикалық маңызы  Қазақстан        ККМ, ТОҚМ,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бар автомобиль        Республикасының  ЕХҚМ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жолдарын жөндеу және 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 салу,  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 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төңірегінде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белдеуін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жөніндегі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 әзірлеу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9.2.3. Астана қаласы бойынша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кедейлікпен және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жұмыссыздықпен күрес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жөніндегі 2003-2005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бағдарламаны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бекіту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9.2.4. Астана халқына        Қазақстан        ӘдМ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құқықтық қызмет       Республикасының            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көрсетудің тиімді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желісін құру          ұсыныс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9.2.5. Белгілі бір        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тұрғылықты жері жоқ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адамдар үшін    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әлеуметтік бейімдеу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орталығын құру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9.2.6. Аз қамтылған        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отбасылардың   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балалары үшін      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медициналық-          ақпарат          ЕХҚМ, ДСА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әлеуметтік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ашу мүмкіндігін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9.3.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9.3.1. Тек Бас қалада ғана   Қазақстан        БҒМ  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емес, елде де         Республикасының 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қолданысын табатын,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білім мен ғылымның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 стандарттарын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байқау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9.3.2. Өзінде нақты          Қазақстан        БҒМ, Астана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секторға білім 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процесі мен ғылыми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зерттеулер,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инновациялық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технологиялардың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трансформациясын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ұштастыратын,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университет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технопаркін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дайындау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9.3.3. Астана қаласы Білім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жүйесі кадрларын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даярлаудың      Үкіметіне        әкімі,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қалалық орталығы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мұғалімдерді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жетілдіру институтын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9.3.4. Жергілікті деңгейде   Қазақстан        Астана        2002-2005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тапсырысты көбейту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жолымен орта    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кәсіптік білімге қол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жеткізілуін кеңейту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9.3.5. 2005 жылдың аяғына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дейін кемінде 5 жаңа  Республикасының  қаласының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 салу, 5 орта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мектепке және неміс   ақпарат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ізгілік кешеніне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іргелес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9.3.6. Даму мүмкіндіктері 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шектеулі балаларға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балалар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үйін ашу мүмкіндігін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9.3.7. Көп балалы және аз 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қамтылған отбасылар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балалары үшін    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мектеп-интернат ашу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мүмкіндігін қарау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9.3.8. Мінез-құлқы ауытқыған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 үшін          Республикасының  қаласының     тамыз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арнаулы            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мектеп-интернат ашу   ақпарат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мүмкіндігін қарау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9.3.9. "Бағдар" жалпы білім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(бағдарлы)       Республикасының  қаласының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мектебін кәсіптік    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мектепке қайта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9.3.10. Аграрлық-техникалық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колледжді экономика, Республикасының  қаласының     тамыз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тамақ өндірістері    Үкіметіне        әкімі,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технологиясы және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стандарттау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колледжіне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бағдарлау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9.3.11. 5-6 жастағы        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балаларды мектеп     Республикасының  қаласының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алдындағы даярлаумен Үкіметіне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толық қамтуды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қамтамасыз ету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9.4.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9.4.1. Жедел жәрдемнің жаңа  Қазақстан        Астана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станциясын салу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Үкіметіне        әкімі, ДСА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9.4.2. Аз қамтылған        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 үшін 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муниципалдық аурухана Үкіметіне        әкімі, ДСА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ашу мүмкіндігін қарау ақпарат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9.4.3. Республикалық         Қазақстан        Астана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клиникалық аурухана   Республикасының  қаласының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N 5 балалар      Үкіметіне        әкімі, ДСА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емханасы базасында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екі клиникалық-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диагностикалық емхана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9.4.4. 50 кереуеттік       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баспана, 50    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кереуеттік дағдарыс   Үкіметіне        әкімі, ДСА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орталығын және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медбикелік күтімдегі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аурухана ашу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9.5. Тұрғын үй құрылысы мен тұрғын үй рыногы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9.5.1. Тұрғын үй құрылысы 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&lt;*&gt;    саласында ипотекалық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несиелендіру тетігін  Үкіметіне        әкімі, ЭСМ,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жетілдіру және        ақпарат 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қосымша   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инвестициялар тарту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үшін жағдай жасау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9.5.2. Тұрғын үй құрылысын   Қазақстан        Астана        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қаржыландыру үшін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      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жергілікті атқарушы   ұсыныс           ҚарМ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бағалы қағаздарын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шығару туралы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дайындау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9.6. Мәдениет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9.6.1. Мәдени және спорттық  Қазақстан        Астана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 желісін     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кеңейту            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          Мәдениетмині,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ТурСА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9.6.2. Талантты жастарды     Қазақстан        Астана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қолдау бағдарламасын  Республикасының  қаласының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      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          МАКМ,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ТурСА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9.7.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9.7.1. Астананы елдің жаңа   Қазақстан        Астана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туристік орталығы     Республикасының  қаласының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ретінде таныстыратын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тұсаукесер            ақпарат          ТурСА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іс-шараларын әзірлеу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9.7.2. Астана қаласының      Қазақстан        Ақмола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ықпалы аймағында      Республикасының  облысының 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демалыстың аса ірі    Үкіметіне       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аймақтарын жоспарлау  ақпарат          ТОҚМ,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(Бурабай - Шортанды                    ТурСА,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курорт аймағы,    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"Қорғалжын"                      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мемлекеттік табиғат          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қорығы, Ерейментау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демалыс аймағы),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 демалысы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лагерьлерін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экологиялық-тынығу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алқабын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 (орман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жасыл желек жүйесі,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желден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шуды басатын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қабырғалар, тынығу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бақ аумақтары)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жобаларын әзірлеу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9.7.3. Үш жұлдызды            Қазақстан       ТурСА,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муниципалды қонақ      Республикасының Астана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үйі, ақпарат орталығы, Үкіметіне 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туристік және қонақ    ұсыныстар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 бизнесі мамандарын,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экскурсоводтарды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аудармашы-жолбасшыларды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оқыту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орталықты қамтитын,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ақпараттық-әдістемелік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туристік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 салу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ұсыныстар дайындау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10. Аймақаралық шаруашылық-экономикалық байланыстар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10.1. Астана, Алматы         Қазақстан        Астана,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қалаларының және       Республикасының  Алматы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 арасында   Үкіметіне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ынтымақтастық және     ақпарат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аймақаралық                             облыстардың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байланыстарды кеңейту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шарттар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келісімдер жасауын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 ету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