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b6ac" w14:textId="0e5b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бағдарламалардың ғылыми-әдістемелік орталығы" республикалық мемлекеттік қазыналық кәсіпорнын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23 сәуір N 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Экономика және сауда министрлігінің "Арнайы бағдарламалардың ғылыми-әдістемелік орталығы" республикалық мемлекеттік қазыналық кәсіпорны (бұдан әрі - Кәсіпорын)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 және бюджеттік жоспарлау министрлігі Кәсіпорынды мемлекеттік басқарудың уәкілетті органы деп белгіленсін.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өзгерді - ҚР Үкіметінің 2003.08.20. N 837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Құпия.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Экономика және сауда министрлігі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бір айлық мерзімде Кәсіпорынның жарғысын бекітсін және оны мемлекеттік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Үкіметінің кейбір шешімдеріне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Экономика және сауда министрлігінің мәселелері" Қазақстан Республикасы Үкіметінің 2001 жылғы 31 қаңтардағы N 165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Экономика және сауда министрлігіне қарасты мекемелердің тізбесінде мынадай мазмұндағы реттік нөмірі 4-жолмен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"Арнайы бағдарламалардың ғылыми-әдістемелік орталығы" республикалық мемлекеттік қазыналық кәсіпорны".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енеді.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