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26f5" w14:textId="1e12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17 маусымдағы N 796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26 сәуір N 564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"Ақмола облысы орталығының қоныс аударуына байланысты босайтын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ғимараттар мен қызметтік үй-жайларды бөлу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1999 жылғы 17 маусымдағы N 796 қаулысына мынадай толықтыру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Ақмола облысының орталығы қоныс аударуына байланысты босайтын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ғимараттар мен қызметтік үй-жайлардың және оларда орналастырылатын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органдардың тізбесі мынадай мазмұндағы реттік нөмірі 32-жолмен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"32. Ақмола облысы          1126,5        Астана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мемлекеттік                       әкімшілігі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мұрағат,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Әуезов көшесі, 43/1                                      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