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5e8f" w14:textId="de55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 өнімдерінің жекелеген түрлерінің өндірісін және айналымын мемлекеттік реттеу жөніндегі кейбір заң актілеріне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27 сәуір N 573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"Мұнай өнімдерінің жекелеген түрлерінің өндірісін және айналымда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реттеу жөніндегі кейбір заң актілеріне толықтырулар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заңының жобасы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Парламенті 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Мұнай өнімдерінің жекелеген түрлерінің өндірісін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айналымын мемлекеттік реттеу жөніндегі кейбір заң актілеріне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Мұнай өнімдерінің жекелеген түрлерінің өндірісін және айналымын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реттеу енгізілуіне байланысты Қазақстан Республикасының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актілеріне мынадай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1-бап. "Лицензиялау туралы" Қазақстан Республикасының 1995 жылғы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сәуірдегі Заңының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9-бабының 1-тармағы мынадай редакциядағы 12-1)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"12-1) мұнай өнімдерін өндіру, сақтау және автомобиль жанар-жағар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құю станцияларын пайдалану;".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2-бап. Қазақстан Республикасы Президентінің "Мұнай туралы" 1995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маусымдағы заң күші бар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U952350_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Жарлығына: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5-бап мынадай редакциядағы 6-1) - 6-5) тармақшалармен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"6-1) мұнай экспорты мен импортын реттейді;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6-2) көліктің әр түрімен мұнайды тасымалдауға сандық шектеулер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(квоталар) белгілейді;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6-3) мұнай өндіруді және айналымын мемлекеттік реттеуді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асыратын уәкілетті мемлекеттік органды белгілейді;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6-4) мұнай өндірудің және айналымының дерекқорын жүргізудің тәртібін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6-5) қорғау, демпингке қарсы және өтемақылық баждарды белгілейді".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