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f74f" w14:textId="266f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16 қарашадағы N 1731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 мамыр N 584. Күші жойылды - ҚР Үкіметінің 2002.10.07. N 1096 қаулысымен. P021096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"Астық туралы" Қазақстан Республикасының 2001 жылғы 19 қаңтардағы 
Заңын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Z010143_ </w:t>
      </w:r>
      <w:r>
        <w:rPr>
          <w:rFonts w:ascii="Times New Roman"/>
          <w:b w:val="false"/>
          <w:i w:val="false"/>
          <w:color w:val="000000"/>
          <w:sz w:val="28"/>
        </w:rPr>
        <w:t>
  іске асыру мақсатында Қазақстан Республикасының Үкіметі 
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Ауыл шаруашылығы министрлігі туралы 
ережені бекіту туралы" Қазақстан Республикасы Үкіметінің 1999 жылғы 16 
қарашадағы N 1731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P991731_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ПҮКЖ-ы, 
1999 ж., N 51, 498-құжат)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көрсетілген қаулымен бекітілген Қазақстан Республикасының Ауыл 
шаруашылығы министрлігі туралы ережеге: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"заңдарда көзделген шектерде" деген сөздерден кейін "астық рыногы 
саласындағы мемлекеттік саясатты іске асыруды, оған қатысушылардың 
қызметін үйлестіру мен реттеуді, сондай-ақ мемлекеттік астық ресурстарын 
басқаруды" деген сөздер толықтырылсын;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"мемлекеттік астық ресурстарын сақтау және сату" деген сөздер алынып 
тасталсын;
     9-тармақта:
     2) тармақша "кешенін" деген сөзден кейін "және астық рыногын 
реттеуді" деген сөздермен толықтырылсын;
     5) тармақшада:
     "мемлекеттік астық ресурстарын сақтау және сату" деген сөздер "тұқым 
шаруашылығы, мемлекеттік астық ресурстарын басқару" деген сөздермен 
ауыстырылсын;
     "жобалардан" деген сөзден кейін ", сондай-ақ астық сапасы мемлекеттік 
стандарттарының жобаларын" деген сөздермен толықтырылсын;
     8) тармақша "астық," деген сөзбен басталсын;
     10) тармақша мынадай редакцияда жазылсын:
     "10) астықтың сапасын, сондай-ақ мемлекеттік азық-түліктік астық 
резервін қоса алғанда, мемлекеттік астық ресурстарының сақталуын 
мемлекеттік бақылауды жүзеге асырады";
     мынадай мазмұндағы 10-2) - 10-6) тармақшалармен толықтырылсын:
     "10-2) астық рыногының мониторингін жүргізеді;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10-3) ауыл шаруашылығы техникасының лизингін ұйымдастыру, селекция 
мен тұқым шаруашылығын, дәнді дақылдарды өсіру және өсімдіктерді қорғау 
технологиясын дамыту жөніндегі мемлекеттік бағдарламаларды әзірлейді әрі 
іске асыруға қатысады;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10-4) астық сапасы сертификаттарының нысанын, оларды беру мен қолдану 
тәртібін белгілейді;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10-5) астықты сертификаттау жөніндегі органдарды, зертханаларды 
(орталықтарды) астық сапасының сертификаттарын беру құқығына тіркеуді 
жүргізеді;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10-6) заңнамалық кесімдерде белгіленген жағдайларда астық қабылдау 
кәсіпорындарын уақытша басқаруды енгізуге бастама жасайды, оны жүзеге 
асыруға қатысады және тоқтату туралы шешім қабылдайды";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тармақша "өндірісінде," деген сөзден кейін "астық өндіруде, 
элиталық тұқым шаруашылығында,"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тармақшада "астық пен оның өңделген өнімдерінің сақталу сапасына" 
деген сөздер "астық сапасына" деген сөздермен ауыстырылып, "және олардың 
мониторингін жүргізу"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11-тармақта: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мынадай мазмұндағы 4-1) - 4-5) тармақшалармен толықтырылсын:
     "4-1) мемлекеттік астық ресурстарын сақтауды қамтамасыз ету 
мақсатында мемлекеттік астық ресурстарын сақтаушы астық қабылдау 
кәсіпорындарынан оны тиеп жөнелтуді келісуге;
     4-2) астық қолхаттарының нысанын бекітуге;
     4-3) элиталық тұқым өндіру және сатумен айналысатын жеке және заңды 
тұлғаларды аттестаттауды өткізуге;
     4-4) тұқым шаруашылығында сорттылық және тұқымдық бақылауды жүзеге 
асыруға;
     4-5) тұқымға сорт үстемесінің нормаларын белгілеуге";
     7-тармақшада:
     екінші абзац "астық туралы," деген сөзбен басталсын;
     үшінші абзацтағы "шығаруға" деген сөзден кейін нүктелі үтір қойылып, 
"мемлекеттік" деген сөздің алдынан мынадай мазмұндағы абзацтармен 
толықтырылсын:
     "мемлекеттік астық ресурстарын тиеп жөнелту мен тасуға;
     астықтың сапасына".
     2. Осы қаулы қол қойылған күнінен бастап күшіне енеді.
     Қазақстан Республикасының
        Премьер-Министрі
Мамандар:
     Багарова Ж.А.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