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c72e" w14:textId="c14c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Н.Ә.Назарбаевтың 2001 жылғы 13 сәуірдегі кеңесте берген тапсырмаларын іске асыру жөніндегі іс-шаралар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3 мамыр N 601. Күші жойылды - ҚР Үкіметінің 2002.04.24. N 470 ~P020470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Президенті Н.Ә.Назарбаевтың 2001 жылғы 13 сәуірде Қазақстан Республикасының Үкіметі мүшелерінің, облыстардың және Астана мен Алматы қалалары әкімдерінің қатысуымен болып өткен жұмыс бабындағы кеңесте берген тапсырмаларын іске асыру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Президенті Н.Ә. Назарбаевтың 2001 жылғы 13 сәуірдегі кеңесте берген тапсырмаларын іске асыру жөніндегі іс-шаралар жоспары (бұдан әрі - Жоспар) бекітілсін. </w:t>
      </w:r>
      <w:r>
        <w:br/>
      </w:r>
      <w:r>
        <w:rPr>
          <w:rFonts w:ascii="Times New Roman"/>
          <w:b w:val="false"/>
          <w:i w:val="false"/>
          <w:color w:val="000000"/>
          <w:sz w:val="28"/>
        </w:rPr>
        <w:t xml:space="preserve">
      2. Орталық және жергілікті атқарушы органдар Жоспарда көзделген іс-шаралардың орындалуын қамтамасыз етсін. </w:t>
      </w:r>
      <w:r>
        <w:br/>
      </w:r>
      <w:r>
        <w:rPr>
          <w:rFonts w:ascii="Times New Roman"/>
          <w:b w:val="false"/>
          <w:i w:val="false"/>
          <w:color w:val="000000"/>
          <w:sz w:val="28"/>
        </w:rPr>
        <w:t xml:space="preserve">
      3. Орталық және жергілікті атқарушы органдардың басшылары орындаушылық тәртіптің жай-күйін бақылауды күшейтсін. </w:t>
      </w:r>
      <w:r>
        <w:br/>
      </w:r>
      <w:r>
        <w:rPr>
          <w:rFonts w:ascii="Times New Roman"/>
          <w:b w:val="false"/>
          <w:i w:val="false"/>
          <w:color w:val="000000"/>
          <w:sz w:val="28"/>
        </w:rPr>
        <w:t xml:space="preserve">
      4. Осы қаулының орындалуын бақылау Қазақстан Республикасы Премьер-Министрінің Кеңсесіне жүктелсін.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2001 жылғы</w:t>
      </w:r>
    </w:p>
    <w:p>
      <w:pPr>
        <w:spacing w:after="0"/>
        <w:ind w:left="0"/>
        <w:jc w:val="both"/>
      </w:pPr>
      <w:r>
        <w:rPr>
          <w:rFonts w:ascii="Times New Roman"/>
          <w:b w:val="false"/>
          <w:i w:val="false"/>
          <w:color w:val="000000"/>
          <w:sz w:val="28"/>
        </w:rPr>
        <w:t>                                    3 мамырдағы N 601</w:t>
      </w:r>
    </w:p>
    <w:p>
      <w:pPr>
        <w:spacing w:after="0"/>
        <w:ind w:left="0"/>
        <w:jc w:val="both"/>
      </w:pPr>
      <w:r>
        <w:rPr>
          <w:rFonts w:ascii="Times New Roman"/>
          <w:b w:val="false"/>
          <w:i w:val="false"/>
          <w:color w:val="000000"/>
          <w:sz w:val="28"/>
        </w:rPr>
        <w:t>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Президенті Н.Ә. Назарбаевтың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2001 жылғы 13 сәуірдегі кеңесте берген тапсырмаларын </w:t>
      </w:r>
    </w:p>
    <w:p>
      <w:pPr>
        <w:spacing w:after="0"/>
        <w:ind w:left="0"/>
        <w:jc w:val="both"/>
      </w:pPr>
      <w:r>
        <w:rPr>
          <w:rFonts w:ascii="Times New Roman"/>
          <w:b w:val="false"/>
          <w:i w:val="false"/>
          <w:color w:val="000000"/>
          <w:sz w:val="28"/>
        </w:rPr>
        <w:t xml:space="preserve">                 іске асыру жөніндегі іс-шаралар </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2001.10.18. N 1338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P011338_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Іс-шаралар       ! Орындалу  !   Аяқтау    ! Жауапты орындаушылар</w:t>
      </w:r>
    </w:p>
    <w:p>
      <w:pPr>
        <w:spacing w:after="0"/>
        <w:ind w:left="0"/>
        <w:jc w:val="both"/>
      </w:pPr>
      <w:r>
        <w:rPr>
          <w:rFonts w:ascii="Times New Roman"/>
          <w:b w:val="false"/>
          <w:i w:val="false"/>
          <w:color w:val="000000"/>
          <w:sz w:val="28"/>
        </w:rPr>
        <w:t xml:space="preserve"> N !                      ! мерзімі   !   нысаны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Қаржы секторы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Даму банкінің жарғылық  2001 жылғы Бағдарламаның  Қаржымині, Мемкіріс.</w:t>
      </w:r>
    </w:p>
    <w:p>
      <w:pPr>
        <w:spacing w:after="0"/>
        <w:ind w:left="0"/>
        <w:jc w:val="both"/>
      </w:pPr>
      <w:r>
        <w:rPr>
          <w:rFonts w:ascii="Times New Roman"/>
          <w:b w:val="false"/>
          <w:i w:val="false"/>
          <w:color w:val="000000"/>
          <w:sz w:val="28"/>
        </w:rPr>
        <w:t>    капиталын қалыптасты.   7 мамыр    жобасы         мині, Экономсауда.</w:t>
      </w:r>
    </w:p>
    <w:p>
      <w:pPr>
        <w:spacing w:after="0"/>
        <w:ind w:left="0"/>
        <w:jc w:val="both"/>
      </w:pPr>
      <w:r>
        <w:rPr>
          <w:rFonts w:ascii="Times New Roman"/>
          <w:b w:val="false"/>
          <w:i w:val="false"/>
          <w:color w:val="000000"/>
          <w:sz w:val="28"/>
        </w:rPr>
        <w:t>    руды ескере отырып,                               мині, облыстардың</w:t>
      </w:r>
    </w:p>
    <w:p>
      <w:pPr>
        <w:spacing w:after="0"/>
        <w:ind w:left="0"/>
        <w:jc w:val="both"/>
      </w:pPr>
      <w:r>
        <w:rPr>
          <w:rFonts w:ascii="Times New Roman"/>
          <w:b w:val="false"/>
          <w:i w:val="false"/>
          <w:color w:val="000000"/>
          <w:sz w:val="28"/>
        </w:rPr>
        <w:t>    Жоспардан тыс түскен                              және Астана мен Алма.</w:t>
      </w:r>
    </w:p>
    <w:p>
      <w:pPr>
        <w:spacing w:after="0"/>
        <w:ind w:left="0"/>
        <w:jc w:val="both"/>
      </w:pPr>
      <w:r>
        <w:rPr>
          <w:rFonts w:ascii="Times New Roman"/>
          <w:b w:val="false"/>
          <w:i w:val="false"/>
          <w:color w:val="000000"/>
          <w:sz w:val="28"/>
        </w:rPr>
        <w:t>    бюджет қаражаттарын                               ты қалаларының әкім.</w:t>
      </w:r>
    </w:p>
    <w:p>
      <w:pPr>
        <w:spacing w:after="0"/>
        <w:ind w:left="0"/>
        <w:jc w:val="both"/>
      </w:pPr>
      <w:r>
        <w:rPr>
          <w:rFonts w:ascii="Times New Roman"/>
          <w:b w:val="false"/>
          <w:i w:val="false"/>
          <w:color w:val="000000"/>
          <w:sz w:val="28"/>
        </w:rPr>
        <w:t>    пайдалану жөніндегі                               дері</w:t>
      </w:r>
    </w:p>
    <w:p>
      <w:pPr>
        <w:spacing w:after="0"/>
        <w:ind w:left="0"/>
        <w:jc w:val="both"/>
      </w:pPr>
      <w:r>
        <w:rPr>
          <w:rFonts w:ascii="Times New Roman"/>
          <w:b w:val="false"/>
          <w:i w:val="false"/>
          <w:color w:val="000000"/>
          <w:sz w:val="28"/>
        </w:rPr>
        <w:t xml:space="preserve">    бағдарламаның жобасын </w:t>
      </w:r>
    </w:p>
    <w:p>
      <w:pPr>
        <w:spacing w:after="0"/>
        <w:ind w:left="0"/>
        <w:jc w:val="both"/>
      </w:pPr>
      <w:r>
        <w:rPr>
          <w:rFonts w:ascii="Times New Roman"/>
          <w:b w:val="false"/>
          <w:i w:val="false"/>
          <w:color w:val="000000"/>
          <w:sz w:val="28"/>
        </w:rPr>
        <w:t xml:space="preserve">    әзірлеу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Облыстардың, Астана     Есепті     Президент      Қаржымині (шақыру),</w:t>
      </w:r>
    </w:p>
    <w:p>
      <w:pPr>
        <w:spacing w:after="0"/>
        <w:ind w:left="0"/>
        <w:jc w:val="both"/>
      </w:pPr>
      <w:r>
        <w:rPr>
          <w:rFonts w:ascii="Times New Roman"/>
          <w:b w:val="false"/>
          <w:i w:val="false"/>
          <w:color w:val="000000"/>
          <w:sz w:val="28"/>
        </w:rPr>
        <w:t>    және Алматы қалалары.   тоқсаннан  Әкімшілігіне   облыстардың және</w:t>
      </w:r>
    </w:p>
    <w:p>
      <w:pPr>
        <w:spacing w:after="0"/>
        <w:ind w:left="0"/>
        <w:jc w:val="both"/>
      </w:pPr>
      <w:r>
        <w:rPr>
          <w:rFonts w:ascii="Times New Roman"/>
          <w:b w:val="false"/>
          <w:i w:val="false"/>
          <w:color w:val="000000"/>
          <w:sz w:val="28"/>
        </w:rPr>
        <w:t>    ның бюджет қаражат.     кейінгі    ақпарат,       Астана мен Алматы</w:t>
      </w:r>
    </w:p>
    <w:p>
      <w:pPr>
        <w:spacing w:after="0"/>
        <w:ind w:left="0"/>
        <w:jc w:val="both"/>
      </w:pPr>
      <w:r>
        <w:rPr>
          <w:rFonts w:ascii="Times New Roman"/>
          <w:b w:val="false"/>
          <w:i w:val="false"/>
          <w:color w:val="000000"/>
          <w:sz w:val="28"/>
        </w:rPr>
        <w:t>    тарының мақсаттан тыс   айдың      Үкіметке       қалаларының әкімдері</w:t>
      </w:r>
    </w:p>
    <w:p>
      <w:pPr>
        <w:spacing w:after="0"/>
        <w:ind w:left="0"/>
        <w:jc w:val="both"/>
      </w:pPr>
      <w:r>
        <w:rPr>
          <w:rFonts w:ascii="Times New Roman"/>
          <w:b w:val="false"/>
          <w:i w:val="false"/>
          <w:color w:val="000000"/>
          <w:sz w:val="28"/>
        </w:rPr>
        <w:t>    пайдалануына жол        7 күніне   есеп</w:t>
      </w:r>
    </w:p>
    <w:p>
      <w:pPr>
        <w:spacing w:after="0"/>
        <w:ind w:left="0"/>
        <w:jc w:val="both"/>
      </w:pPr>
      <w:r>
        <w:rPr>
          <w:rFonts w:ascii="Times New Roman"/>
          <w:b w:val="false"/>
          <w:i w:val="false"/>
          <w:color w:val="000000"/>
          <w:sz w:val="28"/>
        </w:rPr>
        <w:t xml:space="preserve">    бермей, оларды қарызға </w:t>
      </w:r>
    </w:p>
    <w:p>
      <w:pPr>
        <w:spacing w:after="0"/>
        <w:ind w:left="0"/>
        <w:jc w:val="both"/>
      </w:pPr>
      <w:r>
        <w:rPr>
          <w:rFonts w:ascii="Times New Roman"/>
          <w:b w:val="false"/>
          <w:i w:val="false"/>
          <w:color w:val="000000"/>
          <w:sz w:val="28"/>
        </w:rPr>
        <w:t xml:space="preserve">    алу мен жұмсалуын </w:t>
      </w:r>
    </w:p>
    <w:p>
      <w:pPr>
        <w:spacing w:after="0"/>
        <w:ind w:left="0"/>
        <w:jc w:val="both"/>
      </w:pPr>
      <w:r>
        <w:rPr>
          <w:rFonts w:ascii="Times New Roman"/>
          <w:b w:val="false"/>
          <w:i w:val="false"/>
          <w:color w:val="000000"/>
          <w:sz w:val="28"/>
        </w:rPr>
        <w:t>    бақылауды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"Қазақстан Республи.    2001 жылғы Жоспардың      Экономсаудамині</w:t>
      </w:r>
    </w:p>
    <w:p>
      <w:pPr>
        <w:spacing w:after="0"/>
        <w:ind w:left="0"/>
        <w:jc w:val="both"/>
      </w:pPr>
      <w:r>
        <w:rPr>
          <w:rFonts w:ascii="Times New Roman"/>
          <w:b w:val="false"/>
          <w:i w:val="false"/>
          <w:color w:val="000000"/>
          <w:sz w:val="28"/>
        </w:rPr>
        <w:t>    касы азаматтарының      27 сәуір   жобасы         (шақыру), Энергетика.</w:t>
      </w:r>
    </w:p>
    <w:p>
      <w:pPr>
        <w:spacing w:after="0"/>
        <w:ind w:left="0"/>
        <w:jc w:val="both"/>
      </w:pPr>
      <w:r>
        <w:rPr>
          <w:rFonts w:ascii="Times New Roman"/>
          <w:b w:val="false"/>
          <w:i w:val="false"/>
          <w:color w:val="000000"/>
          <w:sz w:val="28"/>
        </w:rPr>
        <w:t>    ақшаны жария етуіне                               мині, Көліккоммині,</w:t>
      </w:r>
    </w:p>
    <w:p>
      <w:pPr>
        <w:spacing w:after="0"/>
        <w:ind w:left="0"/>
        <w:jc w:val="both"/>
      </w:pPr>
      <w:r>
        <w:rPr>
          <w:rFonts w:ascii="Times New Roman"/>
          <w:b w:val="false"/>
          <w:i w:val="false"/>
          <w:color w:val="000000"/>
          <w:sz w:val="28"/>
        </w:rPr>
        <w:t>    байланысты оларға                                 Ауылшармині, Қаржы.</w:t>
      </w:r>
    </w:p>
    <w:p>
      <w:pPr>
        <w:spacing w:after="0"/>
        <w:ind w:left="0"/>
        <w:jc w:val="both"/>
      </w:pPr>
      <w:r>
        <w:rPr>
          <w:rFonts w:ascii="Times New Roman"/>
          <w:b w:val="false"/>
          <w:i w:val="false"/>
          <w:color w:val="000000"/>
          <w:sz w:val="28"/>
        </w:rPr>
        <w:t>    рақымшылық жасау                                  мині</w:t>
      </w:r>
    </w:p>
    <w:p>
      <w:pPr>
        <w:spacing w:after="0"/>
        <w:ind w:left="0"/>
        <w:jc w:val="both"/>
      </w:pPr>
      <w:r>
        <w:rPr>
          <w:rFonts w:ascii="Times New Roman"/>
          <w:b w:val="false"/>
          <w:i w:val="false"/>
          <w:color w:val="000000"/>
          <w:sz w:val="28"/>
        </w:rPr>
        <w:t xml:space="preserve">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Z010173_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Заңының қолданысқа </w:t>
      </w:r>
    </w:p>
    <w:p>
      <w:pPr>
        <w:spacing w:after="0"/>
        <w:ind w:left="0"/>
        <w:jc w:val="both"/>
      </w:pPr>
      <w:r>
        <w:rPr>
          <w:rFonts w:ascii="Times New Roman"/>
          <w:b w:val="false"/>
          <w:i w:val="false"/>
          <w:color w:val="000000"/>
          <w:sz w:val="28"/>
        </w:rPr>
        <w:t xml:space="preserve">    енгізілуіне байланысты </w:t>
      </w:r>
    </w:p>
    <w:p>
      <w:pPr>
        <w:spacing w:after="0"/>
        <w:ind w:left="0"/>
        <w:jc w:val="both"/>
      </w:pPr>
      <w:r>
        <w:rPr>
          <w:rFonts w:ascii="Times New Roman"/>
          <w:b w:val="false"/>
          <w:i w:val="false"/>
          <w:color w:val="000000"/>
          <w:sz w:val="28"/>
        </w:rPr>
        <w:t xml:space="preserve">    Бюджетке болжанған </w:t>
      </w:r>
    </w:p>
    <w:p>
      <w:pPr>
        <w:spacing w:after="0"/>
        <w:ind w:left="0"/>
        <w:jc w:val="both"/>
      </w:pPr>
      <w:r>
        <w:rPr>
          <w:rFonts w:ascii="Times New Roman"/>
          <w:b w:val="false"/>
          <w:i w:val="false"/>
          <w:color w:val="000000"/>
          <w:sz w:val="28"/>
        </w:rPr>
        <w:t xml:space="preserve">    қаражат түсімдерін </w:t>
      </w:r>
    </w:p>
    <w:p>
      <w:pPr>
        <w:spacing w:after="0"/>
        <w:ind w:left="0"/>
        <w:jc w:val="both"/>
      </w:pPr>
      <w:r>
        <w:rPr>
          <w:rFonts w:ascii="Times New Roman"/>
          <w:b w:val="false"/>
          <w:i w:val="false"/>
          <w:color w:val="000000"/>
          <w:sz w:val="28"/>
        </w:rPr>
        <w:t xml:space="preserve">    пайдаланудың жоспарын </w:t>
      </w:r>
    </w:p>
    <w:p>
      <w:pPr>
        <w:spacing w:after="0"/>
        <w:ind w:left="0"/>
        <w:jc w:val="both"/>
      </w:pPr>
      <w:r>
        <w:rPr>
          <w:rFonts w:ascii="Times New Roman"/>
          <w:b w:val="false"/>
          <w:i w:val="false"/>
          <w:color w:val="000000"/>
          <w:sz w:val="28"/>
        </w:rPr>
        <w:t xml:space="preserve">    әзірлеу жөнінде </w:t>
      </w:r>
    </w:p>
    <w:p>
      <w:pPr>
        <w:spacing w:after="0"/>
        <w:ind w:left="0"/>
        <w:jc w:val="both"/>
      </w:pPr>
      <w:r>
        <w:rPr>
          <w:rFonts w:ascii="Times New Roman"/>
          <w:b w:val="false"/>
          <w:i w:val="false"/>
          <w:color w:val="000000"/>
          <w:sz w:val="28"/>
        </w:rPr>
        <w:t xml:space="preserve">    ұсыныстар енгізу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Оралмандар алдындағы    2001 жылғы  Заң жобасы    Еңбекәлеуметмині,</w:t>
      </w:r>
    </w:p>
    <w:p>
      <w:pPr>
        <w:spacing w:after="0"/>
        <w:ind w:left="0"/>
        <w:jc w:val="both"/>
      </w:pPr>
      <w:r>
        <w:rPr>
          <w:rFonts w:ascii="Times New Roman"/>
          <w:b w:val="false"/>
          <w:i w:val="false"/>
          <w:color w:val="000000"/>
          <w:sz w:val="28"/>
        </w:rPr>
        <w:t>    берешектерді және       тамыз                     Көші-қон жөніндегі</w:t>
      </w:r>
    </w:p>
    <w:p>
      <w:pPr>
        <w:spacing w:after="0"/>
        <w:ind w:left="0"/>
        <w:jc w:val="both"/>
      </w:pPr>
      <w:r>
        <w:rPr>
          <w:rFonts w:ascii="Times New Roman"/>
          <w:b w:val="false"/>
          <w:i w:val="false"/>
          <w:color w:val="000000"/>
          <w:sz w:val="28"/>
        </w:rPr>
        <w:t>    әлеуметтік төлемдер                               агенттік, Қаржы.</w:t>
      </w:r>
    </w:p>
    <w:p>
      <w:pPr>
        <w:spacing w:after="0"/>
        <w:ind w:left="0"/>
        <w:jc w:val="both"/>
      </w:pPr>
      <w:r>
        <w:rPr>
          <w:rFonts w:ascii="Times New Roman"/>
          <w:b w:val="false"/>
          <w:i w:val="false"/>
          <w:color w:val="000000"/>
          <w:sz w:val="28"/>
        </w:rPr>
        <w:t>    бойынша басқа да                                  мині</w:t>
      </w:r>
    </w:p>
    <w:p>
      <w:pPr>
        <w:spacing w:after="0"/>
        <w:ind w:left="0"/>
        <w:jc w:val="both"/>
      </w:pPr>
      <w:r>
        <w:rPr>
          <w:rFonts w:ascii="Times New Roman"/>
          <w:b w:val="false"/>
          <w:i w:val="false"/>
          <w:color w:val="000000"/>
          <w:sz w:val="28"/>
        </w:rPr>
        <w:t xml:space="preserve">    несиелік берешектерді </w:t>
      </w:r>
    </w:p>
    <w:p>
      <w:pPr>
        <w:spacing w:after="0"/>
        <w:ind w:left="0"/>
        <w:jc w:val="both"/>
      </w:pPr>
      <w:r>
        <w:rPr>
          <w:rFonts w:ascii="Times New Roman"/>
          <w:b w:val="false"/>
          <w:i w:val="false"/>
          <w:color w:val="000000"/>
          <w:sz w:val="28"/>
        </w:rPr>
        <w:t xml:space="preserve">    өтеу үшін қаражат </w:t>
      </w:r>
    </w:p>
    <w:p>
      <w:pPr>
        <w:spacing w:after="0"/>
        <w:ind w:left="0"/>
        <w:jc w:val="both"/>
      </w:pPr>
      <w:r>
        <w:rPr>
          <w:rFonts w:ascii="Times New Roman"/>
          <w:b w:val="false"/>
          <w:i w:val="false"/>
          <w:color w:val="000000"/>
          <w:sz w:val="28"/>
        </w:rPr>
        <w:t xml:space="preserve">    іздестіру мүмкіндігін </w:t>
      </w:r>
    </w:p>
    <w:p>
      <w:pPr>
        <w:spacing w:after="0"/>
        <w:ind w:left="0"/>
        <w:jc w:val="both"/>
      </w:pPr>
      <w:r>
        <w:rPr>
          <w:rFonts w:ascii="Times New Roman"/>
          <w:b w:val="false"/>
          <w:i w:val="false"/>
          <w:color w:val="000000"/>
          <w:sz w:val="28"/>
        </w:rPr>
        <w:t>    қарау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Акцизделетін өнімдер    2001 жылғы  Үкіметке      Мемкірісмині, Қаржы</w:t>
      </w:r>
    </w:p>
    <w:p>
      <w:pPr>
        <w:spacing w:after="0"/>
        <w:ind w:left="0"/>
        <w:jc w:val="both"/>
      </w:pPr>
      <w:r>
        <w:rPr>
          <w:rFonts w:ascii="Times New Roman"/>
          <w:b w:val="false"/>
          <w:i w:val="false"/>
          <w:color w:val="000000"/>
          <w:sz w:val="28"/>
        </w:rPr>
        <w:t>    өндіретін және          8 мамыр     ұсыныстар     полициясы агенттігі,</w:t>
      </w:r>
    </w:p>
    <w:p>
      <w:pPr>
        <w:spacing w:after="0"/>
        <w:ind w:left="0"/>
        <w:jc w:val="both"/>
      </w:pPr>
      <w:r>
        <w:rPr>
          <w:rFonts w:ascii="Times New Roman"/>
          <w:b w:val="false"/>
          <w:i w:val="false"/>
          <w:color w:val="000000"/>
          <w:sz w:val="28"/>
        </w:rPr>
        <w:t>    сататын кәсіпорындар.                             Қаржымині, Эконом.</w:t>
      </w:r>
    </w:p>
    <w:p>
      <w:pPr>
        <w:spacing w:after="0"/>
        <w:ind w:left="0"/>
        <w:jc w:val="both"/>
      </w:pPr>
      <w:r>
        <w:rPr>
          <w:rFonts w:ascii="Times New Roman"/>
          <w:b w:val="false"/>
          <w:i w:val="false"/>
          <w:color w:val="000000"/>
          <w:sz w:val="28"/>
        </w:rPr>
        <w:t>    дан алынатын салықтар                             саудамині</w:t>
      </w:r>
    </w:p>
    <w:p>
      <w:pPr>
        <w:spacing w:after="0"/>
        <w:ind w:left="0"/>
        <w:jc w:val="both"/>
      </w:pPr>
      <w:r>
        <w:rPr>
          <w:rFonts w:ascii="Times New Roman"/>
          <w:b w:val="false"/>
          <w:i w:val="false"/>
          <w:color w:val="000000"/>
          <w:sz w:val="28"/>
        </w:rPr>
        <w:t xml:space="preserve">    мен алымдарды </w:t>
      </w:r>
    </w:p>
    <w:p>
      <w:pPr>
        <w:spacing w:after="0"/>
        <w:ind w:left="0"/>
        <w:jc w:val="both"/>
      </w:pPr>
      <w:r>
        <w:rPr>
          <w:rFonts w:ascii="Times New Roman"/>
          <w:b w:val="false"/>
          <w:i w:val="false"/>
          <w:color w:val="000000"/>
          <w:sz w:val="28"/>
        </w:rPr>
        <w:t>    көбейтудің экономика.</w:t>
      </w:r>
    </w:p>
    <w:p>
      <w:pPr>
        <w:spacing w:after="0"/>
        <w:ind w:left="0"/>
        <w:jc w:val="both"/>
      </w:pPr>
      <w:r>
        <w:rPr>
          <w:rFonts w:ascii="Times New Roman"/>
          <w:b w:val="false"/>
          <w:i w:val="false"/>
          <w:color w:val="000000"/>
          <w:sz w:val="28"/>
        </w:rPr>
        <w:t xml:space="preserve">    лық негіздерін </w:t>
      </w:r>
    </w:p>
    <w:p>
      <w:pPr>
        <w:spacing w:after="0"/>
        <w:ind w:left="0"/>
        <w:jc w:val="both"/>
      </w:pPr>
      <w:r>
        <w:rPr>
          <w:rFonts w:ascii="Times New Roman"/>
          <w:b w:val="false"/>
          <w:i w:val="false"/>
          <w:color w:val="000000"/>
          <w:sz w:val="28"/>
        </w:rPr>
        <w:t xml:space="preserve">    жетілдіру жөнінде </w:t>
      </w:r>
    </w:p>
    <w:p>
      <w:pPr>
        <w:spacing w:after="0"/>
        <w:ind w:left="0"/>
        <w:jc w:val="both"/>
      </w:pPr>
      <w:r>
        <w:rPr>
          <w:rFonts w:ascii="Times New Roman"/>
          <w:b w:val="false"/>
          <w:i w:val="false"/>
          <w:color w:val="000000"/>
          <w:sz w:val="28"/>
        </w:rPr>
        <w:t xml:space="preserve">    ұсыныстар әзірлеу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Мұнай өнімдері ішкі     2001 жылғы  Үкіметке      Энергетикамині,</w:t>
      </w:r>
    </w:p>
    <w:p>
      <w:pPr>
        <w:spacing w:after="0"/>
        <w:ind w:left="0"/>
        <w:jc w:val="both"/>
      </w:pPr>
      <w:r>
        <w:rPr>
          <w:rFonts w:ascii="Times New Roman"/>
          <w:b w:val="false"/>
          <w:i w:val="false"/>
          <w:color w:val="000000"/>
          <w:sz w:val="28"/>
        </w:rPr>
        <w:t>    рыногын реттеу жөнінде  14 мамыр    ұсыныстар     Экономсаудамині,</w:t>
      </w:r>
    </w:p>
    <w:p>
      <w:pPr>
        <w:spacing w:after="0"/>
        <w:ind w:left="0"/>
        <w:jc w:val="both"/>
      </w:pPr>
      <w:r>
        <w:rPr>
          <w:rFonts w:ascii="Times New Roman"/>
          <w:b w:val="false"/>
          <w:i w:val="false"/>
          <w:color w:val="000000"/>
          <w:sz w:val="28"/>
        </w:rPr>
        <w:t>    ұсыныстар әзірлеу                                 Табиғи монополияларды</w:t>
      </w:r>
    </w:p>
    <w:p>
      <w:pPr>
        <w:spacing w:after="0"/>
        <w:ind w:left="0"/>
        <w:jc w:val="both"/>
      </w:pPr>
      <w:r>
        <w:rPr>
          <w:rFonts w:ascii="Times New Roman"/>
          <w:b w:val="false"/>
          <w:i w:val="false"/>
          <w:color w:val="000000"/>
          <w:sz w:val="28"/>
        </w:rPr>
        <w:t>                                                      реттеу, бәсекелестік.</w:t>
      </w:r>
    </w:p>
    <w:p>
      <w:pPr>
        <w:spacing w:after="0"/>
        <w:ind w:left="0"/>
        <w:jc w:val="both"/>
      </w:pPr>
      <w:r>
        <w:rPr>
          <w:rFonts w:ascii="Times New Roman"/>
          <w:b w:val="false"/>
          <w:i w:val="false"/>
          <w:color w:val="000000"/>
          <w:sz w:val="28"/>
        </w:rPr>
        <w:t xml:space="preserve">                                                      ті қорғау және шағын </w:t>
      </w:r>
    </w:p>
    <w:p>
      <w:pPr>
        <w:spacing w:after="0"/>
        <w:ind w:left="0"/>
        <w:jc w:val="both"/>
      </w:pPr>
      <w:r>
        <w:rPr>
          <w:rFonts w:ascii="Times New Roman"/>
          <w:b w:val="false"/>
          <w:i w:val="false"/>
          <w:color w:val="000000"/>
          <w:sz w:val="28"/>
        </w:rPr>
        <w:t xml:space="preserve">                                                      бизнесті қолдау      </w:t>
      </w:r>
    </w:p>
    <w:p>
      <w:pPr>
        <w:spacing w:after="0"/>
        <w:ind w:left="0"/>
        <w:jc w:val="both"/>
      </w:pPr>
      <w:r>
        <w:rPr>
          <w:rFonts w:ascii="Times New Roman"/>
          <w:b w:val="false"/>
          <w:i w:val="false"/>
          <w:color w:val="000000"/>
          <w:sz w:val="28"/>
        </w:rPr>
        <w:t xml:space="preserve">                                                      жөніндегі агенттік,  </w:t>
      </w:r>
    </w:p>
    <w:p>
      <w:pPr>
        <w:spacing w:after="0"/>
        <w:ind w:left="0"/>
        <w:jc w:val="both"/>
      </w:pPr>
      <w:r>
        <w:rPr>
          <w:rFonts w:ascii="Times New Roman"/>
          <w:b w:val="false"/>
          <w:i w:val="false"/>
          <w:color w:val="000000"/>
          <w:sz w:val="28"/>
        </w:rPr>
        <w:t xml:space="preserve">                                                      Мемкірісмині,        </w:t>
      </w:r>
    </w:p>
    <w:p>
      <w:pPr>
        <w:spacing w:after="0"/>
        <w:ind w:left="0"/>
        <w:jc w:val="both"/>
      </w:pPr>
      <w:r>
        <w:rPr>
          <w:rFonts w:ascii="Times New Roman"/>
          <w:b w:val="false"/>
          <w:i w:val="false"/>
          <w:color w:val="000000"/>
          <w:sz w:val="28"/>
        </w:rPr>
        <w:t>                                                      "Қазақойл" ҰМК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гүлденуі - Қазақстанның гүлденуі"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Жаңа құрылыс салынатын  2001 жылғы  Заң жобасы    Әділетмині, Астана</w:t>
      </w:r>
    </w:p>
    <w:p>
      <w:pPr>
        <w:spacing w:after="0"/>
        <w:ind w:left="0"/>
        <w:jc w:val="both"/>
      </w:pPr>
      <w:r>
        <w:rPr>
          <w:rFonts w:ascii="Times New Roman"/>
          <w:b w:val="false"/>
          <w:i w:val="false"/>
          <w:color w:val="000000"/>
          <w:sz w:val="28"/>
        </w:rPr>
        <w:t>    жерлердегі ескі және    1 шілдеге                 қаласының әкімі</w:t>
      </w:r>
    </w:p>
    <w:p>
      <w:pPr>
        <w:spacing w:after="0"/>
        <w:ind w:left="0"/>
        <w:jc w:val="both"/>
      </w:pPr>
      <w:r>
        <w:rPr>
          <w:rFonts w:ascii="Times New Roman"/>
          <w:b w:val="false"/>
          <w:i w:val="false"/>
          <w:color w:val="000000"/>
          <w:sz w:val="28"/>
        </w:rPr>
        <w:t>    тозған тұрғын үйлерді,  дейін</w:t>
      </w:r>
    </w:p>
    <w:p>
      <w:pPr>
        <w:spacing w:after="0"/>
        <w:ind w:left="0"/>
        <w:jc w:val="both"/>
      </w:pPr>
      <w:r>
        <w:rPr>
          <w:rFonts w:ascii="Times New Roman"/>
          <w:b w:val="false"/>
          <w:i w:val="false"/>
          <w:color w:val="000000"/>
          <w:sz w:val="28"/>
        </w:rPr>
        <w:t xml:space="preserve">    саяжай учаскелерін </w:t>
      </w:r>
    </w:p>
    <w:p>
      <w:pPr>
        <w:spacing w:after="0"/>
        <w:ind w:left="0"/>
        <w:jc w:val="both"/>
      </w:pPr>
      <w:r>
        <w:rPr>
          <w:rFonts w:ascii="Times New Roman"/>
          <w:b w:val="false"/>
          <w:i w:val="false"/>
          <w:color w:val="000000"/>
          <w:sz w:val="28"/>
        </w:rPr>
        <w:t xml:space="preserve">    бұзу процесінде </w:t>
      </w:r>
    </w:p>
    <w:p>
      <w:pPr>
        <w:spacing w:after="0"/>
        <w:ind w:left="0"/>
        <w:jc w:val="both"/>
      </w:pPr>
      <w:r>
        <w:rPr>
          <w:rFonts w:ascii="Times New Roman"/>
          <w:b w:val="false"/>
          <w:i w:val="false"/>
          <w:color w:val="000000"/>
          <w:sz w:val="28"/>
        </w:rPr>
        <w:t xml:space="preserve">    тараптар арасындағы </w:t>
      </w:r>
    </w:p>
    <w:p>
      <w:pPr>
        <w:spacing w:after="0"/>
        <w:ind w:left="0"/>
        <w:jc w:val="both"/>
      </w:pPr>
      <w:r>
        <w:rPr>
          <w:rFonts w:ascii="Times New Roman"/>
          <w:b w:val="false"/>
          <w:i w:val="false"/>
          <w:color w:val="000000"/>
          <w:sz w:val="28"/>
        </w:rPr>
        <w:t xml:space="preserve">    қатынастарды реттейтін </w:t>
      </w:r>
    </w:p>
    <w:p>
      <w:pPr>
        <w:spacing w:after="0"/>
        <w:ind w:left="0"/>
        <w:jc w:val="both"/>
      </w:pPr>
      <w:r>
        <w:rPr>
          <w:rFonts w:ascii="Times New Roman"/>
          <w:b w:val="false"/>
          <w:i w:val="false"/>
          <w:color w:val="000000"/>
          <w:sz w:val="28"/>
        </w:rPr>
        <w:t xml:space="preserve">    заң жобасын әзірлеу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Астана қаласының сол    2001 жылғы  Нормативтік   Мемкірісмині,</w:t>
      </w:r>
    </w:p>
    <w:p>
      <w:pPr>
        <w:spacing w:after="0"/>
        <w:ind w:left="0"/>
        <w:jc w:val="both"/>
      </w:pPr>
      <w:r>
        <w:rPr>
          <w:rFonts w:ascii="Times New Roman"/>
          <w:b w:val="false"/>
          <w:i w:val="false"/>
          <w:color w:val="000000"/>
          <w:sz w:val="28"/>
        </w:rPr>
        <w:t>    жағалауы - жаңа         1 шілде     -құқықтық     Экономсаудамині,</w:t>
      </w:r>
    </w:p>
    <w:p>
      <w:pPr>
        <w:spacing w:after="0"/>
        <w:ind w:left="0"/>
        <w:jc w:val="both"/>
      </w:pPr>
      <w:r>
        <w:rPr>
          <w:rFonts w:ascii="Times New Roman"/>
          <w:b w:val="false"/>
          <w:i w:val="false"/>
          <w:color w:val="000000"/>
          <w:sz w:val="28"/>
        </w:rPr>
        <w:t>    орталығында құрылыс     дейін       кесімнің      Қаржымині, СІМ,</w:t>
      </w:r>
    </w:p>
    <w:p>
      <w:pPr>
        <w:spacing w:after="0"/>
        <w:ind w:left="0"/>
        <w:jc w:val="both"/>
      </w:pPr>
      <w:r>
        <w:rPr>
          <w:rFonts w:ascii="Times New Roman"/>
          <w:b w:val="false"/>
          <w:i w:val="false"/>
          <w:color w:val="000000"/>
          <w:sz w:val="28"/>
        </w:rPr>
        <w:t>    салуды жүзеге асыратын              жобасы        Табиғи монополияларды</w:t>
      </w:r>
    </w:p>
    <w:p>
      <w:pPr>
        <w:spacing w:after="0"/>
        <w:ind w:left="0"/>
        <w:jc w:val="both"/>
      </w:pPr>
      <w:r>
        <w:rPr>
          <w:rFonts w:ascii="Times New Roman"/>
          <w:b w:val="false"/>
          <w:i w:val="false"/>
          <w:color w:val="000000"/>
          <w:sz w:val="28"/>
        </w:rPr>
        <w:t>    инвесторлар үшін                                  реттеу, бәсекелестік.</w:t>
      </w:r>
    </w:p>
    <w:p>
      <w:pPr>
        <w:spacing w:after="0"/>
        <w:ind w:left="0"/>
        <w:jc w:val="both"/>
      </w:pPr>
      <w:r>
        <w:rPr>
          <w:rFonts w:ascii="Times New Roman"/>
          <w:b w:val="false"/>
          <w:i w:val="false"/>
          <w:color w:val="000000"/>
          <w:sz w:val="28"/>
        </w:rPr>
        <w:t>    преференциялар жүйесін                            ті қорғау және шағын</w:t>
      </w:r>
    </w:p>
    <w:p>
      <w:pPr>
        <w:spacing w:after="0"/>
        <w:ind w:left="0"/>
        <w:jc w:val="both"/>
      </w:pPr>
      <w:r>
        <w:rPr>
          <w:rFonts w:ascii="Times New Roman"/>
          <w:b w:val="false"/>
          <w:i w:val="false"/>
          <w:color w:val="000000"/>
          <w:sz w:val="28"/>
        </w:rPr>
        <w:t>    әзірлеу                                           бизнесті қолдау</w:t>
      </w:r>
    </w:p>
    <w:p>
      <w:pPr>
        <w:spacing w:after="0"/>
        <w:ind w:left="0"/>
        <w:jc w:val="both"/>
      </w:pPr>
      <w:r>
        <w:rPr>
          <w:rFonts w:ascii="Times New Roman"/>
          <w:b w:val="false"/>
          <w:i w:val="false"/>
          <w:color w:val="000000"/>
          <w:sz w:val="28"/>
        </w:rPr>
        <w:t>                                                      жөніндегі агенттік,</w:t>
      </w:r>
    </w:p>
    <w:p>
      <w:pPr>
        <w:spacing w:after="0"/>
        <w:ind w:left="0"/>
        <w:jc w:val="both"/>
      </w:pPr>
      <w:r>
        <w:rPr>
          <w:rFonts w:ascii="Times New Roman"/>
          <w:b w:val="false"/>
          <w:i w:val="false"/>
          <w:color w:val="000000"/>
          <w:sz w:val="28"/>
        </w:rPr>
        <w:t>                                                      Әділетмині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"Астананың гүлденуі     Бағдарлама. Президент     Астана қаласының</w:t>
      </w:r>
    </w:p>
    <w:p>
      <w:pPr>
        <w:spacing w:after="0"/>
        <w:ind w:left="0"/>
        <w:jc w:val="both"/>
      </w:pPr>
      <w:r>
        <w:rPr>
          <w:rFonts w:ascii="Times New Roman"/>
          <w:b w:val="false"/>
          <w:i w:val="false"/>
          <w:color w:val="000000"/>
          <w:sz w:val="28"/>
        </w:rPr>
        <w:t>    - Қазақстанның          да белгі.   Әкімшілігіне  жаңа орталығының</w:t>
      </w:r>
    </w:p>
    <w:p>
      <w:pPr>
        <w:spacing w:after="0"/>
        <w:ind w:left="0"/>
        <w:jc w:val="both"/>
      </w:pPr>
      <w:r>
        <w:rPr>
          <w:rFonts w:ascii="Times New Roman"/>
          <w:b w:val="false"/>
          <w:i w:val="false"/>
          <w:color w:val="000000"/>
          <w:sz w:val="28"/>
        </w:rPr>
        <w:t>    гүлденуі" Астана        ленген      және Үкіметке құрылысын салудың</w:t>
      </w:r>
    </w:p>
    <w:p>
      <w:pPr>
        <w:spacing w:after="0"/>
        <w:ind w:left="0"/>
        <w:jc w:val="both"/>
      </w:pPr>
      <w:r>
        <w:rPr>
          <w:rFonts w:ascii="Times New Roman"/>
          <w:b w:val="false"/>
          <w:i w:val="false"/>
          <w:color w:val="000000"/>
          <w:sz w:val="28"/>
        </w:rPr>
        <w:t>    қаласын әлеуметтік      мерзімдерге ақпарат       барысын бақылау</w:t>
      </w:r>
    </w:p>
    <w:p>
      <w:pPr>
        <w:spacing w:after="0"/>
        <w:ind w:left="0"/>
        <w:jc w:val="both"/>
      </w:pPr>
      <w:r>
        <w:rPr>
          <w:rFonts w:ascii="Times New Roman"/>
          <w:b w:val="false"/>
          <w:i w:val="false"/>
          <w:color w:val="000000"/>
          <w:sz w:val="28"/>
        </w:rPr>
        <w:t>    -экономикалық           сәйкес                    жөніндегі мемлекеттік</w:t>
      </w:r>
    </w:p>
    <w:p>
      <w:pPr>
        <w:spacing w:after="0"/>
        <w:ind w:left="0"/>
        <w:jc w:val="both"/>
      </w:pPr>
      <w:r>
        <w:rPr>
          <w:rFonts w:ascii="Times New Roman"/>
          <w:b w:val="false"/>
          <w:i w:val="false"/>
          <w:color w:val="000000"/>
          <w:sz w:val="28"/>
        </w:rPr>
        <w:t>    дамытудың 2005                                    комиссия, Орталық</w:t>
      </w:r>
    </w:p>
    <w:p>
      <w:pPr>
        <w:spacing w:after="0"/>
        <w:ind w:left="0"/>
        <w:jc w:val="both"/>
      </w:pPr>
      <w:r>
        <w:rPr>
          <w:rFonts w:ascii="Times New Roman"/>
          <w:b w:val="false"/>
          <w:i w:val="false"/>
          <w:color w:val="000000"/>
          <w:sz w:val="28"/>
        </w:rPr>
        <w:t>    жылға дейінгі                                     атқарушы органдар,</w:t>
      </w:r>
    </w:p>
    <w:p>
      <w:pPr>
        <w:spacing w:after="0"/>
        <w:ind w:left="0"/>
        <w:jc w:val="both"/>
      </w:pPr>
      <w:r>
        <w:rPr>
          <w:rFonts w:ascii="Times New Roman"/>
          <w:b w:val="false"/>
          <w:i w:val="false"/>
          <w:color w:val="000000"/>
          <w:sz w:val="28"/>
        </w:rPr>
        <w:t>    кезеңге арналған                                  облыстардың, Астана</w:t>
      </w:r>
    </w:p>
    <w:p>
      <w:pPr>
        <w:spacing w:after="0"/>
        <w:ind w:left="0"/>
        <w:jc w:val="both"/>
      </w:pPr>
      <w:r>
        <w:rPr>
          <w:rFonts w:ascii="Times New Roman"/>
          <w:b w:val="false"/>
          <w:i w:val="false"/>
          <w:color w:val="000000"/>
          <w:sz w:val="28"/>
        </w:rPr>
        <w:t>    мемлекеттік                                       және Алматы қалала.</w:t>
      </w:r>
    </w:p>
    <w:p>
      <w:pPr>
        <w:spacing w:after="0"/>
        <w:ind w:left="0"/>
        <w:jc w:val="both"/>
      </w:pPr>
      <w:r>
        <w:rPr>
          <w:rFonts w:ascii="Times New Roman"/>
          <w:b w:val="false"/>
          <w:i w:val="false"/>
          <w:color w:val="000000"/>
          <w:sz w:val="28"/>
        </w:rPr>
        <w:t>    бағдарламасының                                   рының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U010574_</w:t>
      </w:r>
    </w:p>
    <w:p>
      <w:pPr>
        <w:spacing w:after="0"/>
        <w:ind w:left="0"/>
        <w:jc w:val="both"/>
      </w:pPr>
      <w:r>
        <w:br/>
      </w:r>
    </w:p>
    <w:p>
      <w:pPr>
        <w:spacing w:after="0"/>
        <w:ind w:left="0"/>
        <w:jc w:val="both"/>
      </w:pP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xml:space="preserve">    жөніндегі </w:t>
      </w:r>
    </w:p>
    <w:p>
      <w:pPr>
        <w:spacing w:after="0"/>
        <w:ind w:left="0"/>
        <w:jc w:val="both"/>
      </w:pPr>
      <w:r>
        <w:rPr>
          <w:rFonts w:ascii="Times New Roman"/>
          <w:b w:val="false"/>
          <w:i w:val="false"/>
          <w:color w:val="000000"/>
          <w:sz w:val="28"/>
        </w:rPr>
        <w:t xml:space="preserve">    іс-шаралар </w:t>
      </w:r>
    </w:p>
    <w:p>
      <w:pPr>
        <w:spacing w:after="0"/>
        <w:ind w:left="0"/>
        <w:jc w:val="both"/>
      </w:pPr>
      <w:r>
        <w:rPr>
          <w:rFonts w:ascii="Times New Roman"/>
          <w:b w:val="false"/>
          <w:i w:val="false"/>
          <w:color w:val="000000"/>
          <w:sz w:val="28"/>
        </w:rPr>
        <w:t xml:space="preserve">    жоспарының </w:t>
      </w:r>
    </w:p>
    <w:p>
      <w:pPr>
        <w:spacing w:after="0"/>
        <w:ind w:left="0"/>
        <w:jc w:val="both"/>
      </w:pPr>
      <w:r>
        <w:rPr>
          <w:rFonts w:ascii="Times New Roman"/>
          <w:b w:val="false"/>
          <w:i w:val="false"/>
          <w:color w:val="000000"/>
          <w:sz w:val="28"/>
        </w:rPr>
        <w:t xml:space="preserve">    уақытылы </w:t>
      </w:r>
    </w:p>
    <w:p>
      <w:pPr>
        <w:spacing w:after="0"/>
        <w:ind w:left="0"/>
        <w:jc w:val="both"/>
      </w:pPr>
      <w:r>
        <w:rPr>
          <w:rFonts w:ascii="Times New Roman"/>
          <w:b w:val="false"/>
          <w:i w:val="false"/>
          <w:color w:val="000000"/>
          <w:sz w:val="28"/>
        </w:rPr>
        <w:t xml:space="preserve">    орындалуын </w:t>
      </w:r>
    </w:p>
    <w:p>
      <w:pPr>
        <w:spacing w:after="0"/>
        <w:ind w:left="0"/>
        <w:jc w:val="both"/>
      </w:pPr>
      <w:r>
        <w:rPr>
          <w:rFonts w:ascii="Times New Roman"/>
          <w:b w:val="false"/>
          <w:i w:val="false"/>
          <w:color w:val="000000"/>
          <w:sz w:val="28"/>
        </w:rPr>
        <w:t xml:space="preserve">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Мынадай:                2001 жыл    Президент     Астана қаласының</w:t>
      </w:r>
    </w:p>
    <w:p>
      <w:pPr>
        <w:spacing w:after="0"/>
        <w:ind w:left="0"/>
        <w:jc w:val="both"/>
      </w:pPr>
      <w:r>
        <w:rPr>
          <w:rFonts w:ascii="Times New Roman"/>
          <w:b w:val="false"/>
          <w:i w:val="false"/>
          <w:color w:val="000000"/>
          <w:sz w:val="28"/>
        </w:rPr>
        <w:t>    - бас қаланың сол       бойы        Әкімшілігіне  жаңа орталығының</w:t>
      </w:r>
    </w:p>
    <w:p>
      <w:pPr>
        <w:spacing w:after="0"/>
        <w:ind w:left="0"/>
        <w:jc w:val="both"/>
      </w:pPr>
      <w:r>
        <w:rPr>
          <w:rFonts w:ascii="Times New Roman"/>
          <w:b w:val="false"/>
          <w:i w:val="false"/>
          <w:color w:val="000000"/>
          <w:sz w:val="28"/>
        </w:rPr>
        <w:t>    жағалауында құрылыс                 және          құрылысын салудың</w:t>
      </w:r>
    </w:p>
    <w:p>
      <w:pPr>
        <w:spacing w:after="0"/>
        <w:ind w:left="0"/>
        <w:jc w:val="both"/>
      </w:pPr>
      <w:r>
        <w:rPr>
          <w:rFonts w:ascii="Times New Roman"/>
          <w:b w:val="false"/>
          <w:i w:val="false"/>
          <w:color w:val="000000"/>
          <w:sz w:val="28"/>
        </w:rPr>
        <w:t>    салу;                               Үкіметке      барысын бақылау</w:t>
      </w:r>
    </w:p>
    <w:p>
      <w:pPr>
        <w:spacing w:after="0"/>
        <w:ind w:left="0"/>
        <w:jc w:val="both"/>
      </w:pPr>
      <w:r>
        <w:rPr>
          <w:rFonts w:ascii="Times New Roman"/>
          <w:b w:val="false"/>
          <w:i w:val="false"/>
          <w:color w:val="000000"/>
          <w:sz w:val="28"/>
        </w:rPr>
        <w:t>    - бас қаланың көне                  ақпарат       жөніндегі мемлекеттік</w:t>
      </w:r>
    </w:p>
    <w:p>
      <w:pPr>
        <w:spacing w:after="0"/>
        <w:ind w:left="0"/>
        <w:jc w:val="both"/>
      </w:pPr>
      <w:r>
        <w:rPr>
          <w:rFonts w:ascii="Times New Roman"/>
          <w:b w:val="false"/>
          <w:i w:val="false"/>
          <w:color w:val="000000"/>
          <w:sz w:val="28"/>
        </w:rPr>
        <w:t>    бөлігін дамыту және                               комиссия, Астана</w:t>
      </w:r>
    </w:p>
    <w:p>
      <w:pPr>
        <w:spacing w:after="0"/>
        <w:ind w:left="0"/>
        <w:jc w:val="both"/>
      </w:pPr>
      <w:r>
        <w:rPr>
          <w:rFonts w:ascii="Times New Roman"/>
          <w:b w:val="false"/>
          <w:i w:val="false"/>
          <w:color w:val="000000"/>
          <w:sz w:val="28"/>
        </w:rPr>
        <w:t>    қайта жаңарту                                     қаласының әкімі</w:t>
      </w:r>
    </w:p>
    <w:p>
      <w:pPr>
        <w:spacing w:after="0"/>
        <w:ind w:left="0"/>
        <w:jc w:val="both"/>
      </w:pPr>
      <w:r>
        <w:rPr>
          <w:rFonts w:ascii="Times New Roman"/>
          <w:b w:val="false"/>
          <w:i w:val="false"/>
          <w:color w:val="000000"/>
          <w:sz w:val="28"/>
        </w:rPr>
        <w:t xml:space="preserve">    мәселелеріне баса </w:t>
      </w:r>
    </w:p>
    <w:p>
      <w:pPr>
        <w:spacing w:after="0"/>
        <w:ind w:left="0"/>
        <w:jc w:val="both"/>
      </w:pPr>
      <w:r>
        <w:rPr>
          <w:rFonts w:ascii="Times New Roman"/>
          <w:b w:val="false"/>
          <w:i w:val="false"/>
          <w:color w:val="000000"/>
          <w:sz w:val="28"/>
        </w:rPr>
        <w:t>    назар аудару;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Әзірленетін салалық     2001 жыл    Тиісті        Орталық және</w:t>
      </w:r>
    </w:p>
    <w:p>
      <w:pPr>
        <w:spacing w:after="0"/>
        <w:ind w:left="0"/>
        <w:jc w:val="both"/>
      </w:pPr>
      <w:r>
        <w:rPr>
          <w:rFonts w:ascii="Times New Roman"/>
          <w:b w:val="false"/>
          <w:i w:val="false"/>
          <w:color w:val="000000"/>
          <w:sz w:val="28"/>
        </w:rPr>
        <w:t>    және аймақтық           бойы        бағдарлама.   жергілікті</w:t>
      </w:r>
    </w:p>
    <w:p>
      <w:pPr>
        <w:spacing w:after="0"/>
        <w:ind w:left="0"/>
        <w:jc w:val="both"/>
      </w:pPr>
      <w:r>
        <w:rPr>
          <w:rFonts w:ascii="Times New Roman"/>
          <w:b w:val="false"/>
          <w:i w:val="false"/>
          <w:color w:val="000000"/>
          <w:sz w:val="28"/>
        </w:rPr>
        <w:t>    бағдарламаларда                     лардағы жеке  атқарушы</w:t>
      </w:r>
    </w:p>
    <w:p>
      <w:pPr>
        <w:spacing w:after="0"/>
        <w:ind w:left="0"/>
        <w:jc w:val="both"/>
      </w:pPr>
      <w:r>
        <w:rPr>
          <w:rFonts w:ascii="Times New Roman"/>
          <w:b w:val="false"/>
          <w:i w:val="false"/>
          <w:color w:val="000000"/>
          <w:sz w:val="28"/>
        </w:rPr>
        <w:t>    Астана қаласын                      бөлімдер      органдар</w:t>
      </w:r>
    </w:p>
    <w:p>
      <w:pPr>
        <w:spacing w:after="0"/>
        <w:ind w:left="0"/>
        <w:jc w:val="both"/>
      </w:pPr>
      <w:r>
        <w:rPr>
          <w:rFonts w:ascii="Times New Roman"/>
          <w:b w:val="false"/>
          <w:i w:val="false"/>
          <w:color w:val="000000"/>
          <w:sz w:val="28"/>
        </w:rPr>
        <w:t xml:space="preserve">    дамытуға бағытталған </w:t>
      </w:r>
    </w:p>
    <w:p>
      <w:pPr>
        <w:spacing w:after="0"/>
        <w:ind w:left="0"/>
        <w:jc w:val="both"/>
      </w:pPr>
      <w:r>
        <w:rPr>
          <w:rFonts w:ascii="Times New Roman"/>
          <w:b w:val="false"/>
          <w:i w:val="false"/>
          <w:color w:val="000000"/>
          <w:sz w:val="28"/>
        </w:rPr>
        <w:t xml:space="preserve">    нақты шаралар мен </w:t>
      </w:r>
    </w:p>
    <w:p>
      <w:pPr>
        <w:spacing w:after="0"/>
        <w:ind w:left="0"/>
        <w:jc w:val="both"/>
      </w:pPr>
      <w:r>
        <w:rPr>
          <w:rFonts w:ascii="Times New Roman"/>
          <w:b w:val="false"/>
          <w:i w:val="false"/>
          <w:color w:val="000000"/>
          <w:sz w:val="28"/>
        </w:rPr>
        <w:t xml:space="preserve">    тетіктер көздеу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Елді мекендер мен       2001 жыл    Президент     Орталық және</w:t>
      </w:r>
    </w:p>
    <w:p>
      <w:pPr>
        <w:spacing w:after="0"/>
        <w:ind w:left="0"/>
        <w:jc w:val="both"/>
      </w:pPr>
      <w:r>
        <w:rPr>
          <w:rFonts w:ascii="Times New Roman"/>
          <w:b w:val="false"/>
          <w:i w:val="false"/>
          <w:color w:val="000000"/>
          <w:sz w:val="28"/>
        </w:rPr>
        <w:t>    бекітілген аумақтарды   бойы        Әкімшілігіне  жергілікті атқарушы</w:t>
      </w:r>
    </w:p>
    <w:p>
      <w:pPr>
        <w:spacing w:after="0"/>
        <w:ind w:left="0"/>
        <w:jc w:val="both"/>
      </w:pPr>
      <w:r>
        <w:rPr>
          <w:rFonts w:ascii="Times New Roman"/>
          <w:b w:val="false"/>
          <w:i w:val="false"/>
          <w:color w:val="000000"/>
          <w:sz w:val="28"/>
        </w:rPr>
        <w:t>    көркейту, санитарлық                және          органдар</w:t>
      </w:r>
    </w:p>
    <w:p>
      <w:pPr>
        <w:spacing w:after="0"/>
        <w:ind w:left="0"/>
        <w:jc w:val="both"/>
      </w:pPr>
      <w:r>
        <w:rPr>
          <w:rFonts w:ascii="Times New Roman"/>
          <w:b w:val="false"/>
          <w:i w:val="false"/>
          <w:color w:val="000000"/>
          <w:sz w:val="28"/>
        </w:rPr>
        <w:t>    тазалау және                        Үкіметке</w:t>
      </w:r>
    </w:p>
    <w:p>
      <w:pPr>
        <w:spacing w:after="0"/>
        <w:ind w:left="0"/>
        <w:jc w:val="both"/>
      </w:pPr>
      <w:r>
        <w:rPr>
          <w:rFonts w:ascii="Times New Roman"/>
          <w:b w:val="false"/>
          <w:i w:val="false"/>
          <w:color w:val="000000"/>
          <w:sz w:val="28"/>
        </w:rPr>
        <w:t>    көгалдандыру                        ақпарат</w:t>
      </w:r>
    </w:p>
    <w:p>
      <w:pPr>
        <w:spacing w:after="0"/>
        <w:ind w:left="0"/>
        <w:jc w:val="both"/>
      </w:pPr>
      <w:r>
        <w:rPr>
          <w:rFonts w:ascii="Times New Roman"/>
          <w:b w:val="false"/>
          <w:i w:val="false"/>
          <w:color w:val="000000"/>
          <w:sz w:val="28"/>
        </w:rPr>
        <w:t xml:space="preserve">    жөніндегі жұмысты </w:t>
      </w:r>
    </w:p>
    <w:p>
      <w:pPr>
        <w:spacing w:after="0"/>
        <w:ind w:left="0"/>
        <w:jc w:val="both"/>
      </w:pPr>
      <w:r>
        <w:rPr>
          <w:rFonts w:ascii="Times New Roman"/>
          <w:b w:val="false"/>
          <w:i w:val="false"/>
          <w:color w:val="000000"/>
          <w:sz w:val="28"/>
        </w:rPr>
        <w:t xml:space="preserve">    жандандыру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Облыстар мен Алматы     2001 жылғы  Президент     Облыстардың және</w:t>
      </w:r>
    </w:p>
    <w:p>
      <w:pPr>
        <w:spacing w:after="0"/>
        <w:ind w:left="0"/>
        <w:jc w:val="both"/>
      </w:pPr>
      <w:r>
        <w:rPr>
          <w:rFonts w:ascii="Times New Roman"/>
          <w:b w:val="false"/>
          <w:i w:val="false"/>
          <w:color w:val="000000"/>
          <w:sz w:val="28"/>
        </w:rPr>
        <w:t>    қаласының әкімдері      14 мамыр    Әкімшілігі    Алматы мен Астана</w:t>
      </w:r>
    </w:p>
    <w:p>
      <w:pPr>
        <w:spacing w:after="0"/>
        <w:ind w:left="0"/>
        <w:jc w:val="both"/>
      </w:pPr>
      <w:r>
        <w:rPr>
          <w:rFonts w:ascii="Times New Roman"/>
          <w:b w:val="false"/>
          <w:i w:val="false"/>
          <w:color w:val="000000"/>
          <w:sz w:val="28"/>
        </w:rPr>
        <w:t>    Астана қаласының                    мен Үкіметке  қалаларының әкімдері</w:t>
      </w:r>
    </w:p>
    <w:p>
      <w:pPr>
        <w:spacing w:after="0"/>
        <w:ind w:left="0"/>
        <w:jc w:val="both"/>
      </w:pPr>
      <w:r>
        <w:rPr>
          <w:rFonts w:ascii="Times New Roman"/>
          <w:b w:val="false"/>
          <w:i w:val="false"/>
          <w:color w:val="000000"/>
          <w:sz w:val="28"/>
        </w:rPr>
        <w:t xml:space="preserve">    әкімімен бас қаланы                 есеп      </w:t>
      </w:r>
    </w:p>
    <w:p>
      <w:pPr>
        <w:spacing w:after="0"/>
        <w:ind w:left="0"/>
        <w:jc w:val="both"/>
      </w:pPr>
      <w:r>
        <w:rPr>
          <w:rFonts w:ascii="Times New Roman"/>
          <w:b w:val="false"/>
          <w:i w:val="false"/>
          <w:color w:val="000000"/>
          <w:sz w:val="28"/>
        </w:rPr>
        <w:t xml:space="preserve">    дамытудағы және </w:t>
      </w:r>
    </w:p>
    <w:p>
      <w:pPr>
        <w:spacing w:after="0"/>
        <w:ind w:left="0"/>
        <w:jc w:val="both"/>
      </w:pPr>
      <w:r>
        <w:rPr>
          <w:rFonts w:ascii="Times New Roman"/>
          <w:b w:val="false"/>
          <w:i w:val="false"/>
          <w:color w:val="000000"/>
          <w:sz w:val="28"/>
        </w:rPr>
        <w:t xml:space="preserve">    құрылысын салудағы </w:t>
      </w:r>
    </w:p>
    <w:p>
      <w:pPr>
        <w:spacing w:after="0"/>
        <w:ind w:left="0"/>
        <w:jc w:val="both"/>
      </w:pPr>
      <w:r>
        <w:rPr>
          <w:rFonts w:ascii="Times New Roman"/>
          <w:b w:val="false"/>
          <w:i w:val="false"/>
          <w:color w:val="000000"/>
          <w:sz w:val="28"/>
        </w:rPr>
        <w:t xml:space="preserve">    ынтымақтастық жөнінде </w:t>
      </w:r>
    </w:p>
    <w:p>
      <w:pPr>
        <w:spacing w:after="0"/>
        <w:ind w:left="0"/>
        <w:jc w:val="both"/>
      </w:pPr>
      <w:r>
        <w:rPr>
          <w:rFonts w:ascii="Times New Roman"/>
          <w:b w:val="false"/>
          <w:i w:val="false"/>
          <w:color w:val="000000"/>
          <w:sz w:val="28"/>
        </w:rPr>
        <w:t xml:space="preserve">    шарт жасасуды </w:t>
      </w:r>
    </w:p>
    <w:p>
      <w:pPr>
        <w:spacing w:after="0"/>
        <w:ind w:left="0"/>
        <w:jc w:val="both"/>
      </w:pPr>
      <w:r>
        <w:rPr>
          <w:rFonts w:ascii="Times New Roman"/>
          <w:b w:val="false"/>
          <w:i w:val="false"/>
          <w:color w:val="000000"/>
          <w:sz w:val="28"/>
        </w:rPr>
        <w:t>    жеделдетсін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Астана қаласының        Жыл бойы    Президент     Астана қаласының</w:t>
      </w:r>
    </w:p>
    <w:p>
      <w:pPr>
        <w:spacing w:after="0"/>
        <w:ind w:left="0"/>
        <w:jc w:val="both"/>
      </w:pPr>
      <w:r>
        <w:rPr>
          <w:rFonts w:ascii="Times New Roman"/>
          <w:b w:val="false"/>
          <w:i w:val="false"/>
          <w:color w:val="000000"/>
          <w:sz w:val="28"/>
        </w:rPr>
        <w:t>    әкімі бас қалада                    Әкімшілігі    әкімі</w:t>
      </w:r>
    </w:p>
    <w:p>
      <w:pPr>
        <w:spacing w:after="0"/>
        <w:ind w:left="0"/>
        <w:jc w:val="both"/>
      </w:pPr>
      <w:r>
        <w:rPr>
          <w:rFonts w:ascii="Times New Roman"/>
          <w:b w:val="false"/>
          <w:i w:val="false"/>
          <w:color w:val="000000"/>
          <w:sz w:val="28"/>
        </w:rPr>
        <w:t>    сауда үйлері мен                    мен Үкіметке</w:t>
      </w:r>
    </w:p>
    <w:p>
      <w:pPr>
        <w:spacing w:after="0"/>
        <w:ind w:left="0"/>
        <w:jc w:val="both"/>
      </w:pPr>
      <w:r>
        <w:rPr>
          <w:rFonts w:ascii="Times New Roman"/>
          <w:b w:val="false"/>
          <w:i w:val="false"/>
          <w:color w:val="000000"/>
          <w:sz w:val="28"/>
        </w:rPr>
        <w:t>    басқа да объектілер.                есеп</w:t>
      </w:r>
    </w:p>
    <w:p>
      <w:pPr>
        <w:spacing w:after="0"/>
        <w:ind w:left="0"/>
        <w:jc w:val="both"/>
      </w:pPr>
      <w:r>
        <w:rPr>
          <w:rFonts w:ascii="Times New Roman"/>
          <w:b w:val="false"/>
          <w:i w:val="false"/>
          <w:color w:val="000000"/>
          <w:sz w:val="28"/>
        </w:rPr>
        <w:t xml:space="preserve">    дің құрылысын салу </w:t>
      </w:r>
    </w:p>
    <w:p>
      <w:pPr>
        <w:spacing w:after="0"/>
        <w:ind w:left="0"/>
        <w:jc w:val="both"/>
      </w:pPr>
      <w:r>
        <w:rPr>
          <w:rFonts w:ascii="Times New Roman"/>
          <w:b w:val="false"/>
          <w:i w:val="false"/>
          <w:color w:val="000000"/>
          <w:sz w:val="28"/>
        </w:rPr>
        <w:t xml:space="preserve">    және ашу үшін </w:t>
      </w:r>
    </w:p>
    <w:p>
      <w:pPr>
        <w:spacing w:after="0"/>
        <w:ind w:left="0"/>
        <w:jc w:val="both"/>
      </w:pPr>
      <w:r>
        <w:rPr>
          <w:rFonts w:ascii="Times New Roman"/>
          <w:b w:val="false"/>
          <w:i w:val="false"/>
          <w:color w:val="000000"/>
          <w:sz w:val="28"/>
        </w:rPr>
        <w:t xml:space="preserve">    үй-жайлар мен жер </w:t>
      </w:r>
    </w:p>
    <w:p>
      <w:pPr>
        <w:spacing w:after="0"/>
        <w:ind w:left="0"/>
        <w:jc w:val="both"/>
      </w:pPr>
      <w:r>
        <w:rPr>
          <w:rFonts w:ascii="Times New Roman"/>
          <w:b w:val="false"/>
          <w:i w:val="false"/>
          <w:color w:val="000000"/>
          <w:sz w:val="28"/>
        </w:rPr>
        <w:t xml:space="preserve">    учаскелерін бөлу </w:t>
      </w:r>
    </w:p>
    <w:p>
      <w:pPr>
        <w:spacing w:after="0"/>
        <w:ind w:left="0"/>
        <w:jc w:val="both"/>
      </w:pPr>
      <w:r>
        <w:rPr>
          <w:rFonts w:ascii="Times New Roman"/>
          <w:b w:val="false"/>
          <w:i w:val="false"/>
          <w:color w:val="000000"/>
          <w:sz w:val="28"/>
        </w:rPr>
        <w:t xml:space="preserve">    туралы мәселені жедел </w:t>
      </w:r>
    </w:p>
    <w:p>
      <w:pPr>
        <w:spacing w:after="0"/>
        <w:ind w:left="0"/>
        <w:jc w:val="both"/>
      </w:pPr>
      <w:r>
        <w:rPr>
          <w:rFonts w:ascii="Times New Roman"/>
          <w:b w:val="false"/>
          <w:i w:val="false"/>
          <w:color w:val="000000"/>
          <w:sz w:val="28"/>
        </w:rPr>
        <w:t>    тәртіппен шешсін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Көктемгі дала жұмыстарын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Облыстарды ЖЖМ-мен     2001 жылғы  Қазақстан       Ауылшармині, Қаржы.</w:t>
      </w:r>
    </w:p>
    <w:p>
      <w:pPr>
        <w:spacing w:after="0"/>
        <w:ind w:left="0"/>
        <w:jc w:val="both"/>
      </w:pPr>
      <w:r>
        <w:rPr>
          <w:rFonts w:ascii="Times New Roman"/>
          <w:b w:val="false"/>
          <w:i w:val="false"/>
          <w:color w:val="000000"/>
          <w:sz w:val="28"/>
        </w:rPr>
        <w:t>    және тұқымдық          14 мамыр    Республикасының мині, Энергетика.</w:t>
      </w:r>
    </w:p>
    <w:p>
      <w:pPr>
        <w:spacing w:after="0"/>
        <w:ind w:left="0"/>
        <w:jc w:val="both"/>
      </w:pPr>
      <w:r>
        <w:rPr>
          <w:rFonts w:ascii="Times New Roman"/>
          <w:b w:val="false"/>
          <w:i w:val="false"/>
          <w:color w:val="000000"/>
          <w:sz w:val="28"/>
        </w:rPr>
        <w:t>    астықпен толық                     Президентіне    мині</w:t>
      </w:r>
    </w:p>
    <w:p>
      <w:pPr>
        <w:spacing w:after="0"/>
        <w:ind w:left="0"/>
        <w:jc w:val="both"/>
      </w:pPr>
      <w:r>
        <w:rPr>
          <w:rFonts w:ascii="Times New Roman"/>
          <w:b w:val="false"/>
          <w:i w:val="false"/>
          <w:color w:val="000000"/>
          <w:sz w:val="28"/>
        </w:rPr>
        <w:t>    қамтамасыз ету                     баяндау,</w:t>
      </w:r>
    </w:p>
    <w:p>
      <w:pPr>
        <w:spacing w:after="0"/>
        <w:ind w:left="0"/>
        <w:jc w:val="both"/>
      </w:pPr>
      <w:r>
        <w:rPr>
          <w:rFonts w:ascii="Times New Roman"/>
          <w:b w:val="false"/>
          <w:i w:val="false"/>
          <w:color w:val="000000"/>
          <w:sz w:val="28"/>
        </w:rPr>
        <w:t>    жөнінде шаралар                    Үкіметке есеп</w:t>
      </w:r>
    </w:p>
    <w:p>
      <w:pPr>
        <w:spacing w:after="0"/>
        <w:ind w:left="0"/>
        <w:jc w:val="both"/>
      </w:pPr>
      <w:r>
        <w:rPr>
          <w:rFonts w:ascii="Times New Roman"/>
          <w:b w:val="false"/>
          <w:i w:val="false"/>
          <w:color w:val="000000"/>
          <w:sz w:val="28"/>
        </w:rPr>
        <w:t xml:space="preserve">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Нарын-Сырдария су      2001 жылғы  Қазақстан       Энергетикамині,</w:t>
      </w:r>
    </w:p>
    <w:p>
      <w:pPr>
        <w:spacing w:after="0"/>
        <w:ind w:left="0"/>
        <w:jc w:val="both"/>
      </w:pPr>
      <w:r>
        <w:rPr>
          <w:rFonts w:ascii="Times New Roman"/>
          <w:b w:val="false"/>
          <w:i w:val="false"/>
          <w:color w:val="000000"/>
          <w:sz w:val="28"/>
        </w:rPr>
        <w:t>    қоймалары              14 мамыр    Республикасының Табиғатмині, Ауыл.</w:t>
      </w:r>
    </w:p>
    <w:p>
      <w:pPr>
        <w:spacing w:after="0"/>
        <w:ind w:left="0"/>
        <w:jc w:val="both"/>
      </w:pPr>
      <w:r>
        <w:rPr>
          <w:rFonts w:ascii="Times New Roman"/>
          <w:b w:val="false"/>
          <w:i w:val="false"/>
          <w:color w:val="000000"/>
          <w:sz w:val="28"/>
        </w:rPr>
        <w:t>    құламасының                        Президентіне    шармині, СІМ</w:t>
      </w:r>
    </w:p>
    <w:p>
      <w:pPr>
        <w:spacing w:after="0"/>
        <w:ind w:left="0"/>
        <w:jc w:val="both"/>
      </w:pPr>
      <w:r>
        <w:rPr>
          <w:rFonts w:ascii="Times New Roman"/>
          <w:b w:val="false"/>
          <w:i w:val="false"/>
          <w:color w:val="000000"/>
          <w:sz w:val="28"/>
        </w:rPr>
        <w:t>    су-энергетикалық                   баяндау,</w:t>
      </w:r>
    </w:p>
    <w:p>
      <w:pPr>
        <w:spacing w:after="0"/>
        <w:ind w:left="0"/>
        <w:jc w:val="both"/>
      </w:pPr>
      <w:r>
        <w:rPr>
          <w:rFonts w:ascii="Times New Roman"/>
          <w:b w:val="false"/>
          <w:i w:val="false"/>
          <w:color w:val="000000"/>
          <w:sz w:val="28"/>
        </w:rPr>
        <w:t>    ресурстарын                        Үкіметке есеп</w:t>
      </w:r>
    </w:p>
    <w:p>
      <w:pPr>
        <w:spacing w:after="0"/>
        <w:ind w:left="0"/>
        <w:jc w:val="both"/>
      </w:pPr>
      <w:r>
        <w:rPr>
          <w:rFonts w:ascii="Times New Roman"/>
          <w:b w:val="false"/>
          <w:i w:val="false"/>
          <w:color w:val="000000"/>
          <w:sz w:val="28"/>
        </w:rPr>
        <w:t xml:space="preserve">    пайдалану жөнінде </w:t>
      </w:r>
    </w:p>
    <w:p>
      <w:pPr>
        <w:spacing w:after="0"/>
        <w:ind w:left="0"/>
        <w:jc w:val="both"/>
      </w:pPr>
      <w:r>
        <w:rPr>
          <w:rFonts w:ascii="Times New Roman"/>
          <w:b w:val="false"/>
          <w:i w:val="false"/>
          <w:color w:val="000000"/>
          <w:sz w:val="28"/>
        </w:rPr>
        <w:t xml:space="preserve">    көп жақты </w:t>
      </w:r>
    </w:p>
    <w:p>
      <w:pPr>
        <w:spacing w:after="0"/>
        <w:ind w:left="0"/>
        <w:jc w:val="both"/>
      </w:pPr>
      <w:r>
        <w:rPr>
          <w:rFonts w:ascii="Times New Roman"/>
          <w:b w:val="false"/>
          <w:i w:val="false"/>
          <w:color w:val="000000"/>
          <w:sz w:val="28"/>
        </w:rPr>
        <w:t xml:space="preserve">    мемлекетаралық </w:t>
      </w:r>
    </w:p>
    <w:p>
      <w:pPr>
        <w:spacing w:after="0"/>
        <w:ind w:left="0"/>
        <w:jc w:val="both"/>
      </w:pPr>
      <w:r>
        <w:rPr>
          <w:rFonts w:ascii="Times New Roman"/>
          <w:b w:val="false"/>
          <w:i w:val="false"/>
          <w:color w:val="000000"/>
          <w:sz w:val="28"/>
        </w:rPr>
        <w:t>    келісімге қол қою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Облыстардың әкім.      2001 жылғы  Қазақстан        Ауылшармині,</w:t>
      </w:r>
    </w:p>
    <w:p>
      <w:pPr>
        <w:spacing w:after="0"/>
        <w:ind w:left="0"/>
        <w:jc w:val="both"/>
      </w:pPr>
      <w:r>
        <w:rPr>
          <w:rFonts w:ascii="Times New Roman"/>
          <w:b w:val="false"/>
          <w:i w:val="false"/>
          <w:color w:val="000000"/>
          <w:sz w:val="28"/>
        </w:rPr>
        <w:t>    дерімен ағымдағы       14 мамыр,   Республикасының  облыстардың</w:t>
      </w:r>
    </w:p>
    <w:p>
      <w:pPr>
        <w:spacing w:after="0"/>
        <w:ind w:left="0"/>
        <w:jc w:val="both"/>
      </w:pPr>
      <w:r>
        <w:rPr>
          <w:rFonts w:ascii="Times New Roman"/>
          <w:b w:val="false"/>
          <w:i w:val="false"/>
          <w:color w:val="000000"/>
          <w:sz w:val="28"/>
        </w:rPr>
        <w:t>    және келесі жылдары                Президентіне     әкімдері</w:t>
      </w:r>
    </w:p>
    <w:p>
      <w:pPr>
        <w:spacing w:after="0"/>
        <w:ind w:left="0"/>
        <w:jc w:val="both"/>
      </w:pPr>
      <w:r>
        <w:rPr>
          <w:rFonts w:ascii="Times New Roman"/>
          <w:b w:val="false"/>
          <w:i w:val="false"/>
          <w:color w:val="000000"/>
          <w:sz w:val="28"/>
        </w:rPr>
        <w:t>    қант қызылшасының,                 баяндау,</w:t>
      </w:r>
    </w:p>
    <w:p>
      <w:pPr>
        <w:spacing w:after="0"/>
        <w:ind w:left="0"/>
        <w:jc w:val="both"/>
      </w:pPr>
      <w:r>
        <w:rPr>
          <w:rFonts w:ascii="Times New Roman"/>
          <w:b w:val="false"/>
          <w:i w:val="false"/>
          <w:color w:val="000000"/>
          <w:sz w:val="28"/>
        </w:rPr>
        <w:t xml:space="preserve">    сондай-ақ майлы және   2001 жылғы  </w:t>
      </w:r>
    </w:p>
    <w:p>
      <w:pPr>
        <w:spacing w:after="0"/>
        <w:ind w:left="0"/>
        <w:jc w:val="both"/>
      </w:pPr>
      <w:r>
        <w:rPr>
          <w:rFonts w:ascii="Times New Roman"/>
          <w:b w:val="false"/>
          <w:i w:val="false"/>
          <w:color w:val="000000"/>
          <w:sz w:val="28"/>
        </w:rPr>
        <w:t>    басқа да жоғары        10 маусым   Үкіметке есеп</w:t>
      </w:r>
    </w:p>
    <w:p>
      <w:pPr>
        <w:spacing w:after="0"/>
        <w:ind w:left="0"/>
        <w:jc w:val="both"/>
      </w:pPr>
      <w:r>
        <w:rPr>
          <w:rFonts w:ascii="Times New Roman"/>
          <w:b w:val="false"/>
          <w:i w:val="false"/>
          <w:color w:val="000000"/>
          <w:sz w:val="28"/>
        </w:rPr>
        <w:t xml:space="preserve">    өнімді дақылдардың </w:t>
      </w:r>
    </w:p>
    <w:p>
      <w:pPr>
        <w:spacing w:after="0"/>
        <w:ind w:left="0"/>
        <w:jc w:val="both"/>
      </w:pPr>
      <w:r>
        <w:rPr>
          <w:rFonts w:ascii="Times New Roman"/>
          <w:b w:val="false"/>
          <w:i w:val="false"/>
          <w:color w:val="000000"/>
          <w:sz w:val="28"/>
        </w:rPr>
        <w:t xml:space="preserve">    егіс алаңдарын </w:t>
      </w:r>
    </w:p>
    <w:p>
      <w:pPr>
        <w:spacing w:after="0"/>
        <w:ind w:left="0"/>
        <w:jc w:val="both"/>
      </w:pPr>
      <w:r>
        <w:rPr>
          <w:rFonts w:ascii="Times New Roman"/>
          <w:b w:val="false"/>
          <w:i w:val="false"/>
          <w:color w:val="000000"/>
          <w:sz w:val="28"/>
        </w:rPr>
        <w:t xml:space="preserve">    кеңейтуге ауыл </w:t>
      </w:r>
    </w:p>
    <w:p>
      <w:pPr>
        <w:spacing w:after="0"/>
        <w:ind w:left="0"/>
        <w:jc w:val="both"/>
      </w:pPr>
      <w:r>
        <w:rPr>
          <w:rFonts w:ascii="Times New Roman"/>
          <w:b w:val="false"/>
          <w:i w:val="false"/>
          <w:color w:val="000000"/>
          <w:sz w:val="28"/>
        </w:rPr>
        <w:t xml:space="preserve">    шаруашылығы тауар </w:t>
      </w:r>
    </w:p>
    <w:p>
      <w:pPr>
        <w:spacing w:after="0"/>
        <w:ind w:left="0"/>
        <w:jc w:val="both"/>
      </w:pPr>
      <w:r>
        <w:rPr>
          <w:rFonts w:ascii="Times New Roman"/>
          <w:b w:val="false"/>
          <w:i w:val="false"/>
          <w:color w:val="000000"/>
          <w:sz w:val="28"/>
        </w:rPr>
        <w:t xml:space="preserve">    өндірушілеріне түрткі </w:t>
      </w:r>
    </w:p>
    <w:p>
      <w:pPr>
        <w:spacing w:after="0"/>
        <w:ind w:left="0"/>
        <w:jc w:val="both"/>
      </w:pPr>
      <w:r>
        <w:rPr>
          <w:rFonts w:ascii="Times New Roman"/>
          <w:b w:val="false"/>
          <w:i w:val="false"/>
          <w:color w:val="000000"/>
          <w:sz w:val="28"/>
        </w:rPr>
        <w:t xml:space="preserve">    салуды күшейту </w:t>
      </w:r>
    </w:p>
    <w:p>
      <w:pPr>
        <w:spacing w:after="0"/>
        <w:ind w:left="0"/>
        <w:jc w:val="both"/>
      </w:pPr>
      <w:r>
        <w:rPr>
          <w:rFonts w:ascii="Times New Roman"/>
          <w:b w:val="false"/>
          <w:i w:val="false"/>
          <w:color w:val="000000"/>
          <w:sz w:val="28"/>
        </w:rPr>
        <w:t>    мәселесін пысықтау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Негізгі азық-түлік     2001 жылғы  Қазақстан        Ауылшармині,</w:t>
      </w:r>
    </w:p>
    <w:p>
      <w:pPr>
        <w:spacing w:after="0"/>
        <w:ind w:left="0"/>
        <w:jc w:val="both"/>
      </w:pPr>
      <w:r>
        <w:rPr>
          <w:rFonts w:ascii="Times New Roman"/>
          <w:b w:val="false"/>
          <w:i w:val="false"/>
          <w:color w:val="000000"/>
          <w:sz w:val="28"/>
        </w:rPr>
        <w:t>    тауарларының импортын  14 мамыр,   Республикасының  Экономсаудамині,</w:t>
      </w:r>
    </w:p>
    <w:p>
      <w:pPr>
        <w:spacing w:after="0"/>
        <w:ind w:left="0"/>
        <w:jc w:val="both"/>
      </w:pPr>
      <w:r>
        <w:rPr>
          <w:rFonts w:ascii="Times New Roman"/>
          <w:b w:val="false"/>
          <w:i w:val="false"/>
          <w:color w:val="000000"/>
          <w:sz w:val="28"/>
        </w:rPr>
        <w:t>    алмастыру жөніндегі                Президентіне     Мемкірісмині</w:t>
      </w:r>
    </w:p>
    <w:p>
      <w:pPr>
        <w:spacing w:after="0"/>
        <w:ind w:left="0"/>
        <w:jc w:val="both"/>
      </w:pPr>
      <w:r>
        <w:rPr>
          <w:rFonts w:ascii="Times New Roman"/>
          <w:b w:val="false"/>
          <w:i w:val="false"/>
          <w:color w:val="000000"/>
          <w:sz w:val="28"/>
        </w:rPr>
        <w:t>    шаралар жүйесін                    баяндау,</w:t>
      </w:r>
    </w:p>
    <w:p>
      <w:pPr>
        <w:spacing w:after="0"/>
        <w:ind w:left="0"/>
        <w:jc w:val="both"/>
      </w:pPr>
      <w:r>
        <w:rPr>
          <w:rFonts w:ascii="Times New Roman"/>
          <w:b w:val="false"/>
          <w:i w:val="false"/>
          <w:color w:val="000000"/>
          <w:sz w:val="28"/>
        </w:rPr>
        <w:t>    әзірлеу және жүзеге    2001 жылғы</w:t>
      </w:r>
    </w:p>
    <w:p>
      <w:pPr>
        <w:spacing w:after="0"/>
        <w:ind w:left="0"/>
        <w:jc w:val="both"/>
      </w:pPr>
      <w:r>
        <w:rPr>
          <w:rFonts w:ascii="Times New Roman"/>
          <w:b w:val="false"/>
          <w:i w:val="false"/>
          <w:color w:val="000000"/>
          <w:sz w:val="28"/>
        </w:rPr>
        <w:t>    асыру                  желтоқсан   Үкіметке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Ауыл шаруашылығы       2001-2003   Үкіметке есеп    Экономсаудамині,</w:t>
      </w:r>
    </w:p>
    <w:p>
      <w:pPr>
        <w:spacing w:after="0"/>
        <w:ind w:left="0"/>
        <w:jc w:val="both"/>
      </w:pPr>
      <w:r>
        <w:rPr>
          <w:rFonts w:ascii="Times New Roman"/>
          <w:b w:val="false"/>
          <w:i w:val="false"/>
          <w:color w:val="000000"/>
          <w:sz w:val="28"/>
        </w:rPr>
        <w:t>    шикізаттарын өңдеу     ж.ж.                         Ауылшармині,</w:t>
      </w:r>
    </w:p>
    <w:p>
      <w:pPr>
        <w:spacing w:after="0"/>
        <w:ind w:left="0"/>
        <w:jc w:val="both"/>
      </w:pPr>
      <w:r>
        <w:rPr>
          <w:rFonts w:ascii="Times New Roman"/>
          <w:b w:val="false"/>
          <w:i w:val="false"/>
          <w:color w:val="000000"/>
          <w:sz w:val="28"/>
        </w:rPr>
        <w:t>    жөніндегі отандық      маусым,                      облыстардың, Астана</w:t>
      </w:r>
    </w:p>
    <w:p>
      <w:pPr>
        <w:spacing w:after="0"/>
        <w:ind w:left="0"/>
        <w:jc w:val="both"/>
      </w:pPr>
      <w:r>
        <w:rPr>
          <w:rFonts w:ascii="Times New Roman"/>
          <w:b w:val="false"/>
          <w:i w:val="false"/>
          <w:color w:val="000000"/>
          <w:sz w:val="28"/>
        </w:rPr>
        <w:t>    кәсіпорындардың        желтоқсан                    және Алматы қала.</w:t>
      </w:r>
    </w:p>
    <w:p>
      <w:pPr>
        <w:spacing w:after="0"/>
        <w:ind w:left="0"/>
        <w:jc w:val="both"/>
      </w:pPr>
      <w:r>
        <w:rPr>
          <w:rFonts w:ascii="Times New Roman"/>
          <w:b w:val="false"/>
          <w:i w:val="false"/>
          <w:color w:val="000000"/>
          <w:sz w:val="28"/>
        </w:rPr>
        <w:t>    өндірістік қуаттары                                 ларының әкімдері</w:t>
      </w:r>
    </w:p>
    <w:p>
      <w:pPr>
        <w:spacing w:after="0"/>
        <w:ind w:left="0"/>
        <w:jc w:val="both"/>
      </w:pPr>
      <w:r>
        <w:rPr>
          <w:rFonts w:ascii="Times New Roman"/>
          <w:b w:val="false"/>
          <w:i w:val="false"/>
          <w:color w:val="000000"/>
          <w:sz w:val="28"/>
        </w:rPr>
        <w:t xml:space="preserve">    жүктемесін арттыру </w:t>
      </w:r>
    </w:p>
    <w:p>
      <w:pPr>
        <w:spacing w:after="0"/>
        <w:ind w:left="0"/>
        <w:jc w:val="both"/>
      </w:pPr>
      <w:r>
        <w:rPr>
          <w:rFonts w:ascii="Times New Roman"/>
          <w:b w:val="false"/>
          <w:i w:val="false"/>
          <w:color w:val="000000"/>
          <w:sz w:val="28"/>
        </w:rPr>
        <w:t xml:space="preserve">    жөнінде шаралар </w:t>
      </w:r>
    </w:p>
    <w:p>
      <w:pPr>
        <w:spacing w:after="0"/>
        <w:ind w:left="0"/>
        <w:jc w:val="both"/>
      </w:pPr>
      <w:r>
        <w:rPr>
          <w:rFonts w:ascii="Times New Roman"/>
          <w:b w:val="false"/>
          <w:i w:val="false"/>
          <w:color w:val="000000"/>
          <w:sz w:val="28"/>
        </w:rPr>
        <w:t xml:space="preserve">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Сайлау комиссиясының мәселелері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Алдағы уақыттағы       2002 жылғы  Үкіметке         Қаржымині, Орталық</w:t>
      </w:r>
    </w:p>
    <w:p>
      <w:pPr>
        <w:spacing w:after="0"/>
        <w:ind w:left="0"/>
        <w:jc w:val="both"/>
      </w:pPr>
      <w:r>
        <w:rPr>
          <w:rFonts w:ascii="Times New Roman"/>
          <w:b w:val="false"/>
          <w:i w:val="false"/>
          <w:color w:val="000000"/>
          <w:sz w:val="28"/>
        </w:rPr>
        <w:t>    ауылдық округтер       1 қыркүйек  ұсыныстар        сайлау комиссиясы</w:t>
      </w:r>
    </w:p>
    <w:p>
      <w:pPr>
        <w:spacing w:after="0"/>
        <w:ind w:left="0"/>
        <w:jc w:val="both"/>
      </w:pPr>
      <w:r>
        <w:rPr>
          <w:rFonts w:ascii="Times New Roman"/>
          <w:b w:val="false"/>
          <w:i w:val="false"/>
          <w:color w:val="000000"/>
          <w:sz w:val="28"/>
        </w:rPr>
        <w:t xml:space="preserve">    мен кенттердің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    әкімдерін сайлауды </w:t>
      </w:r>
    </w:p>
    <w:p>
      <w:pPr>
        <w:spacing w:after="0"/>
        <w:ind w:left="0"/>
        <w:jc w:val="both"/>
      </w:pPr>
      <w:r>
        <w:rPr>
          <w:rFonts w:ascii="Times New Roman"/>
          <w:b w:val="false"/>
          <w:i w:val="false"/>
          <w:color w:val="000000"/>
          <w:sz w:val="28"/>
        </w:rPr>
        <w:t xml:space="preserve">    қаржылық қамтамасыз </w:t>
      </w:r>
    </w:p>
    <w:p>
      <w:pPr>
        <w:spacing w:after="0"/>
        <w:ind w:left="0"/>
        <w:jc w:val="both"/>
      </w:pPr>
      <w:r>
        <w:rPr>
          <w:rFonts w:ascii="Times New Roman"/>
          <w:b w:val="false"/>
          <w:i w:val="false"/>
          <w:color w:val="000000"/>
          <w:sz w:val="28"/>
        </w:rPr>
        <w:t xml:space="preserve">    ету жөнінде </w:t>
      </w:r>
    </w:p>
    <w:p>
      <w:pPr>
        <w:spacing w:after="0"/>
        <w:ind w:left="0"/>
        <w:jc w:val="both"/>
      </w:pPr>
      <w:r>
        <w:rPr>
          <w:rFonts w:ascii="Times New Roman"/>
          <w:b w:val="false"/>
          <w:i w:val="false"/>
          <w:color w:val="000000"/>
          <w:sz w:val="28"/>
        </w:rPr>
        <w:t xml:space="preserve">    ұсыныстар енгізу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Ауылдық округтер       2002 жылғы  Заң жобасы       Қаржымині,</w:t>
      </w:r>
    </w:p>
    <w:p>
      <w:pPr>
        <w:spacing w:after="0"/>
        <w:ind w:left="0"/>
        <w:jc w:val="both"/>
      </w:pPr>
      <w:r>
        <w:rPr>
          <w:rFonts w:ascii="Times New Roman"/>
          <w:b w:val="false"/>
          <w:i w:val="false"/>
          <w:color w:val="000000"/>
          <w:sz w:val="28"/>
        </w:rPr>
        <w:t>    мен кенттердің         1 қыркүйек                   Экономсаудамині,</w:t>
      </w:r>
    </w:p>
    <w:p>
      <w:pPr>
        <w:spacing w:after="0"/>
        <w:ind w:left="0"/>
        <w:jc w:val="both"/>
      </w:pPr>
      <w:r>
        <w:rPr>
          <w:rFonts w:ascii="Times New Roman"/>
          <w:b w:val="false"/>
          <w:i w:val="false"/>
          <w:color w:val="000000"/>
          <w:sz w:val="28"/>
        </w:rPr>
        <w:t xml:space="preserve">    бюджеттерін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Әділетмині,</w:t>
      </w:r>
    </w:p>
    <w:p>
      <w:pPr>
        <w:spacing w:after="0"/>
        <w:ind w:left="0"/>
        <w:jc w:val="both"/>
      </w:pPr>
      <w:r>
        <w:rPr>
          <w:rFonts w:ascii="Times New Roman"/>
          <w:b w:val="false"/>
          <w:i w:val="false"/>
          <w:color w:val="000000"/>
          <w:sz w:val="28"/>
        </w:rPr>
        <w:t>    қалыптастырудың                                     Стратегияагенттігі</w:t>
      </w:r>
    </w:p>
    <w:p>
      <w:pPr>
        <w:spacing w:after="0"/>
        <w:ind w:left="0"/>
        <w:jc w:val="both"/>
      </w:pPr>
      <w:r>
        <w:rPr>
          <w:rFonts w:ascii="Times New Roman"/>
          <w:b w:val="false"/>
          <w:i w:val="false"/>
          <w:color w:val="000000"/>
          <w:sz w:val="28"/>
        </w:rPr>
        <w:t>    тетігін әзірлеу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Орындаушылық тәртіпті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Қазақстан Республи.    есепті      Президент        Орталық және</w:t>
      </w:r>
    </w:p>
    <w:p>
      <w:pPr>
        <w:spacing w:after="0"/>
        <w:ind w:left="0"/>
        <w:jc w:val="both"/>
      </w:pPr>
      <w:r>
        <w:rPr>
          <w:rFonts w:ascii="Times New Roman"/>
          <w:b w:val="false"/>
          <w:i w:val="false"/>
          <w:color w:val="000000"/>
          <w:sz w:val="28"/>
        </w:rPr>
        <w:t>    касының Президенті     айдан       Әкімшілігі       жергілікті атқарушы</w:t>
      </w:r>
    </w:p>
    <w:p>
      <w:pPr>
        <w:spacing w:after="0"/>
        <w:ind w:left="0"/>
        <w:jc w:val="both"/>
      </w:pPr>
      <w:r>
        <w:rPr>
          <w:rFonts w:ascii="Times New Roman"/>
          <w:b w:val="false"/>
          <w:i w:val="false"/>
          <w:color w:val="000000"/>
          <w:sz w:val="28"/>
        </w:rPr>
        <w:t>    қабылдайтын            кейінгі     мен Үкіметке     органдар</w:t>
      </w:r>
    </w:p>
    <w:p>
      <w:pPr>
        <w:spacing w:after="0"/>
        <w:ind w:left="0"/>
        <w:jc w:val="both"/>
      </w:pPr>
      <w:r>
        <w:rPr>
          <w:rFonts w:ascii="Times New Roman"/>
          <w:b w:val="false"/>
          <w:i w:val="false"/>
          <w:color w:val="000000"/>
          <w:sz w:val="28"/>
        </w:rPr>
        <w:t>    бағдарламалар мен      айдың       ақпарат</w:t>
      </w:r>
    </w:p>
    <w:p>
      <w:pPr>
        <w:spacing w:after="0"/>
        <w:ind w:left="0"/>
        <w:jc w:val="both"/>
      </w:pPr>
      <w:r>
        <w:rPr>
          <w:rFonts w:ascii="Times New Roman"/>
          <w:b w:val="false"/>
          <w:i w:val="false"/>
          <w:color w:val="000000"/>
          <w:sz w:val="28"/>
        </w:rPr>
        <w:t>    шешімдердің іске       5-күніне,</w:t>
      </w:r>
    </w:p>
    <w:p>
      <w:pPr>
        <w:spacing w:after="0"/>
        <w:ind w:left="0"/>
        <w:jc w:val="both"/>
      </w:pPr>
      <w:r>
        <w:rPr>
          <w:rFonts w:ascii="Times New Roman"/>
          <w:b w:val="false"/>
          <w:i w:val="false"/>
          <w:color w:val="000000"/>
          <w:sz w:val="28"/>
        </w:rPr>
        <w:t>    асырылуына қатаң       тоқсан</w:t>
      </w:r>
    </w:p>
    <w:p>
      <w:pPr>
        <w:spacing w:after="0"/>
        <w:ind w:left="0"/>
        <w:jc w:val="both"/>
      </w:pPr>
      <w:r>
        <w:rPr>
          <w:rFonts w:ascii="Times New Roman"/>
          <w:b w:val="false"/>
          <w:i w:val="false"/>
          <w:color w:val="000000"/>
          <w:sz w:val="28"/>
        </w:rPr>
        <w:t>    бақылау орнату         сайын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Премьер-Министрдің     2001 жылғы  Президент        Экономсаудамині</w:t>
      </w:r>
    </w:p>
    <w:p>
      <w:pPr>
        <w:spacing w:after="0"/>
        <w:ind w:left="0"/>
        <w:jc w:val="both"/>
      </w:pPr>
      <w:r>
        <w:rPr>
          <w:rFonts w:ascii="Times New Roman"/>
          <w:b w:val="false"/>
          <w:i w:val="false"/>
          <w:color w:val="000000"/>
          <w:sz w:val="28"/>
        </w:rPr>
        <w:t>    2000 жылғы 2           14 мамыр    Әкімшілігіне     (жинақтау),</w:t>
      </w:r>
    </w:p>
    <w:p>
      <w:pPr>
        <w:spacing w:after="0"/>
        <w:ind w:left="0"/>
        <w:jc w:val="both"/>
      </w:pPr>
      <w:r>
        <w:rPr>
          <w:rFonts w:ascii="Times New Roman"/>
          <w:b w:val="false"/>
          <w:i w:val="false"/>
          <w:color w:val="000000"/>
          <w:sz w:val="28"/>
        </w:rPr>
        <w:t>    қарашадағы N                       ақпарат          министрліктер мен</w:t>
      </w:r>
    </w:p>
    <w:p>
      <w:pPr>
        <w:spacing w:after="0"/>
        <w:ind w:left="0"/>
        <w:jc w:val="both"/>
      </w:pPr>
      <w:r>
        <w:rPr>
          <w:rFonts w:ascii="Times New Roman"/>
          <w:b w:val="false"/>
          <w:i w:val="false"/>
          <w:color w:val="000000"/>
          <w:sz w:val="28"/>
        </w:rPr>
        <w:t>    22/001-31 хатындағы                                 агенттіктер</w:t>
      </w:r>
    </w:p>
    <w:p>
      <w:pPr>
        <w:spacing w:after="0"/>
        <w:ind w:left="0"/>
        <w:jc w:val="both"/>
      </w:pPr>
      <w:r>
        <w:rPr>
          <w:rFonts w:ascii="Times New Roman"/>
          <w:b w:val="false"/>
          <w:i w:val="false"/>
          <w:color w:val="000000"/>
          <w:sz w:val="28"/>
        </w:rPr>
        <w:t xml:space="preserve">    экономиканы </w:t>
      </w:r>
    </w:p>
    <w:p>
      <w:pPr>
        <w:spacing w:after="0"/>
        <w:ind w:left="0"/>
        <w:jc w:val="both"/>
      </w:pPr>
      <w:r>
        <w:rPr>
          <w:rFonts w:ascii="Times New Roman"/>
          <w:b w:val="false"/>
          <w:i w:val="false"/>
          <w:color w:val="000000"/>
          <w:sz w:val="28"/>
        </w:rPr>
        <w:t xml:space="preserve">    реформалау жөніндегі </w:t>
      </w:r>
    </w:p>
    <w:p>
      <w:pPr>
        <w:spacing w:after="0"/>
        <w:ind w:left="0"/>
        <w:jc w:val="both"/>
      </w:pPr>
      <w:r>
        <w:rPr>
          <w:rFonts w:ascii="Times New Roman"/>
          <w:b w:val="false"/>
          <w:i w:val="false"/>
          <w:color w:val="000000"/>
          <w:sz w:val="28"/>
        </w:rPr>
        <w:t xml:space="preserve">    іс-шаралардың </w:t>
      </w:r>
    </w:p>
    <w:p>
      <w:pPr>
        <w:spacing w:after="0"/>
        <w:ind w:left="0"/>
        <w:jc w:val="both"/>
      </w:pPr>
      <w:r>
        <w:rPr>
          <w:rFonts w:ascii="Times New Roman"/>
          <w:b w:val="false"/>
          <w:i w:val="false"/>
          <w:color w:val="000000"/>
          <w:sz w:val="28"/>
        </w:rPr>
        <w:t xml:space="preserve">    орындалуы туралы </w:t>
      </w:r>
    </w:p>
    <w:p>
      <w:pPr>
        <w:spacing w:after="0"/>
        <w:ind w:left="0"/>
        <w:jc w:val="both"/>
      </w:pPr>
      <w:r>
        <w:rPr>
          <w:rFonts w:ascii="Times New Roman"/>
          <w:b w:val="false"/>
          <w:i w:val="false"/>
          <w:color w:val="000000"/>
          <w:sz w:val="28"/>
        </w:rPr>
        <w:t xml:space="preserve">    баяндау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Амангелді газ кен     2001 жылғы  Президент        Энергетикамині</w:t>
      </w:r>
    </w:p>
    <w:p>
      <w:pPr>
        <w:spacing w:after="0"/>
        <w:ind w:left="0"/>
        <w:jc w:val="both"/>
      </w:pPr>
      <w:r>
        <w:rPr>
          <w:rFonts w:ascii="Times New Roman"/>
          <w:b w:val="false"/>
          <w:i w:val="false"/>
          <w:color w:val="000000"/>
          <w:sz w:val="28"/>
        </w:rPr>
        <w:t>    орнын игеру жөніндегі  14 мамырға  Әкімшілігіне</w:t>
      </w:r>
    </w:p>
    <w:p>
      <w:pPr>
        <w:spacing w:after="0"/>
        <w:ind w:left="0"/>
        <w:jc w:val="both"/>
      </w:pPr>
      <w:r>
        <w:rPr>
          <w:rFonts w:ascii="Times New Roman"/>
          <w:b w:val="false"/>
          <w:i w:val="false"/>
          <w:color w:val="000000"/>
          <w:sz w:val="28"/>
        </w:rPr>
        <w:t>    көзделген              дейін       ақпарат,</w:t>
      </w:r>
    </w:p>
    <w:p>
      <w:pPr>
        <w:spacing w:after="0"/>
        <w:ind w:left="0"/>
        <w:jc w:val="both"/>
      </w:pPr>
      <w:r>
        <w:rPr>
          <w:rFonts w:ascii="Times New Roman"/>
          <w:b w:val="false"/>
          <w:i w:val="false"/>
          <w:color w:val="000000"/>
          <w:sz w:val="28"/>
        </w:rPr>
        <w:t>    бағдарламаны іске                  Үкіметке есеп</w:t>
      </w:r>
    </w:p>
    <w:p>
      <w:pPr>
        <w:spacing w:after="0"/>
        <w:ind w:left="0"/>
        <w:jc w:val="both"/>
      </w:pPr>
      <w:r>
        <w:rPr>
          <w:rFonts w:ascii="Times New Roman"/>
          <w:b w:val="false"/>
          <w:i w:val="false"/>
          <w:color w:val="000000"/>
          <w:sz w:val="28"/>
        </w:rPr>
        <w:t xml:space="preserve">    асыруды жандандыру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Барлық ықтимал         тоқсан      Президент        Табиғатмині</w:t>
      </w:r>
    </w:p>
    <w:p>
      <w:pPr>
        <w:spacing w:after="0"/>
        <w:ind w:left="0"/>
        <w:jc w:val="both"/>
      </w:pPr>
      <w:r>
        <w:rPr>
          <w:rFonts w:ascii="Times New Roman"/>
          <w:b w:val="false"/>
          <w:i w:val="false"/>
          <w:color w:val="000000"/>
          <w:sz w:val="28"/>
        </w:rPr>
        <w:t>    нұсқалар мен шектес    сайын       Әкімшілігіне</w:t>
      </w:r>
    </w:p>
    <w:p>
      <w:pPr>
        <w:spacing w:after="0"/>
        <w:ind w:left="0"/>
        <w:jc w:val="both"/>
      </w:pPr>
      <w:r>
        <w:rPr>
          <w:rFonts w:ascii="Times New Roman"/>
          <w:b w:val="false"/>
          <w:i w:val="false"/>
          <w:color w:val="000000"/>
          <w:sz w:val="28"/>
        </w:rPr>
        <w:t>    мемлекеттердің                     ақпарат,</w:t>
      </w:r>
    </w:p>
    <w:p>
      <w:pPr>
        <w:spacing w:after="0"/>
        <w:ind w:left="0"/>
        <w:jc w:val="both"/>
      </w:pPr>
      <w:r>
        <w:rPr>
          <w:rFonts w:ascii="Times New Roman"/>
          <w:b w:val="false"/>
          <w:i w:val="false"/>
          <w:color w:val="000000"/>
          <w:sz w:val="28"/>
        </w:rPr>
        <w:t>    мүдделерін ескере                  Үкіметке есеп</w:t>
      </w:r>
    </w:p>
    <w:p>
      <w:pPr>
        <w:spacing w:after="0"/>
        <w:ind w:left="0"/>
        <w:jc w:val="both"/>
      </w:pPr>
      <w:r>
        <w:rPr>
          <w:rFonts w:ascii="Times New Roman"/>
          <w:b w:val="false"/>
          <w:i w:val="false"/>
          <w:color w:val="000000"/>
          <w:sz w:val="28"/>
        </w:rPr>
        <w:t xml:space="preserve">    отырып, Көксарай су </w:t>
      </w:r>
    </w:p>
    <w:p>
      <w:pPr>
        <w:spacing w:after="0"/>
        <w:ind w:left="0"/>
        <w:jc w:val="both"/>
      </w:pPr>
      <w:r>
        <w:rPr>
          <w:rFonts w:ascii="Times New Roman"/>
          <w:b w:val="false"/>
          <w:i w:val="false"/>
          <w:color w:val="000000"/>
          <w:sz w:val="28"/>
        </w:rPr>
        <w:t xml:space="preserve">    қоймасының құрылысын </w:t>
      </w:r>
    </w:p>
    <w:p>
      <w:pPr>
        <w:spacing w:after="0"/>
        <w:ind w:left="0"/>
        <w:jc w:val="both"/>
      </w:pPr>
      <w:r>
        <w:rPr>
          <w:rFonts w:ascii="Times New Roman"/>
          <w:b w:val="false"/>
          <w:i w:val="false"/>
          <w:color w:val="000000"/>
          <w:sz w:val="28"/>
        </w:rPr>
        <w:t xml:space="preserve">    салудың ТЭН-ін </w:t>
      </w:r>
    </w:p>
    <w:p>
      <w:pPr>
        <w:spacing w:after="0"/>
        <w:ind w:left="0"/>
        <w:jc w:val="both"/>
      </w:pPr>
      <w:r>
        <w:rPr>
          <w:rFonts w:ascii="Times New Roman"/>
          <w:b w:val="false"/>
          <w:i w:val="false"/>
          <w:color w:val="000000"/>
          <w:sz w:val="28"/>
        </w:rPr>
        <w:t xml:space="preserve">    әзірлеуді </w:t>
      </w:r>
    </w:p>
    <w:p>
      <w:pPr>
        <w:spacing w:after="0"/>
        <w:ind w:left="0"/>
        <w:jc w:val="both"/>
      </w:pPr>
      <w:r>
        <w:rPr>
          <w:rFonts w:ascii="Times New Roman"/>
          <w:b w:val="false"/>
          <w:i w:val="false"/>
          <w:color w:val="000000"/>
          <w:sz w:val="28"/>
        </w:rPr>
        <w:t xml:space="preserve">    белгіленген мерзімде </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РМК қызметін тәртіпке  2001 жылғы  Үкіметке         Қаржымині (шақыру),</w:t>
      </w:r>
    </w:p>
    <w:p>
      <w:pPr>
        <w:spacing w:after="0"/>
        <w:ind w:left="0"/>
        <w:jc w:val="both"/>
      </w:pPr>
      <w:r>
        <w:rPr>
          <w:rFonts w:ascii="Times New Roman"/>
          <w:b w:val="false"/>
          <w:i w:val="false"/>
          <w:color w:val="000000"/>
          <w:sz w:val="28"/>
        </w:rPr>
        <w:t xml:space="preserve">    келтіру жөнінде        20 мамыр    ақпарат          Әділетмині, </w:t>
      </w:r>
    </w:p>
    <w:p>
      <w:pPr>
        <w:spacing w:after="0"/>
        <w:ind w:left="0"/>
        <w:jc w:val="both"/>
      </w:pPr>
      <w:r>
        <w:rPr>
          <w:rFonts w:ascii="Times New Roman"/>
          <w:b w:val="false"/>
          <w:i w:val="false"/>
          <w:color w:val="000000"/>
          <w:sz w:val="28"/>
        </w:rPr>
        <w:t>    шаралар кешенін                                     Уәкілетті органдар</w:t>
      </w:r>
    </w:p>
    <w:p>
      <w:pPr>
        <w:spacing w:after="0"/>
        <w:ind w:left="0"/>
        <w:jc w:val="both"/>
      </w:pPr>
      <w:r>
        <w:rPr>
          <w:rFonts w:ascii="Times New Roman"/>
          <w:b w:val="false"/>
          <w:i w:val="false"/>
          <w:color w:val="000000"/>
          <w:sz w:val="28"/>
        </w:rPr>
        <w:t>    әзірлеу, оларды                                     - министрліктер</w:t>
      </w:r>
    </w:p>
    <w:p>
      <w:pPr>
        <w:spacing w:after="0"/>
        <w:ind w:left="0"/>
        <w:jc w:val="both"/>
      </w:pPr>
      <w:r>
        <w:rPr>
          <w:rFonts w:ascii="Times New Roman"/>
          <w:b w:val="false"/>
          <w:i w:val="false"/>
          <w:color w:val="000000"/>
          <w:sz w:val="28"/>
        </w:rPr>
        <w:t xml:space="preserve">    ықтимал </w:t>
      </w:r>
    </w:p>
    <w:p>
      <w:pPr>
        <w:spacing w:after="0"/>
        <w:ind w:left="0"/>
        <w:jc w:val="both"/>
      </w:pPr>
      <w:r>
        <w:rPr>
          <w:rFonts w:ascii="Times New Roman"/>
          <w:b w:val="false"/>
          <w:i w:val="false"/>
          <w:color w:val="000000"/>
          <w:sz w:val="28"/>
        </w:rPr>
        <w:t xml:space="preserve">    жекешелендірудің </w:t>
      </w:r>
    </w:p>
    <w:p>
      <w:pPr>
        <w:spacing w:after="0"/>
        <w:ind w:left="0"/>
        <w:jc w:val="both"/>
      </w:pPr>
      <w:r>
        <w:rPr>
          <w:rFonts w:ascii="Times New Roman"/>
          <w:b w:val="false"/>
          <w:i w:val="false"/>
          <w:color w:val="000000"/>
          <w:sz w:val="28"/>
        </w:rPr>
        <w:t xml:space="preserve">    сызбасын белгілеу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Үкімет мүшелерінің     Есепті      Үкіметке         Қаржымині (шақыру),</w:t>
      </w:r>
    </w:p>
    <w:p>
      <w:pPr>
        <w:spacing w:after="0"/>
        <w:ind w:left="0"/>
        <w:jc w:val="both"/>
      </w:pPr>
      <w:r>
        <w:rPr>
          <w:rFonts w:ascii="Times New Roman"/>
          <w:b w:val="false"/>
          <w:i w:val="false"/>
          <w:color w:val="000000"/>
          <w:sz w:val="28"/>
        </w:rPr>
        <w:t>    қызмет бабындағы       айдан       есеп             СІМ, Орталық және</w:t>
      </w:r>
    </w:p>
    <w:p>
      <w:pPr>
        <w:spacing w:after="0"/>
        <w:ind w:left="0"/>
        <w:jc w:val="both"/>
      </w:pPr>
      <w:r>
        <w:rPr>
          <w:rFonts w:ascii="Times New Roman"/>
          <w:b w:val="false"/>
          <w:i w:val="false"/>
          <w:color w:val="000000"/>
          <w:sz w:val="28"/>
        </w:rPr>
        <w:t>    іссапарларына қатаң    кейінгі                      жергілікті атқарушы</w:t>
      </w:r>
    </w:p>
    <w:p>
      <w:pPr>
        <w:spacing w:after="0"/>
        <w:ind w:left="0"/>
        <w:jc w:val="both"/>
      </w:pPr>
      <w:r>
        <w:rPr>
          <w:rFonts w:ascii="Times New Roman"/>
          <w:b w:val="false"/>
          <w:i w:val="false"/>
          <w:color w:val="000000"/>
          <w:sz w:val="28"/>
        </w:rPr>
        <w:t>    бақылау орнату және    айдың                        органдар</w:t>
      </w:r>
    </w:p>
    <w:p>
      <w:pPr>
        <w:spacing w:after="0"/>
        <w:ind w:left="0"/>
        <w:jc w:val="both"/>
      </w:pPr>
      <w:r>
        <w:rPr>
          <w:rFonts w:ascii="Times New Roman"/>
          <w:b w:val="false"/>
          <w:i w:val="false"/>
          <w:color w:val="000000"/>
          <w:sz w:val="28"/>
        </w:rPr>
        <w:t>    олардың тиімділігін    15-күніне,</w:t>
      </w:r>
    </w:p>
    <w:p>
      <w:pPr>
        <w:spacing w:after="0"/>
        <w:ind w:left="0"/>
        <w:jc w:val="both"/>
      </w:pPr>
      <w:r>
        <w:rPr>
          <w:rFonts w:ascii="Times New Roman"/>
          <w:b w:val="false"/>
          <w:i w:val="false"/>
          <w:color w:val="000000"/>
          <w:sz w:val="28"/>
        </w:rPr>
        <w:t>    арттыру, министрлер    тоқсан</w:t>
      </w:r>
    </w:p>
    <w:p>
      <w:pPr>
        <w:spacing w:after="0"/>
        <w:ind w:left="0"/>
        <w:jc w:val="both"/>
      </w:pPr>
      <w:r>
        <w:rPr>
          <w:rFonts w:ascii="Times New Roman"/>
          <w:b w:val="false"/>
          <w:i w:val="false"/>
          <w:color w:val="000000"/>
          <w:sz w:val="28"/>
        </w:rPr>
        <w:t>    мен әкімдердің         сайын</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семинарларға, </w:t>
      </w:r>
    </w:p>
    <w:p>
      <w:pPr>
        <w:spacing w:after="0"/>
        <w:ind w:left="0"/>
        <w:jc w:val="both"/>
      </w:pPr>
      <w:r>
        <w:rPr>
          <w:rFonts w:ascii="Times New Roman"/>
          <w:b w:val="false"/>
          <w:i w:val="false"/>
          <w:color w:val="000000"/>
          <w:sz w:val="28"/>
        </w:rPr>
        <w:t xml:space="preserve">    конференциялар мен </w:t>
      </w:r>
    </w:p>
    <w:p>
      <w:pPr>
        <w:spacing w:after="0"/>
        <w:ind w:left="0"/>
        <w:jc w:val="both"/>
      </w:pPr>
      <w:r>
        <w:rPr>
          <w:rFonts w:ascii="Times New Roman"/>
          <w:b w:val="false"/>
          <w:i w:val="false"/>
          <w:color w:val="000000"/>
          <w:sz w:val="28"/>
        </w:rPr>
        <w:t xml:space="preserve">    оқу курстарына </w:t>
      </w:r>
    </w:p>
    <w:p>
      <w:pPr>
        <w:spacing w:after="0"/>
        <w:ind w:left="0"/>
        <w:jc w:val="both"/>
      </w:pPr>
      <w:r>
        <w:rPr>
          <w:rFonts w:ascii="Times New Roman"/>
          <w:b w:val="false"/>
          <w:i w:val="false"/>
          <w:color w:val="000000"/>
          <w:sz w:val="28"/>
        </w:rPr>
        <w:t xml:space="preserve">    қатысу практикасын </w:t>
      </w:r>
    </w:p>
    <w:p>
      <w:pPr>
        <w:spacing w:after="0"/>
        <w:ind w:left="0"/>
        <w:jc w:val="both"/>
      </w:pPr>
      <w:r>
        <w:rPr>
          <w:rFonts w:ascii="Times New Roman"/>
          <w:b w:val="false"/>
          <w:i w:val="false"/>
          <w:color w:val="000000"/>
          <w:sz w:val="28"/>
        </w:rPr>
        <w:t xml:space="preserve">    тәртіпке келтіру, </w:t>
      </w:r>
    </w:p>
    <w:p>
      <w:pPr>
        <w:spacing w:after="0"/>
        <w:ind w:left="0"/>
        <w:jc w:val="both"/>
      </w:pPr>
      <w:r>
        <w:rPr>
          <w:rFonts w:ascii="Times New Roman"/>
          <w:b w:val="false"/>
          <w:i w:val="false"/>
          <w:color w:val="000000"/>
          <w:sz w:val="28"/>
        </w:rPr>
        <w:t xml:space="preserve">    олардың өкілдерінің </w:t>
      </w:r>
    </w:p>
    <w:p>
      <w:pPr>
        <w:spacing w:after="0"/>
        <w:ind w:left="0"/>
        <w:jc w:val="both"/>
      </w:pPr>
      <w:r>
        <w:rPr>
          <w:rFonts w:ascii="Times New Roman"/>
          <w:b w:val="false"/>
          <w:i w:val="false"/>
          <w:color w:val="000000"/>
          <w:sz w:val="28"/>
        </w:rPr>
        <w:t xml:space="preserve">    тиісті деңгейін </w:t>
      </w:r>
    </w:p>
    <w:p>
      <w:pPr>
        <w:spacing w:after="0"/>
        <w:ind w:left="0"/>
        <w:jc w:val="both"/>
      </w:pPr>
      <w:r>
        <w:rPr>
          <w:rFonts w:ascii="Times New Roman"/>
          <w:b w:val="false"/>
          <w:i w:val="false"/>
          <w:color w:val="000000"/>
          <w:sz w:val="28"/>
        </w:rPr>
        <w:t xml:space="preserve">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Іссапарлар мен өкілдік 2001 жылғы   Президент       Қаржымині, СІМ,</w:t>
      </w:r>
    </w:p>
    <w:p>
      <w:pPr>
        <w:spacing w:after="0"/>
        <w:ind w:left="0"/>
        <w:jc w:val="both"/>
      </w:pPr>
      <w:r>
        <w:rPr>
          <w:rFonts w:ascii="Times New Roman"/>
          <w:b w:val="false"/>
          <w:i w:val="false"/>
          <w:color w:val="000000"/>
          <w:sz w:val="28"/>
        </w:rPr>
        <w:t>    іс-шараларға арналған  7 мамыр      Әкімшілігі      Республикалық</w:t>
      </w:r>
    </w:p>
    <w:p>
      <w:pPr>
        <w:spacing w:after="0"/>
        <w:ind w:left="0"/>
        <w:jc w:val="both"/>
      </w:pPr>
      <w:r>
        <w:rPr>
          <w:rFonts w:ascii="Times New Roman"/>
          <w:b w:val="false"/>
          <w:i w:val="false"/>
          <w:color w:val="000000"/>
          <w:sz w:val="28"/>
        </w:rPr>
        <w:t>    бюджет қаражатының                  мен Үкіметке    бюджеттің</w:t>
      </w:r>
    </w:p>
    <w:p>
      <w:pPr>
        <w:spacing w:after="0"/>
        <w:ind w:left="0"/>
        <w:jc w:val="both"/>
      </w:pPr>
      <w:r>
        <w:rPr>
          <w:rFonts w:ascii="Times New Roman"/>
          <w:b w:val="false"/>
          <w:i w:val="false"/>
          <w:color w:val="000000"/>
          <w:sz w:val="28"/>
        </w:rPr>
        <w:t>    жұмсалуын тексеруді                 ақпарат         атқарылуын бақылау</w:t>
      </w:r>
    </w:p>
    <w:p>
      <w:pPr>
        <w:spacing w:after="0"/>
        <w:ind w:left="0"/>
        <w:jc w:val="both"/>
      </w:pPr>
      <w:r>
        <w:rPr>
          <w:rFonts w:ascii="Times New Roman"/>
          <w:b w:val="false"/>
          <w:i w:val="false"/>
          <w:color w:val="000000"/>
          <w:sz w:val="28"/>
        </w:rPr>
        <w:t>    жүзеге асыру және                                   жөніндегі есеп</w:t>
      </w:r>
    </w:p>
    <w:p>
      <w:pPr>
        <w:spacing w:after="0"/>
        <w:ind w:left="0"/>
        <w:jc w:val="both"/>
      </w:pPr>
      <w:r>
        <w:rPr>
          <w:rFonts w:ascii="Times New Roman"/>
          <w:b w:val="false"/>
          <w:i w:val="false"/>
          <w:color w:val="000000"/>
          <w:sz w:val="28"/>
        </w:rPr>
        <w:t>    баяндау                                             комитеті</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Үкімет резервінің      2001 жылғы   Президент       Қаржымині</w:t>
      </w:r>
    </w:p>
    <w:p>
      <w:pPr>
        <w:spacing w:after="0"/>
        <w:ind w:left="0"/>
        <w:jc w:val="both"/>
      </w:pPr>
      <w:r>
        <w:rPr>
          <w:rFonts w:ascii="Times New Roman"/>
          <w:b w:val="false"/>
          <w:i w:val="false"/>
          <w:color w:val="000000"/>
          <w:sz w:val="28"/>
        </w:rPr>
        <w:t>    қаражатын              15 мамырға   Әкімшілігі</w:t>
      </w:r>
    </w:p>
    <w:p>
      <w:pPr>
        <w:spacing w:after="0"/>
        <w:ind w:left="0"/>
        <w:jc w:val="both"/>
      </w:pPr>
      <w:r>
        <w:rPr>
          <w:rFonts w:ascii="Times New Roman"/>
          <w:b w:val="false"/>
          <w:i w:val="false"/>
          <w:color w:val="000000"/>
          <w:sz w:val="28"/>
        </w:rPr>
        <w:t>    пайдаланудың ережесін  дейін        мен Үкіметке</w:t>
      </w:r>
    </w:p>
    <w:p>
      <w:pPr>
        <w:spacing w:after="0"/>
        <w:ind w:left="0"/>
        <w:jc w:val="both"/>
      </w:pPr>
      <w:r>
        <w:rPr>
          <w:rFonts w:ascii="Times New Roman"/>
          <w:b w:val="false"/>
          <w:i w:val="false"/>
          <w:color w:val="000000"/>
          <w:sz w:val="28"/>
        </w:rPr>
        <w:t>    қатаң ұстану және                   есеп</w:t>
      </w:r>
    </w:p>
    <w:p>
      <w:pPr>
        <w:spacing w:after="0"/>
        <w:ind w:left="0"/>
        <w:jc w:val="both"/>
      </w:pPr>
      <w:r>
        <w:rPr>
          <w:rFonts w:ascii="Times New Roman"/>
          <w:b w:val="false"/>
          <w:i w:val="false"/>
          <w:color w:val="000000"/>
          <w:sz w:val="28"/>
        </w:rPr>
        <w:t xml:space="preserve">    олардың мақсаттан </w:t>
      </w:r>
    </w:p>
    <w:p>
      <w:pPr>
        <w:spacing w:after="0"/>
        <w:ind w:left="0"/>
        <w:jc w:val="both"/>
      </w:pPr>
      <w:r>
        <w:rPr>
          <w:rFonts w:ascii="Times New Roman"/>
          <w:b w:val="false"/>
          <w:i w:val="false"/>
          <w:color w:val="000000"/>
          <w:sz w:val="28"/>
        </w:rPr>
        <w:t xml:space="preserve">    тыс пайдаланылуына </w:t>
      </w:r>
    </w:p>
    <w:p>
      <w:pPr>
        <w:spacing w:after="0"/>
        <w:ind w:left="0"/>
        <w:jc w:val="both"/>
      </w:pPr>
      <w:r>
        <w:rPr>
          <w:rFonts w:ascii="Times New Roman"/>
          <w:b w:val="false"/>
          <w:i w:val="false"/>
          <w:color w:val="000000"/>
          <w:sz w:val="28"/>
        </w:rPr>
        <w:t>    жол бермеу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Орталық және           20 шілде,    Президент       Орталық және</w:t>
      </w:r>
    </w:p>
    <w:p>
      <w:pPr>
        <w:spacing w:after="0"/>
        <w:ind w:left="0"/>
        <w:jc w:val="both"/>
      </w:pPr>
      <w:r>
        <w:rPr>
          <w:rFonts w:ascii="Times New Roman"/>
          <w:b w:val="false"/>
          <w:i w:val="false"/>
          <w:color w:val="000000"/>
          <w:sz w:val="28"/>
        </w:rPr>
        <w:t>    жергілікті атқарушы    20 желтоқсан Әкімшілігі      жергілікті</w:t>
      </w:r>
    </w:p>
    <w:p>
      <w:pPr>
        <w:spacing w:after="0"/>
        <w:ind w:left="0"/>
        <w:jc w:val="both"/>
      </w:pPr>
      <w:r>
        <w:rPr>
          <w:rFonts w:ascii="Times New Roman"/>
          <w:b w:val="false"/>
          <w:i w:val="false"/>
          <w:color w:val="000000"/>
          <w:sz w:val="28"/>
        </w:rPr>
        <w:t>    органдардың басшылары  2001 жыл     мен Үкіметке    атқарушы органдар</w:t>
      </w:r>
    </w:p>
    <w:p>
      <w:pPr>
        <w:spacing w:after="0"/>
        <w:ind w:left="0"/>
        <w:jc w:val="both"/>
      </w:pPr>
      <w:r>
        <w:rPr>
          <w:rFonts w:ascii="Times New Roman"/>
          <w:b w:val="false"/>
          <w:i w:val="false"/>
          <w:color w:val="000000"/>
          <w:sz w:val="28"/>
        </w:rPr>
        <w:t>    ведомстволық                        есеп</w:t>
      </w:r>
    </w:p>
    <w:p>
      <w:pPr>
        <w:spacing w:after="0"/>
        <w:ind w:left="0"/>
        <w:jc w:val="both"/>
      </w:pPr>
      <w:r>
        <w:rPr>
          <w:rFonts w:ascii="Times New Roman"/>
          <w:b w:val="false"/>
          <w:i w:val="false"/>
          <w:color w:val="000000"/>
          <w:sz w:val="28"/>
        </w:rPr>
        <w:t xml:space="preserve">    бағыныстағы қызметтік </w:t>
      </w:r>
    </w:p>
    <w:p>
      <w:pPr>
        <w:spacing w:after="0"/>
        <w:ind w:left="0"/>
        <w:jc w:val="both"/>
      </w:pPr>
      <w:r>
        <w:rPr>
          <w:rFonts w:ascii="Times New Roman"/>
          <w:b w:val="false"/>
          <w:i w:val="false"/>
          <w:color w:val="000000"/>
          <w:sz w:val="28"/>
        </w:rPr>
        <w:t xml:space="preserve">    автомобиль көлігінің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пайдаланылуын </w:t>
      </w:r>
    </w:p>
    <w:p>
      <w:pPr>
        <w:spacing w:after="0"/>
        <w:ind w:left="0"/>
        <w:jc w:val="both"/>
      </w:pPr>
      <w:r>
        <w:rPr>
          <w:rFonts w:ascii="Times New Roman"/>
          <w:b w:val="false"/>
          <w:i w:val="false"/>
          <w:color w:val="000000"/>
          <w:sz w:val="28"/>
        </w:rPr>
        <w:t xml:space="preserve">    бақылауды қамтамасыз </w:t>
      </w:r>
    </w:p>
    <w:p>
      <w:pPr>
        <w:spacing w:after="0"/>
        <w:ind w:left="0"/>
        <w:jc w:val="both"/>
      </w:pPr>
      <w:r>
        <w:rPr>
          <w:rFonts w:ascii="Times New Roman"/>
          <w:b w:val="false"/>
          <w:i w:val="false"/>
          <w:color w:val="000000"/>
          <w:sz w:val="28"/>
        </w:rPr>
        <w:t xml:space="preserve">    етуі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Орталық және           2001 жылғы   Президент       Қаржымині, Орталық</w:t>
      </w:r>
    </w:p>
    <w:p>
      <w:pPr>
        <w:spacing w:after="0"/>
        <w:ind w:left="0"/>
        <w:jc w:val="both"/>
      </w:pPr>
      <w:r>
        <w:rPr>
          <w:rFonts w:ascii="Times New Roman"/>
          <w:b w:val="false"/>
          <w:i w:val="false"/>
          <w:color w:val="000000"/>
          <w:sz w:val="28"/>
        </w:rPr>
        <w:t>    жергілікті атқарушы    14 мамыр     Әкімшілігі      және жергілікті</w:t>
      </w:r>
    </w:p>
    <w:p>
      <w:pPr>
        <w:spacing w:after="0"/>
        <w:ind w:left="0"/>
        <w:jc w:val="both"/>
      </w:pPr>
      <w:r>
        <w:rPr>
          <w:rFonts w:ascii="Times New Roman"/>
          <w:b w:val="false"/>
          <w:i w:val="false"/>
          <w:color w:val="000000"/>
          <w:sz w:val="28"/>
        </w:rPr>
        <w:t>    органдардың басшылары               мен Үкіметке    атқарушы органдар.</w:t>
      </w:r>
    </w:p>
    <w:p>
      <w:pPr>
        <w:spacing w:after="0"/>
        <w:ind w:left="0"/>
        <w:jc w:val="both"/>
      </w:pPr>
      <w:r>
        <w:rPr>
          <w:rFonts w:ascii="Times New Roman"/>
          <w:b w:val="false"/>
          <w:i w:val="false"/>
          <w:color w:val="000000"/>
          <w:sz w:val="28"/>
        </w:rPr>
        <w:t>    аппараттарды ұстауға                есеп            дың басшылары</w:t>
      </w:r>
    </w:p>
    <w:p>
      <w:pPr>
        <w:spacing w:after="0"/>
        <w:ind w:left="0"/>
        <w:jc w:val="both"/>
      </w:pPr>
      <w:r>
        <w:rPr>
          <w:rFonts w:ascii="Times New Roman"/>
          <w:b w:val="false"/>
          <w:i w:val="false"/>
          <w:color w:val="000000"/>
          <w:sz w:val="28"/>
        </w:rPr>
        <w:t xml:space="preserve">    арналған қаражаттың </w:t>
      </w:r>
    </w:p>
    <w:p>
      <w:pPr>
        <w:spacing w:after="0"/>
        <w:ind w:left="0"/>
        <w:jc w:val="both"/>
      </w:pPr>
      <w:r>
        <w:rPr>
          <w:rFonts w:ascii="Times New Roman"/>
          <w:b w:val="false"/>
          <w:i w:val="false"/>
          <w:color w:val="000000"/>
          <w:sz w:val="28"/>
        </w:rPr>
        <w:t xml:space="preserve">    жұмсалуына қатаң </w:t>
      </w:r>
    </w:p>
    <w:p>
      <w:pPr>
        <w:spacing w:after="0"/>
        <w:ind w:left="0"/>
        <w:jc w:val="both"/>
      </w:pPr>
      <w:r>
        <w:rPr>
          <w:rFonts w:ascii="Times New Roman"/>
          <w:b w:val="false"/>
          <w:i w:val="false"/>
          <w:color w:val="000000"/>
          <w:sz w:val="28"/>
        </w:rPr>
        <w:t xml:space="preserve">    бақылау орнатсын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Мемлекеттік қызмет.    2001 жылғы   Үкіметке        Табиғатмині,</w:t>
      </w:r>
    </w:p>
    <w:p>
      <w:pPr>
        <w:spacing w:after="0"/>
        <w:ind w:left="0"/>
        <w:jc w:val="both"/>
      </w:pPr>
      <w:r>
        <w:rPr>
          <w:rFonts w:ascii="Times New Roman"/>
          <w:b w:val="false"/>
          <w:i w:val="false"/>
          <w:color w:val="000000"/>
          <w:sz w:val="28"/>
        </w:rPr>
        <w:t>    шілердің, әсіресе      5 шілде      ақпарат         МАКМ</w:t>
      </w:r>
    </w:p>
    <w:p>
      <w:pPr>
        <w:spacing w:after="0"/>
        <w:ind w:left="0"/>
        <w:jc w:val="both"/>
      </w:pPr>
      <w:r>
        <w:rPr>
          <w:rFonts w:ascii="Times New Roman"/>
          <w:b w:val="false"/>
          <w:i w:val="false"/>
          <w:color w:val="000000"/>
          <w:sz w:val="28"/>
        </w:rPr>
        <w:t>    мемлекеттік құрылымдар 2002 жылғы</w:t>
      </w:r>
    </w:p>
    <w:p>
      <w:pPr>
        <w:spacing w:after="0"/>
        <w:ind w:left="0"/>
        <w:jc w:val="both"/>
      </w:pPr>
      <w:r>
        <w:rPr>
          <w:rFonts w:ascii="Times New Roman"/>
          <w:b w:val="false"/>
          <w:i w:val="false"/>
          <w:color w:val="000000"/>
          <w:sz w:val="28"/>
        </w:rPr>
        <w:t>    басшыларының тарапынан 5 қаңтар</w:t>
      </w:r>
    </w:p>
    <w:p>
      <w:pPr>
        <w:spacing w:after="0"/>
        <w:ind w:left="0"/>
        <w:jc w:val="both"/>
      </w:pPr>
      <w:r>
        <w:rPr>
          <w:rFonts w:ascii="Times New Roman"/>
          <w:b w:val="false"/>
          <w:i w:val="false"/>
          <w:color w:val="000000"/>
          <w:sz w:val="28"/>
        </w:rPr>
        <w:t xml:space="preserve">    браконьерлік </w:t>
      </w:r>
    </w:p>
    <w:p>
      <w:pPr>
        <w:spacing w:after="0"/>
        <w:ind w:left="0"/>
        <w:jc w:val="both"/>
      </w:pPr>
      <w:r>
        <w:rPr>
          <w:rFonts w:ascii="Times New Roman"/>
          <w:b w:val="false"/>
          <w:i w:val="false"/>
          <w:color w:val="000000"/>
          <w:sz w:val="28"/>
        </w:rPr>
        <w:t xml:space="preserve">    фактілерін түбірімен </w:t>
      </w:r>
    </w:p>
    <w:p>
      <w:pPr>
        <w:spacing w:after="0"/>
        <w:ind w:left="0"/>
        <w:jc w:val="both"/>
      </w:pPr>
      <w:r>
        <w:rPr>
          <w:rFonts w:ascii="Times New Roman"/>
          <w:b w:val="false"/>
          <w:i w:val="false"/>
          <w:color w:val="000000"/>
          <w:sz w:val="28"/>
        </w:rPr>
        <w:t xml:space="preserve">    жою, оларды бұқаралық </w:t>
      </w:r>
    </w:p>
    <w:p>
      <w:pPr>
        <w:spacing w:after="0"/>
        <w:ind w:left="0"/>
        <w:jc w:val="both"/>
      </w:pPr>
      <w:r>
        <w:rPr>
          <w:rFonts w:ascii="Times New Roman"/>
          <w:b w:val="false"/>
          <w:i w:val="false"/>
          <w:color w:val="000000"/>
          <w:sz w:val="28"/>
        </w:rPr>
        <w:t xml:space="preserve">    ақпарат құралдарында </w:t>
      </w:r>
    </w:p>
    <w:p>
      <w:pPr>
        <w:spacing w:after="0"/>
        <w:ind w:left="0"/>
        <w:jc w:val="both"/>
      </w:pPr>
      <w:r>
        <w:rPr>
          <w:rFonts w:ascii="Times New Roman"/>
          <w:b w:val="false"/>
          <w:i w:val="false"/>
          <w:color w:val="000000"/>
          <w:sz w:val="28"/>
        </w:rPr>
        <w:t xml:space="preserve">    жария ету, бұл туралы </w:t>
      </w:r>
    </w:p>
    <w:p>
      <w:pPr>
        <w:spacing w:after="0"/>
        <w:ind w:left="0"/>
        <w:jc w:val="both"/>
      </w:pPr>
      <w:r>
        <w:rPr>
          <w:rFonts w:ascii="Times New Roman"/>
          <w:b w:val="false"/>
          <w:i w:val="false"/>
          <w:color w:val="000000"/>
          <w:sz w:val="28"/>
        </w:rPr>
        <w:t xml:space="preserve">    тиісті органдарға </w:t>
      </w:r>
    </w:p>
    <w:p>
      <w:pPr>
        <w:spacing w:after="0"/>
        <w:ind w:left="0"/>
        <w:jc w:val="both"/>
      </w:pPr>
      <w:r>
        <w:rPr>
          <w:rFonts w:ascii="Times New Roman"/>
          <w:b w:val="false"/>
          <w:i w:val="false"/>
          <w:color w:val="000000"/>
          <w:sz w:val="28"/>
        </w:rPr>
        <w:t xml:space="preserve">    уақытылы ақпарат </w:t>
      </w:r>
    </w:p>
    <w:p>
      <w:pPr>
        <w:spacing w:after="0"/>
        <w:ind w:left="0"/>
        <w:jc w:val="both"/>
      </w:pPr>
      <w:r>
        <w:rPr>
          <w:rFonts w:ascii="Times New Roman"/>
          <w:b w:val="false"/>
          <w:i w:val="false"/>
          <w:color w:val="000000"/>
          <w:sz w:val="28"/>
        </w:rPr>
        <w:t xml:space="preserve">    беру, лицензиялар </w:t>
      </w:r>
    </w:p>
    <w:p>
      <w:pPr>
        <w:spacing w:after="0"/>
        <w:ind w:left="0"/>
        <w:jc w:val="both"/>
      </w:pPr>
      <w:r>
        <w:rPr>
          <w:rFonts w:ascii="Times New Roman"/>
          <w:b w:val="false"/>
          <w:i w:val="false"/>
          <w:color w:val="000000"/>
          <w:sz w:val="28"/>
        </w:rPr>
        <w:t xml:space="preserve">    берілуін бақылауды </w:t>
      </w:r>
    </w:p>
    <w:p>
      <w:pPr>
        <w:spacing w:after="0"/>
        <w:ind w:left="0"/>
        <w:jc w:val="both"/>
      </w:pPr>
      <w:r>
        <w:rPr>
          <w:rFonts w:ascii="Times New Roman"/>
          <w:b w:val="false"/>
          <w:i w:val="false"/>
          <w:color w:val="000000"/>
          <w:sz w:val="28"/>
        </w:rPr>
        <w:t xml:space="preserve">    күшейту жөнінде </w:t>
      </w:r>
    </w:p>
    <w:p>
      <w:pPr>
        <w:spacing w:after="0"/>
        <w:ind w:left="0"/>
        <w:jc w:val="both"/>
      </w:pPr>
      <w:r>
        <w:rPr>
          <w:rFonts w:ascii="Times New Roman"/>
          <w:b w:val="false"/>
          <w:i w:val="false"/>
          <w:color w:val="000000"/>
          <w:sz w:val="28"/>
        </w:rPr>
        <w:t xml:space="preserve">    қажетті шаралар </w:t>
      </w:r>
    </w:p>
    <w:p>
      <w:pPr>
        <w:spacing w:after="0"/>
        <w:ind w:left="0"/>
        <w:jc w:val="both"/>
      </w:pPr>
      <w:r>
        <w:rPr>
          <w:rFonts w:ascii="Times New Roman"/>
          <w:b w:val="false"/>
          <w:i w:val="false"/>
          <w:color w:val="000000"/>
          <w:sz w:val="28"/>
        </w:rPr>
        <w:t xml:space="preserve">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Мемлекеттік қызметші  2002 жылғы    Үкіметке        Орталық және </w:t>
      </w:r>
    </w:p>
    <w:p>
      <w:pPr>
        <w:spacing w:after="0"/>
        <w:ind w:left="0"/>
        <w:jc w:val="both"/>
      </w:pPr>
      <w:r>
        <w:rPr>
          <w:rFonts w:ascii="Times New Roman"/>
          <w:b w:val="false"/>
          <w:i w:val="false"/>
          <w:color w:val="000000"/>
          <w:sz w:val="28"/>
        </w:rPr>
        <w:t>    этикасының қазіргі    10 қаңтар     ақпарат         жергілікті атқарушы</w:t>
      </w:r>
    </w:p>
    <w:p>
      <w:pPr>
        <w:spacing w:after="0"/>
        <w:ind w:left="0"/>
        <w:jc w:val="both"/>
      </w:pPr>
      <w:r>
        <w:rPr>
          <w:rFonts w:ascii="Times New Roman"/>
          <w:b w:val="false"/>
          <w:i w:val="false"/>
          <w:color w:val="000000"/>
          <w:sz w:val="28"/>
        </w:rPr>
        <w:t>    нормаларын мүлтіксіз                                органдардың</w:t>
      </w:r>
    </w:p>
    <w:p>
      <w:pPr>
        <w:spacing w:after="0"/>
        <w:ind w:left="0"/>
        <w:jc w:val="both"/>
      </w:pPr>
      <w:r>
        <w:rPr>
          <w:rFonts w:ascii="Times New Roman"/>
          <w:b w:val="false"/>
          <w:i w:val="false"/>
          <w:color w:val="000000"/>
          <w:sz w:val="28"/>
        </w:rPr>
        <w:t>    сақтау, бағынысты                                   басшылары</w:t>
      </w:r>
    </w:p>
    <w:p>
      <w:pPr>
        <w:spacing w:after="0"/>
        <w:ind w:left="0"/>
        <w:jc w:val="both"/>
      </w:pPr>
      <w:r>
        <w:rPr>
          <w:rFonts w:ascii="Times New Roman"/>
          <w:b w:val="false"/>
          <w:i w:val="false"/>
          <w:color w:val="000000"/>
          <w:sz w:val="28"/>
        </w:rPr>
        <w:t xml:space="preserve">    қызметшілерге </w:t>
      </w:r>
    </w:p>
    <w:p>
      <w:pPr>
        <w:spacing w:after="0"/>
        <w:ind w:left="0"/>
        <w:jc w:val="both"/>
      </w:pPr>
      <w:r>
        <w:rPr>
          <w:rFonts w:ascii="Times New Roman"/>
          <w:b w:val="false"/>
          <w:i w:val="false"/>
          <w:color w:val="000000"/>
          <w:sz w:val="28"/>
        </w:rPr>
        <w:t xml:space="preserve">    талапты күшейту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Экономика және сауда  2001 жыл     Президент        Экономсаудамині</w:t>
      </w:r>
    </w:p>
    <w:p>
      <w:pPr>
        <w:spacing w:after="0"/>
        <w:ind w:left="0"/>
        <w:jc w:val="both"/>
      </w:pPr>
      <w:r>
        <w:rPr>
          <w:rFonts w:ascii="Times New Roman"/>
          <w:b w:val="false"/>
          <w:i w:val="false"/>
          <w:color w:val="000000"/>
          <w:sz w:val="28"/>
        </w:rPr>
        <w:t>    министрлігі 2001      бойы         Әкімшілігіне     (шақыру),</w:t>
      </w:r>
    </w:p>
    <w:p>
      <w:pPr>
        <w:spacing w:after="0"/>
        <w:ind w:left="0"/>
        <w:jc w:val="both"/>
      </w:pPr>
      <w:r>
        <w:rPr>
          <w:rFonts w:ascii="Times New Roman"/>
          <w:b w:val="false"/>
          <w:i w:val="false"/>
          <w:color w:val="000000"/>
          <w:sz w:val="28"/>
        </w:rPr>
        <w:t>    жылға белгілеген      ай сайын     ақпарат,         Энергетикамині,</w:t>
      </w:r>
    </w:p>
    <w:p>
      <w:pPr>
        <w:spacing w:after="0"/>
        <w:ind w:left="0"/>
        <w:jc w:val="both"/>
      </w:pPr>
      <w:r>
        <w:rPr>
          <w:rFonts w:ascii="Times New Roman"/>
          <w:b w:val="false"/>
          <w:i w:val="false"/>
          <w:color w:val="000000"/>
          <w:sz w:val="28"/>
        </w:rPr>
        <w:t>    Кәсіпорындарды                     Кестенің         Еңбекәлеуметмині,</w:t>
      </w:r>
    </w:p>
    <w:p>
      <w:pPr>
        <w:spacing w:after="0"/>
        <w:ind w:left="0"/>
        <w:jc w:val="both"/>
      </w:pPr>
      <w:r>
        <w:rPr>
          <w:rFonts w:ascii="Times New Roman"/>
          <w:b w:val="false"/>
          <w:i w:val="false"/>
          <w:color w:val="000000"/>
          <w:sz w:val="28"/>
        </w:rPr>
        <w:t>    қалпына келтіру мен                орындалуы        облыстардың, Астана</w:t>
      </w:r>
    </w:p>
    <w:p>
      <w:pPr>
        <w:spacing w:after="0"/>
        <w:ind w:left="0"/>
        <w:jc w:val="both"/>
      </w:pPr>
      <w:r>
        <w:rPr>
          <w:rFonts w:ascii="Times New Roman"/>
          <w:b w:val="false"/>
          <w:i w:val="false"/>
          <w:color w:val="000000"/>
          <w:sz w:val="28"/>
        </w:rPr>
        <w:t>    іске қосу және жұмыс               жөнінде          және Алматы</w:t>
      </w:r>
    </w:p>
    <w:p>
      <w:pPr>
        <w:spacing w:after="0"/>
        <w:ind w:left="0"/>
        <w:jc w:val="both"/>
      </w:pPr>
      <w:r>
        <w:rPr>
          <w:rFonts w:ascii="Times New Roman"/>
          <w:b w:val="false"/>
          <w:i w:val="false"/>
          <w:color w:val="000000"/>
          <w:sz w:val="28"/>
        </w:rPr>
        <w:t xml:space="preserve">    орындарын құру                     Үкіметке есеп    қалаларының </w:t>
      </w:r>
    </w:p>
    <w:p>
      <w:pPr>
        <w:spacing w:after="0"/>
        <w:ind w:left="0"/>
        <w:jc w:val="both"/>
      </w:pPr>
      <w:r>
        <w:rPr>
          <w:rFonts w:ascii="Times New Roman"/>
          <w:b w:val="false"/>
          <w:i w:val="false"/>
          <w:color w:val="000000"/>
          <w:sz w:val="28"/>
        </w:rPr>
        <w:t>    кестесінің мүлтіксіз                                әкімдері</w:t>
      </w:r>
    </w:p>
    <w:p>
      <w:pPr>
        <w:spacing w:after="0"/>
        <w:ind w:left="0"/>
        <w:jc w:val="both"/>
      </w:pPr>
      <w:r>
        <w:rPr>
          <w:rFonts w:ascii="Times New Roman"/>
          <w:b w:val="false"/>
          <w:i w:val="false"/>
          <w:color w:val="000000"/>
          <w:sz w:val="28"/>
        </w:rPr>
        <w:t xml:space="preserve">    орындалуын қамтамасыз </w:t>
      </w:r>
    </w:p>
    <w:p>
      <w:pPr>
        <w:spacing w:after="0"/>
        <w:ind w:left="0"/>
        <w:jc w:val="both"/>
      </w:pPr>
      <w:r>
        <w:rPr>
          <w:rFonts w:ascii="Times New Roman"/>
          <w:b w:val="false"/>
          <w:i w:val="false"/>
          <w:color w:val="000000"/>
          <w:sz w:val="28"/>
        </w:rPr>
        <w:t xml:space="preserve">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Мемлекет басшысының   2001 жылғы   Есеп             Орталық атқарушы</w:t>
      </w:r>
    </w:p>
    <w:p>
      <w:pPr>
        <w:spacing w:after="0"/>
        <w:ind w:left="0"/>
        <w:jc w:val="both"/>
      </w:pPr>
      <w:r>
        <w:rPr>
          <w:rFonts w:ascii="Times New Roman"/>
          <w:b w:val="false"/>
          <w:i w:val="false"/>
          <w:color w:val="000000"/>
          <w:sz w:val="28"/>
        </w:rPr>
        <w:t>    актілері мен          10 мамыр                      органдар</w:t>
      </w:r>
    </w:p>
    <w:p>
      <w:pPr>
        <w:spacing w:after="0"/>
        <w:ind w:left="0"/>
        <w:jc w:val="both"/>
      </w:pPr>
      <w:r>
        <w:rPr>
          <w:rFonts w:ascii="Times New Roman"/>
          <w:b w:val="false"/>
          <w:i w:val="false"/>
          <w:color w:val="000000"/>
          <w:sz w:val="28"/>
        </w:rPr>
        <w:t xml:space="preserve">    тапсырмаларының іске </w:t>
      </w:r>
    </w:p>
    <w:p>
      <w:pPr>
        <w:spacing w:after="0"/>
        <w:ind w:left="0"/>
        <w:jc w:val="both"/>
      </w:pPr>
      <w:r>
        <w:rPr>
          <w:rFonts w:ascii="Times New Roman"/>
          <w:b w:val="false"/>
          <w:i w:val="false"/>
          <w:color w:val="000000"/>
          <w:sz w:val="28"/>
        </w:rPr>
        <w:t xml:space="preserve">    асырылуын бақылауды </w:t>
      </w:r>
    </w:p>
    <w:p>
      <w:pPr>
        <w:spacing w:after="0"/>
        <w:ind w:left="0"/>
        <w:jc w:val="both"/>
      </w:pPr>
      <w:r>
        <w:rPr>
          <w:rFonts w:ascii="Times New Roman"/>
          <w:b w:val="false"/>
          <w:i w:val="false"/>
          <w:color w:val="000000"/>
          <w:sz w:val="28"/>
        </w:rPr>
        <w:t xml:space="preserve">    күшейту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Мемлекет басшысының,  ай сайын     Үкіметке есеп    Орталық және</w:t>
      </w:r>
    </w:p>
    <w:p>
      <w:pPr>
        <w:spacing w:after="0"/>
        <w:ind w:left="0"/>
        <w:jc w:val="both"/>
      </w:pPr>
      <w:r>
        <w:rPr>
          <w:rFonts w:ascii="Times New Roman"/>
          <w:b w:val="false"/>
          <w:i w:val="false"/>
          <w:color w:val="000000"/>
          <w:sz w:val="28"/>
        </w:rPr>
        <w:t>    Президент Әкімшілігі,  5-күнге                      жергілікті атқарушы</w:t>
      </w:r>
    </w:p>
    <w:p>
      <w:pPr>
        <w:spacing w:after="0"/>
        <w:ind w:left="0"/>
        <w:jc w:val="both"/>
      </w:pPr>
      <w:r>
        <w:rPr>
          <w:rFonts w:ascii="Times New Roman"/>
          <w:b w:val="false"/>
          <w:i w:val="false"/>
          <w:color w:val="000000"/>
          <w:sz w:val="28"/>
        </w:rPr>
        <w:t>    Үкімет пен                                          органдар</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Кеңсесі басшылығының </w:t>
      </w:r>
    </w:p>
    <w:p>
      <w:pPr>
        <w:spacing w:after="0"/>
        <w:ind w:left="0"/>
        <w:jc w:val="both"/>
      </w:pPr>
      <w:r>
        <w:rPr>
          <w:rFonts w:ascii="Times New Roman"/>
          <w:b w:val="false"/>
          <w:i w:val="false"/>
          <w:color w:val="000000"/>
          <w:sz w:val="28"/>
        </w:rPr>
        <w:t xml:space="preserve">    актілері мен </w:t>
      </w:r>
    </w:p>
    <w:p>
      <w:pPr>
        <w:spacing w:after="0"/>
        <w:ind w:left="0"/>
        <w:jc w:val="both"/>
      </w:pPr>
      <w:r>
        <w:rPr>
          <w:rFonts w:ascii="Times New Roman"/>
          <w:b w:val="false"/>
          <w:i w:val="false"/>
          <w:color w:val="000000"/>
          <w:sz w:val="28"/>
        </w:rPr>
        <w:t xml:space="preserve">    тапсырмаларының іске </w:t>
      </w:r>
    </w:p>
    <w:p>
      <w:pPr>
        <w:spacing w:after="0"/>
        <w:ind w:left="0"/>
        <w:jc w:val="both"/>
      </w:pPr>
      <w:r>
        <w:rPr>
          <w:rFonts w:ascii="Times New Roman"/>
          <w:b w:val="false"/>
          <w:i w:val="false"/>
          <w:color w:val="000000"/>
          <w:sz w:val="28"/>
        </w:rPr>
        <w:t xml:space="preserve">    асырылуын бақылауды </w:t>
      </w:r>
    </w:p>
    <w:p>
      <w:pPr>
        <w:spacing w:after="0"/>
        <w:ind w:left="0"/>
        <w:jc w:val="both"/>
      </w:pPr>
      <w:r>
        <w:rPr>
          <w:rFonts w:ascii="Times New Roman"/>
          <w:b w:val="false"/>
          <w:i w:val="false"/>
          <w:color w:val="000000"/>
          <w:sz w:val="28"/>
        </w:rPr>
        <w:t xml:space="preserve">    күшейту. </w:t>
      </w:r>
    </w:p>
    <w:p>
      <w:pPr>
        <w:spacing w:after="0"/>
        <w:ind w:left="0"/>
        <w:jc w:val="both"/>
      </w:pPr>
      <w:r>
        <w:rPr>
          <w:rFonts w:ascii="Times New Roman"/>
          <w:b w:val="false"/>
          <w:i w:val="false"/>
          <w:color w:val="000000"/>
          <w:sz w:val="28"/>
        </w:rPr>
        <w:t xml:space="preserve">    Орындалу мерзімі </w:t>
      </w:r>
    </w:p>
    <w:p>
      <w:pPr>
        <w:spacing w:after="0"/>
        <w:ind w:left="0"/>
        <w:jc w:val="both"/>
      </w:pPr>
      <w:r>
        <w:rPr>
          <w:rFonts w:ascii="Times New Roman"/>
          <w:b w:val="false"/>
          <w:i w:val="false"/>
          <w:color w:val="000000"/>
          <w:sz w:val="28"/>
        </w:rPr>
        <w:t xml:space="preserve">    бұзылған жағдайда </w:t>
      </w:r>
    </w:p>
    <w:p>
      <w:pPr>
        <w:spacing w:after="0"/>
        <w:ind w:left="0"/>
        <w:jc w:val="both"/>
      </w:pPr>
      <w:r>
        <w:rPr>
          <w:rFonts w:ascii="Times New Roman"/>
          <w:b w:val="false"/>
          <w:i w:val="false"/>
          <w:color w:val="000000"/>
          <w:sz w:val="28"/>
        </w:rPr>
        <w:t xml:space="preserve">    қызметтік тексерудің </w:t>
      </w:r>
    </w:p>
    <w:p>
      <w:pPr>
        <w:spacing w:after="0"/>
        <w:ind w:left="0"/>
        <w:jc w:val="both"/>
      </w:pPr>
      <w:r>
        <w:rPr>
          <w:rFonts w:ascii="Times New Roman"/>
          <w:b w:val="false"/>
          <w:i w:val="false"/>
          <w:color w:val="000000"/>
          <w:sz w:val="28"/>
        </w:rPr>
        <w:t xml:space="preserve">    нәтижелері мен </w:t>
      </w:r>
    </w:p>
    <w:p>
      <w:pPr>
        <w:spacing w:after="0"/>
        <w:ind w:left="0"/>
        <w:jc w:val="both"/>
      </w:pPr>
      <w:r>
        <w:rPr>
          <w:rFonts w:ascii="Times New Roman"/>
          <w:b w:val="false"/>
          <w:i w:val="false"/>
          <w:color w:val="000000"/>
          <w:sz w:val="28"/>
        </w:rPr>
        <w:t xml:space="preserve">    қабылданған шаралар </w:t>
      </w:r>
    </w:p>
    <w:p>
      <w:pPr>
        <w:spacing w:after="0"/>
        <w:ind w:left="0"/>
        <w:jc w:val="both"/>
      </w:pPr>
      <w:r>
        <w:rPr>
          <w:rFonts w:ascii="Times New Roman"/>
          <w:b w:val="false"/>
          <w:i w:val="false"/>
          <w:color w:val="000000"/>
          <w:sz w:val="28"/>
        </w:rPr>
        <w:t xml:space="preserve">    туралы ақпарат беру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