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6e646" w14:textId="316e6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"KEGOC" электр желілерін басқару жөніндегі қазақстандық компания" ашық акционерлік қоғамының кейбір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7 мамыр N 609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Энергетика және минералдық ресурстар министрлігі белгіленген заңнамалық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Қанат Алдабергенұлы Бозымбаевты "KEGOC" электр желілерін басқару жөніндегі қазақстандық компания" ашық акционерлік қоғамының президенті етіп сайлап, Кенжемұрат Дүкенбайұлы Дүкенбаевты бұл қызметтен босатуды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"KEGOC" электр желілерін басқару жөніндегі қазақстандық компания"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ашық акционерлік қоғамының Директорлар кеңесінің құрамына тиісті өзгеріс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енгізсін.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"KEGOC" электр желілерін басқару жөніндегі қазақстандық компания"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ашық акционерлік қоғамының жекелеген мәселелері туралы"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Үкіметінің 2000 жылғы 21 желтоқсандағы N 1879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P001879_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қаулысының күші жойылған деп есептелсін.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