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dc5d0" w14:textId="99dc5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шамалар бiрлiктерiнің эталондық базасын дамытудың кейбiр мәселелерi туралы</w:t>
      </w:r>
    </w:p>
    <w:p>
      <w:pPr>
        <w:spacing w:after="0"/>
        <w:ind w:left="0"/>
        <w:jc w:val="both"/>
      </w:pPr>
      <w:r>
        <w:rPr>
          <w:rFonts w:ascii="Times New Roman"/>
          <w:b w:val="false"/>
          <w:i w:val="false"/>
          <w:color w:val="000000"/>
          <w:sz w:val="28"/>
        </w:rPr>
        <w:t>Қазақстан Республикасы Үкіметінің 2001 жылғы 10 мамырдағы N 614 қаулысы</w:t>
      </w:r>
    </w:p>
    <w:p>
      <w:pPr>
        <w:spacing w:after="0"/>
        <w:ind w:left="0"/>
        <w:jc w:val="both"/>
      </w:pPr>
      <w:bookmarkStart w:name="z1" w:id="0"/>
      <w:r>
        <w:rPr>
          <w:rFonts w:ascii="Times New Roman"/>
          <w:b w:val="false"/>
          <w:i w:val="false"/>
          <w:color w:val="000000"/>
          <w:sz w:val="28"/>
        </w:rPr>
        <w:t xml:space="preserve">
     Қазақстан Республикасының Yкiметi қаулы етеді: </w:t>
      </w:r>
      <w:r>
        <w:br/>
      </w:r>
      <w:r>
        <w:rPr>
          <w:rFonts w:ascii="Times New Roman"/>
          <w:b w:val="false"/>
          <w:i w:val="false"/>
          <w:color w:val="000000"/>
          <w:sz w:val="28"/>
        </w:rPr>
        <w:t xml:space="preserve">
     1.  &lt;*&gt; </w:t>
      </w:r>
      <w:r>
        <w:br/>
      </w:r>
      <w:r>
        <w:rPr>
          <w:rFonts w:ascii="Times New Roman"/>
          <w:b w:val="false"/>
          <w:i w:val="false"/>
          <w:color w:val="000000"/>
          <w:sz w:val="28"/>
        </w:rPr>
        <w:t>
</w:t>
      </w:r>
      <w:r>
        <w:rPr>
          <w:rFonts w:ascii="Times New Roman"/>
          <w:b w:val="false"/>
          <w:i w:val="false"/>
          <w:color w:val="ff0000"/>
          <w:sz w:val="28"/>
        </w:rPr>
        <w:t xml:space="preserve">     ЕСКЕРТУ. 1-тармағы күшін жойды - ҚР Үкіметінің 2002.04.24. </w:t>
      </w:r>
      <w:r>
        <w:br/>
      </w:r>
      <w:r>
        <w:rPr>
          <w:rFonts w:ascii="Times New Roman"/>
          <w:b w:val="false"/>
          <w:i w:val="false"/>
          <w:color w:val="000000"/>
          <w:sz w:val="28"/>
        </w:rPr>
        <w:t>
</w:t>
      </w:r>
      <w:r>
        <w:rPr>
          <w:rFonts w:ascii="Times New Roman"/>
          <w:b w:val="false"/>
          <w:i w:val="false"/>
          <w:color w:val="ff0000"/>
          <w:sz w:val="28"/>
        </w:rPr>
        <w:t xml:space="preserve">N 470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2. Қоса берiлiп отырған Қазақстан Республикасының шамалар бiрлiктерiнiң эталондық базасын дамытудың 2001-2003 жылдарға арналған бағдарламасы бекітілсін. </w:t>
      </w:r>
      <w:r>
        <w:br/>
      </w:r>
      <w:r>
        <w:rPr>
          <w:rFonts w:ascii="Times New Roman"/>
          <w:b w:val="false"/>
          <w:i w:val="false"/>
          <w:color w:val="000000"/>
          <w:sz w:val="28"/>
        </w:rPr>
        <w:t>
</w:t>
      </w:r>
      <w:r>
        <w:rPr>
          <w:rFonts w:ascii="Times New Roman"/>
          <w:b w:val="false"/>
          <w:i w:val="false"/>
          <w:color w:val="ff0000"/>
          <w:sz w:val="28"/>
        </w:rPr>
        <w:t xml:space="preserve">     Ескерту. 2-тармақ өзгерді - ҚР Үкіметінің 2001.12.19. N 1658 </w:t>
      </w:r>
      <w:r>
        <w:rPr>
          <w:rFonts w:ascii="Times New Roman"/>
          <w:b w:val="false"/>
          <w:i w:val="false"/>
          <w:color w:val="000000"/>
          <w:sz w:val="28"/>
        </w:rPr>
        <w:t xml:space="preserve">қаулысымен. </w:t>
      </w:r>
    </w:p>
    <w:bookmarkEnd w:id="0"/>
    <w:p>
      <w:pPr>
        <w:spacing w:after="0"/>
        <w:ind w:left="0"/>
        <w:jc w:val="both"/>
      </w:pPr>
      <w:r>
        <w:rPr>
          <w:rFonts w:ascii="Times New Roman"/>
          <w:b w:val="false"/>
          <w:i w:val="false"/>
          <w:color w:val="000000"/>
          <w:sz w:val="28"/>
        </w:rPr>
        <w:t xml:space="preserve">      3. Осы қаулы қол қойылған күнiнен бастап күшiне енедi.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2001 жылғы 10 мамырдағы        </w:t>
      </w:r>
      <w:r>
        <w:br/>
      </w:r>
      <w:r>
        <w:rPr>
          <w:rFonts w:ascii="Times New Roman"/>
          <w:b w:val="false"/>
          <w:i w:val="false"/>
          <w:color w:val="000000"/>
          <w:sz w:val="28"/>
        </w:rPr>
        <w:t xml:space="preserve">
N 614 қаулысымен           </w:t>
      </w:r>
      <w:r>
        <w:br/>
      </w:r>
      <w:r>
        <w:rPr>
          <w:rFonts w:ascii="Times New Roman"/>
          <w:b w:val="false"/>
          <w:i w:val="false"/>
          <w:color w:val="000000"/>
          <w:sz w:val="28"/>
        </w:rPr>
        <w:t xml:space="preserve">
бекітілген               </w:t>
      </w:r>
    </w:p>
    <w:bookmarkEnd w:id="1"/>
    <w:bookmarkStart w:name="z3" w:id="2"/>
    <w:p>
      <w:pPr>
        <w:spacing w:after="0"/>
        <w:ind w:left="0"/>
        <w:jc w:val="left"/>
      </w:pPr>
      <w:r>
        <w:rPr>
          <w:rFonts w:ascii="Times New Roman"/>
          <w:b/>
          <w:i w:val="false"/>
          <w:color w:val="000000"/>
        </w:rPr>
        <w:t xml:space="preserve"> 
Қазақстан Республикасының шамалар бірліктерінің эталондық базасын дамытудың 2001-2003 жылдарға арналған </w:t>
      </w:r>
      <w:r>
        <w:br/>
      </w:r>
      <w:r>
        <w:rPr>
          <w:rFonts w:ascii="Times New Roman"/>
          <w:b/>
          <w:i w:val="false"/>
          <w:color w:val="000000"/>
        </w:rPr>
        <w:t xml:space="preserve">
Бағдарламасы </w:t>
      </w:r>
    </w:p>
    <w:bookmarkEnd w:id="2"/>
    <w:p>
      <w:pPr>
        <w:spacing w:after="0"/>
        <w:ind w:left="0"/>
        <w:jc w:val="both"/>
      </w:pPr>
      <w:r>
        <w:rPr>
          <w:rFonts w:ascii="Times New Roman"/>
          <w:b w:val="false"/>
          <w:i w:val="false"/>
          <w:color w:val="ff0000"/>
          <w:sz w:val="28"/>
        </w:rPr>
        <w:t xml:space="preserve">      Ескерту. Бағдарлама өзгерді - ҚР Үкіметінің 2001.12.19. N 1658 </w:t>
      </w:r>
      <w:r>
        <w:rPr>
          <w:rFonts w:ascii="Times New Roman"/>
          <w:b w:val="false"/>
          <w:i w:val="false"/>
          <w:color w:val="ff0000"/>
          <w:sz w:val="28"/>
        </w:rPr>
        <w:t xml:space="preserve">қаулысымен. </w:t>
      </w:r>
    </w:p>
    <w:bookmarkStart w:name="z5" w:id="3"/>
    <w:p>
      <w:pPr>
        <w:spacing w:after="0"/>
        <w:ind w:left="0"/>
        <w:jc w:val="both"/>
      </w:pPr>
      <w:r>
        <w:rPr>
          <w:rFonts w:ascii="Times New Roman"/>
          <w:b w:val="false"/>
          <w:i w:val="false"/>
          <w:color w:val="000000"/>
          <w:sz w:val="28"/>
        </w:rPr>
        <w:t>
</w:t>
      </w:r>
      <w:r>
        <w:rPr>
          <w:rFonts w:ascii="Times New Roman"/>
          <w:b/>
          <w:i w:val="false"/>
          <w:color w:val="000000"/>
          <w:sz w:val="28"/>
        </w:rPr>
        <w:t xml:space="preserve">                   1. ПАСПОРТ </w:t>
      </w:r>
    </w:p>
    <w:bookmarkEnd w:id="3"/>
    <w:p>
      <w:pPr>
        <w:spacing w:after="0"/>
        <w:ind w:left="0"/>
        <w:jc w:val="both"/>
      </w:pPr>
      <w:r>
        <w:rPr>
          <w:rFonts w:ascii="Times New Roman"/>
          <w:b w:val="false"/>
          <w:i w:val="false"/>
          <w:color w:val="000000"/>
          <w:sz w:val="28"/>
        </w:rPr>
        <w:t xml:space="preserve">Атауы            Қазақстан Республикасының шамалар бiрлiктерiнiң </w:t>
      </w:r>
      <w:r>
        <w:br/>
      </w:r>
      <w:r>
        <w:rPr>
          <w:rFonts w:ascii="Times New Roman"/>
          <w:b w:val="false"/>
          <w:i w:val="false"/>
          <w:color w:val="000000"/>
          <w:sz w:val="28"/>
        </w:rPr>
        <w:t xml:space="preserve">
                 эталондық базасын дамытудың 2001-2003 жылдарға </w:t>
      </w:r>
      <w:r>
        <w:br/>
      </w:r>
      <w:r>
        <w:rPr>
          <w:rFonts w:ascii="Times New Roman"/>
          <w:b w:val="false"/>
          <w:i w:val="false"/>
          <w:color w:val="000000"/>
          <w:sz w:val="28"/>
        </w:rPr>
        <w:t xml:space="preserve">
                 арналған бағдарламасы. </w:t>
      </w:r>
    </w:p>
    <w:p>
      <w:pPr>
        <w:spacing w:after="0"/>
        <w:ind w:left="0"/>
        <w:jc w:val="both"/>
      </w:pPr>
      <w:r>
        <w:rPr>
          <w:rFonts w:ascii="Times New Roman"/>
          <w:b w:val="false"/>
          <w:i w:val="false"/>
          <w:color w:val="000000"/>
          <w:sz w:val="28"/>
        </w:rPr>
        <w:t xml:space="preserve">Бағдарламаның    Бағдарлама Қазақстан Республикасының шамалар </w:t>
      </w:r>
      <w:r>
        <w:br/>
      </w:r>
      <w:r>
        <w:rPr>
          <w:rFonts w:ascii="Times New Roman"/>
          <w:b w:val="false"/>
          <w:i w:val="false"/>
          <w:color w:val="000000"/>
          <w:sz w:val="28"/>
        </w:rPr>
        <w:t xml:space="preserve">
қысқаша          бiрлiктерiнiң эталондық базасын жоспарлы жасау мен </w:t>
      </w:r>
      <w:r>
        <w:br/>
      </w:r>
      <w:r>
        <w:rPr>
          <w:rFonts w:ascii="Times New Roman"/>
          <w:b w:val="false"/>
          <w:i w:val="false"/>
          <w:color w:val="000000"/>
          <w:sz w:val="28"/>
        </w:rPr>
        <w:t xml:space="preserve">
мазмұны          жетілдiруге және экономика салаларының </w:t>
      </w:r>
      <w:r>
        <w:br/>
      </w:r>
      <w:r>
        <w:rPr>
          <w:rFonts w:ascii="Times New Roman"/>
          <w:b w:val="false"/>
          <w:i w:val="false"/>
          <w:color w:val="000000"/>
          <w:sz w:val="28"/>
        </w:rPr>
        <w:t xml:space="preserve">
                 қажеттілiктерiн өлшемдер бiрлiктерiмен </w:t>
      </w:r>
      <w:r>
        <w:br/>
      </w:r>
      <w:r>
        <w:rPr>
          <w:rFonts w:ascii="Times New Roman"/>
          <w:b w:val="false"/>
          <w:i w:val="false"/>
          <w:color w:val="000000"/>
          <w:sz w:val="28"/>
        </w:rPr>
        <w:t xml:space="preserve">
                 қамтамасыз етудi неғұрлым толық қанағаттандыруға </w:t>
      </w:r>
      <w:r>
        <w:br/>
      </w:r>
      <w:r>
        <w:rPr>
          <w:rFonts w:ascii="Times New Roman"/>
          <w:b w:val="false"/>
          <w:i w:val="false"/>
          <w:color w:val="000000"/>
          <w:sz w:val="28"/>
        </w:rPr>
        <w:t xml:space="preserve">
                 бағытталған өзара байланысты ұйымдық, әлеуметтiк, </w:t>
      </w:r>
      <w:r>
        <w:br/>
      </w:r>
      <w:r>
        <w:rPr>
          <w:rFonts w:ascii="Times New Roman"/>
          <w:b w:val="false"/>
          <w:i w:val="false"/>
          <w:color w:val="000000"/>
          <w:sz w:val="28"/>
        </w:rPr>
        <w:t xml:space="preserve">
                 қаржылық және техникалық шаралардың жиынтығын </w:t>
      </w:r>
      <w:r>
        <w:br/>
      </w:r>
      <w:r>
        <w:rPr>
          <w:rFonts w:ascii="Times New Roman"/>
          <w:b w:val="false"/>
          <w:i w:val="false"/>
          <w:color w:val="000000"/>
          <w:sz w:val="28"/>
        </w:rPr>
        <w:t xml:space="preserve">
                 бiлдiредi. </w:t>
      </w:r>
    </w:p>
    <w:p>
      <w:pPr>
        <w:spacing w:after="0"/>
        <w:ind w:left="0"/>
        <w:jc w:val="both"/>
      </w:pPr>
      <w:r>
        <w:rPr>
          <w:rFonts w:ascii="Times New Roman"/>
          <w:b w:val="false"/>
          <w:i w:val="false"/>
          <w:color w:val="000000"/>
          <w:sz w:val="28"/>
        </w:rPr>
        <w:t xml:space="preserve">Iске асыру       Бағдарламаны iске асыру 2001-2003 жылдар кезеңiне </w:t>
      </w:r>
      <w:r>
        <w:br/>
      </w:r>
      <w:r>
        <w:rPr>
          <w:rFonts w:ascii="Times New Roman"/>
          <w:b w:val="false"/>
          <w:i w:val="false"/>
          <w:color w:val="000000"/>
          <w:sz w:val="28"/>
        </w:rPr>
        <w:t xml:space="preserve">
мерзiмi          белгiленген. </w:t>
      </w:r>
    </w:p>
    <w:bookmarkStart w:name="z4" w:id="4"/>
    <w:p>
      <w:pPr>
        <w:spacing w:after="0"/>
        <w:ind w:left="0"/>
        <w:jc w:val="both"/>
      </w:pPr>
      <w:r>
        <w:rPr>
          <w:rFonts w:ascii="Times New Roman"/>
          <w:b w:val="false"/>
          <w:i w:val="false"/>
          <w:color w:val="000000"/>
          <w:sz w:val="28"/>
        </w:rPr>
        <w:t>
</w:t>
      </w:r>
      <w:r>
        <w:rPr>
          <w:rFonts w:ascii="Times New Roman"/>
          <w:b/>
          <w:i w:val="false"/>
          <w:color w:val="000000"/>
          <w:sz w:val="28"/>
        </w:rPr>
        <w:t xml:space="preserve">                        2. КІРІСПЕ </w:t>
      </w:r>
    </w:p>
    <w:bookmarkEnd w:id="4"/>
    <w:p>
      <w:pPr>
        <w:spacing w:after="0"/>
        <w:ind w:left="0"/>
        <w:jc w:val="both"/>
      </w:pPr>
      <w:r>
        <w:rPr>
          <w:rFonts w:ascii="Times New Roman"/>
          <w:b w:val="false"/>
          <w:i w:val="false"/>
          <w:color w:val="000000"/>
          <w:sz w:val="28"/>
        </w:rPr>
        <w:t>      "Қазақстан Республикасы Үкiметiнiң 2000-2002 жылдарға арналған iс-қимыл бағдарламасын iске асыру жөніндегi iс-шаралардың жоспары туралы" Қазақстан Республикасы Үкіметінің 2000 жылғы 7 наурыздағы N 367 </w:t>
      </w:r>
      <w:r>
        <w:rPr>
          <w:rFonts w:ascii="Times New Roman"/>
          <w:b w:val="false"/>
          <w:i w:val="false"/>
          <w:color w:val="000000"/>
          <w:sz w:val="28"/>
        </w:rPr>
        <w:t xml:space="preserve">қаулысы </w:t>
      </w:r>
      <w:r>
        <w:rPr>
          <w:rFonts w:ascii="Times New Roman"/>
          <w:b w:val="false"/>
          <w:i w:val="false"/>
          <w:color w:val="000000"/>
          <w:sz w:val="28"/>
        </w:rPr>
        <w:t xml:space="preserve">осы бағдарламаны әзiрлеу үшiн негiз болып табылады. </w:t>
      </w:r>
      <w:r>
        <w:br/>
      </w:r>
      <w:r>
        <w:rPr>
          <w:rFonts w:ascii="Times New Roman"/>
          <w:b w:val="false"/>
          <w:i w:val="false"/>
          <w:color w:val="000000"/>
          <w:sz w:val="28"/>
        </w:rPr>
        <w:t xml:space="preserve">
      Осы бағдарламаны құрастыру кезiнде шамалар бiрлiктерiнiң ұлттық эталондық базасын жарақтандыруды және оның құрамын жүйелеудi негiздеу жөнiндегi ғылыми-зерттеу жұмысы жүргiзiлдi. Халықаралық тәжiрибенi ескере отырып, ғылыми-зерттеу жұмыстарының нәтижелерi бойынша шамалар бiрлiктерiн эталондармен қалпына келтiрудiң негiзгi тәсiлдерi белгiлендi. Шамалар бiрлiктерiнiң ұлттық эталондық базасын қалыптастырудың қағидаттары әзiрлендi, бұл ретте, ескерiлуi қажет факторлар айқындалды. Әр түрлi елдердiң шамалар бiрлiктерiнiң ұлттық эталондарының баламалығы дәрежесiн бағалау мақсатында халықаралық салыстыру жүйесiнiң рөлi көрсетiлдi, оларға қатысу үшiн өлшемдердiң тиiстi дәлдiк деңгейi талап етiледi. </w:t>
      </w:r>
      <w:r>
        <w:br/>
      </w:r>
      <w:r>
        <w:rPr>
          <w:rFonts w:ascii="Times New Roman"/>
          <w:b w:val="false"/>
          <w:i w:val="false"/>
          <w:color w:val="000000"/>
          <w:sz w:val="28"/>
        </w:rPr>
        <w:t xml:space="preserve">
      Осы бағдарлама экономика салаларындағы шамалар бiрлiктерiнiң бастапқы эталондарының, өлшемдердiң жай-күйiнiң қазiргi кешенiн талдау негiзiнде әзiрлендi және метрологиялық қамтамасыз ету мен бюджеттiк қаражатты ұтымды пайдалануда экономика қажеттiлiктерiн есепке ала отырып, республиканың ұлттық эталондық базасын құру және қолдау жөнiндегi iс-шараларын қамтиды. </w:t>
      </w:r>
    </w:p>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3. ПРОБЛЕМАНЫҢ ҚАЗIРГI ЖАЙ-КYЙIН ТАЛДАУ </w:t>
      </w:r>
    </w:p>
    <w:bookmarkEnd w:id="5"/>
    <w:p>
      <w:pPr>
        <w:spacing w:after="0"/>
        <w:ind w:left="0"/>
        <w:jc w:val="both"/>
      </w:pPr>
      <w:r>
        <w:rPr>
          <w:rFonts w:ascii="Times New Roman"/>
          <w:b w:val="false"/>
          <w:i w:val="false"/>
          <w:color w:val="000000"/>
          <w:sz w:val="28"/>
        </w:rPr>
        <w:t>      Кеңес Одағының ыдырауымен шамалар бiрлiктерiнiң эталондары мен дәлдiгi жоғары өлшемдер құралдарын әзiрлеумен және жасап шығарумен айналысатын жетекшi метрологиялық ғылыми-зерттеу институттары Ресей Федерациясының аумағында қалып қойды. Салыстырмалы түрде жақында құрылған "Қазақстан метрология институты" республикалық мемлекеттiк кәсiпорны ("Қазақстан Республикасының Энергетика, индустрия және сауда министрлiгi Стандарттау, метрология және сертификаттау жөнiндегi комитетiнiң кейбiр ұйымдары туралы" Қазақстан Республикасы Yкiметiнiң 2000 жылғы 9 тамыздағы N 1227 </w:t>
      </w:r>
      <w:r>
        <w:rPr>
          <w:rFonts w:ascii="Times New Roman"/>
          <w:b w:val="false"/>
          <w:i w:val="false"/>
          <w:color w:val="000000"/>
          <w:sz w:val="28"/>
        </w:rPr>
        <w:t xml:space="preserve">қаулысымен </w:t>
      </w:r>
      <w:r>
        <w:rPr>
          <w:rFonts w:ascii="Times New Roman"/>
          <w:b w:val="false"/>
          <w:i w:val="false"/>
          <w:color w:val="000000"/>
          <w:sz w:val="28"/>
        </w:rPr>
        <w:t xml:space="preserve">) өзiнiң теңгерiмiнде қазiргi кезде Қазақстан Республикасының эталондық базасын құрайтын 20 шама бiрлiгiнiң эталонына ғана ие. </w:t>
      </w:r>
      <w:r>
        <w:br/>
      </w:r>
      <w:r>
        <w:rPr>
          <w:rFonts w:ascii="Times New Roman"/>
          <w:b w:val="false"/>
          <w:i w:val="false"/>
          <w:color w:val="000000"/>
          <w:sz w:val="28"/>
        </w:rPr>
        <w:t xml:space="preserve">
      Шамалар бiрлiктерiнiң қазiргi эталондық базасы экономиканың, әсiресе, мынадай, отын-энергетика кешенi, телекоммуникация, мұнай-газ өндiру өнеркәсiбi сияқты дамушы салаларының, сондай-ақ мемлекеттiк метрологиялық қадағалауға жататын қызмет түрлерінің, атап айтқанда, халық өмірінің қауіпсіздігі мен денсаулығын және қоршаған ортаны қорғауды қамтамасыз ету қажеттіліктерін толық қанағаттандыруға дайын емес. </w:t>
      </w:r>
      <w:r>
        <w:br/>
      </w:r>
      <w:r>
        <w:rPr>
          <w:rFonts w:ascii="Times New Roman"/>
          <w:b w:val="false"/>
          <w:i w:val="false"/>
          <w:color w:val="000000"/>
          <w:sz w:val="28"/>
        </w:rPr>
        <w:t xml:space="preserve">
      Әлемдік экономикалық қоғамдастыққа ұлттық экономиканы ықпалдастыру, республикада қолданылып жүрген өлшемдiк техниканы одан әрi жетiлдiрудi және өлшемдер нәтижелерiнiң дәлдiгi мен сенiмдiлiгiн арттыруды талап етедi. </w:t>
      </w:r>
    </w:p>
    <w:p>
      <w:pPr>
        <w:spacing w:after="0"/>
        <w:ind w:left="0"/>
        <w:jc w:val="both"/>
      </w:pPr>
      <w:r>
        <w:rPr>
          <w:rFonts w:ascii="Times New Roman"/>
          <w:b/>
          <w:i w:val="false"/>
          <w:color w:val="000000"/>
          <w:sz w:val="28"/>
        </w:rPr>
        <w:t xml:space="preserve">      1. Мұнай-газ өндiру өнеркәсiбi. </w:t>
      </w:r>
      <w:r>
        <w:br/>
      </w:r>
      <w:r>
        <w:rPr>
          <w:rFonts w:ascii="Times New Roman"/>
          <w:b w:val="false"/>
          <w:i w:val="false"/>
          <w:color w:val="000000"/>
          <w:sz w:val="28"/>
        </w:rPr>
        <w:t xml:space="preserve">
      Мұнай-газ өндiру өнеркәсiбi Қазақстан Республикасының неғұрлым перспективалы саласы болып табылады. Өндiрiстiк кезеңi шикi мұнайды өндiру мен жинаудан және оны дайындау мен құбырмен, темір жол және автомобиль цистерналарымен және танкерлермен тасымалдаудан, сондай-ақ сақтау мен сатудан тұрады. </w:t>
      </w:r>
      <w:r>
        <w:br/>
      </w:r>
      <w:r>
        <w:rPr>
          <w:rFonts w:ascii="Times New Roman"/>
          <w:b w:val="false"/>
          <w:i w:val="false"/>
          <w:color w:val="000000"/>
          <w:sz w:val="28"/>
        </w:rPr>
        <w:t xml:space="preserve">
      Мұнай және мұнай өнiмдерiн есепке алу аса маңызды мемлекеттiк мiндет болып табылады. Мұнайдың шығыны таза салмағын өлшеу қателiгiнiң есебiнен ғана 1,5 пайызға жуық құрайды. Мұндай қателiк мұнай компаниялары мен мемлекеттi едәуiр экономикалық шығындарға әкеп соқтырады. Сондықтан, Қазақстан Республикасы үшiн мұнай өнеркәсiбi болашақта экспорттың едәуiр үлесiн беретiн болғандықтан, тұтынушылар мен жеткiзушiлер арасындағы өзара қатынасты айқындайтын мұнайдың мөлшерi мен сапасын есептеу дәлдiгiн арттыру қажет. </w:t>
      </w:r>
      <w:r>
        <w:br/>
      </w:r>
      <w:r>
        <w:rPr>
          <w:rFonts w:ascii="Times New Roman"/>
          <w:b w:val="false"/>
          <w:i w:val="false"/>
          <w:color w:val="000000"/>
          <w:sz w:val="28"/>
        </w:rPr>
        <w:t xml:space="preserve">
      Мұнай бағасы едәуiр дәрежеде оның сапасына тәуелдi. Аса маңызды тауарлық сапа көрсеткiштерi тығыздығы, су, хлорлы тұздар, күкiрт, механикалық қоспалардың құрамы болып табылады. Сондай-ақ, қаныққан булардың қысымы, тұтқырлық, парафиндердiң құрамы сияқты технологиялық көрсеткіштер анықталады. </w:t>
      </w:r>
      <w:r>
        <w:br/>
      </w:r>
      <w:r>
        <w:rPr>
          <w:rFonts w:ascii="Times New Roman"/>
          <w:b w:val="false"/>
          <w:i w:val="false"/>
          <w:color w:val="000000"/>
          <w:sz w:val="28"/>
        </w:rPr>
        <w:t xml:space="preserve">
      Есеп айырысу-есепке алу операциялары кезiнде табиғи газ мөлшерiнiң өлшемi оның көлемi болып табылады. Газ өндiретiн кәсiпорындар мен магистральды газ құбырларын есепке алу тораптарында табиғи газдың көлемiн өлшеу ығыстырушы құрылғылар негiзiнде өлшеуiш кешендерiмен, турбиналық және құйындық шығын өлшегiштермен жүзеге асырылады. Өлшеудiң қателiгi салдарынан табиғи газдың 5 пайызға дейiнi коммерциялық есептен шығып қалады, мұның өзi газ компаниялары мен мемлекеттi едәуiр экономикалық шығынына әкеп соқтырады. </w:t>
      </w:r>
      <w:r>
        <w:br/>
      </w:r>
      <w:r>
        <w:rPr>
          <w:rFonts w:ascii="Times New Roman"/>
          <w:b w:val="false"/>
          <w:i w:val="false"/>
          <w:color w:val="000000"/>
          <w:sz w:val="28"/>
        </w:rPr>
        <w:t xml:space="preserve">
      Сондай-ақ, газ сапасының едәуiр маңызы бар, өйткенi оның құны осыған тәуелдi. Табиғи газ сапасының көрсеткiштерiне: метан құрамы, тығыздығы, төменгi жану қызуы, күкiрттiсутектер, меркаптандық күкiрт, азот, көмiрқышқыл газ және көмiрсутектер құрамы, шық нүктесiнiң температурасы жатады. </w:t>
      </w:r>
      <w:r>
        <w:br/>
      </w:r>
      <w:r>
        <w:rPr>
          <w:rFonts w:ascii="Times New Roman"/>
          <w:b w:val="false"/>
          <w:i w:val="false"/>
          <w:color w:val="000000"/>
          <w:sz w:val="28"/>
        </w:rPr>
        <w:t xml:space="preserve">
      Мұнай-газ өңдеу өнеркәсiбiнiң технологиялық процестерi, негiзiнен талдаулық өлшемдерді (оның iшiнде, мұнай өнiмдерi мен газдың сапасы параметрлерін өлшеу) термометрияны, шығын өлшегіштерді және жылу таратқыштардың параметрлерін қамтиды. </w:t>
      </w:r>
    </w:p>
    <w:p>
      <w:pPr>
        <w:spacing w:after="0"/>
        <w:ind w:left="0"/>
        <w:jc w:val="both"/>
      </w:pPr>
      <w:r>
        <w:rPr>
          <w:rFonts w:ascii="Times New Roman"/>
          <w:b/>
          <w:i w:val="false"/>
          <w:color w:val="000000"/>
          <w:sz w:val="28"/>
        </w:rPr>
        <w:t xml:space="preserve">      2. Отын-энергетикалық кешенi. </w:t>
      </w:r>
      <w:r>
        <w:br/>
      </w:r>
      <w:r>
        <w:rPr>
          <w:rFonts w:ascii="Times New Roman"/>
          <w:b w:val="false"/>
          <w:i w:val="false"/>
          <w:color w:val="000000"/>
          <w:sz w:val="28"/>
        </w:rPr>
        <w:t xml:space="preserve">
      Жылу-энергетикалық кешенiнде 2000 жылы 3 миллионнан астам өлшем құралдары, оның iшiнде, мұнай мен газдың турбиналық және кориолистiк шығын өлшегiштерi, микропроцессорлық аппаратура, ағындық автоматтық тығыздық өлшегiштер, сынауды iрiктегiштер, манометрлер қолданылды. Энергия тасымалдаушыларын есепке алудың дәлдiгi жоғары приборларын пайдалану, энергия ресурстарын пайдалануды ретке келтiруге, оларды өндiру мен тұтыну процестерiн бақылауға және реттеуге, энергия ресурстарының қажеттi нақты мөлшерiн айқындауға мүмкiндiк бередi. </w:t>
      </w:r>
      <w:r>
        <w:br/>
      </w:r>
      <w:r>
        <w:rPr>
          <w:rFonts w:ascii="Times New Roman"/>
          <w:b w:val="false"/>
          <w:i w:val="false"/>
          <w:color w:val="000000"/>
          <w:sz w:val="28"/>
        </w:rPr>
        <w:t xml:space="preserve">
      Елдегi жылу энергиясы мен су шығыны өлшемдерiнiң ауқымы орасан зор. Өндiрiстiк объектiлер туралы айтпағанның өзiнде, әр тұрғын үйде кем дегенде бiр суық су санағышы мен бiр жылу санағыштары болуы тиiс. Пайдаланылатын өлшем құралдары қазiргi заманғы метрологиялық қамтамасыз етуге мұқтаж. Жылу энергиясын өндiру кезiнде елдегi 5 пайызға дейiнгi барлық өндiрiлген энергия өлшемдердiң қателiгi салдарынан коммерциялық есептен шығып қалады. </w:t>
      </w:r>
      <w:r>
        <w:br/>
      </w:r>
      <w:r>
        <w:rPr>
          <w:rFonts w:ascii="Times New Roman"/>
          <w:b w:val="false"/>
          <w:i w:val="false"/>
          <w:color w:val="000000"/>
          <w:sz w:val="28"/>
        </w:rPr>
        <w:t xml:space="preserve">
      Көмiр өндiру өнеркәсiбiн метрологиялық қамтамасыз етудiң негiзгi мiндеттерiнiң бiрi шахталардағы жұмыстардың өрт және жарылыс қауiпсiздiгiн қамтамасыз ету болып табылады. Ол, негiзiнен экоталдамалық бақылауды ұйымдастырумен шешiледi. Шахталарда жарылыс қауiпсiздiгiн қамтамасыз ету факторларының бiрi, ықтимал қауiптi алаңдарда ауа ағынының жылдамдығын дәл өлшеу болып табылады. </w:t>
      </w:r>
      <w:r>
        <w:br/>
      </w:r>
      <w:r>
        <w:rPr>
          <w:rFonts w:ascii="Times New Roman"/>
          <w:b w:val="false"/>
          <w:i w:val="false"/>
          <w:color w:val="000000"/>
          <w:sz w:val="28"/>
        </w:rPr>
        <w:t xml:space="preserve">
      Құрылыс материалдары мен құрылыс құрылғыларының элементтерiн шығару мен сертификаттау кезiнде жылу тораптары мен коммуникацияларында, тұрғын үйлiк және өндiрiстiк бағыттағы ғимараттарда, ең төменгi жылу шығынын қамтамасыз ету кезiнде желiлiк кеңейтудiң температуралық коэффициентiн өлшеу және жылу өткiзгiштiгiн өлшейтiн - дилотометрия шешушi роль атқарады. </w:t>
      </w:r>
    </w:p>
    <w:p>
      <w:pPr>
        <w:spacing w:after="0"/>
        <w:ind w:left="0"/>
        <w:jc w:val="both"/>
      </w:pPr>
      <w:r>
        <w:rPr>
          <w:rFonts w:ascii="Times New Roman"/>
          <w:b/>
          <w:i w:val="false"/>
          <w:color w:val="000000"/>
          <w:sz w:val="28"/>
        </w:rPr>
        <w:t xml:space="preserve">      3. Тамақ өнеркәсiбi. </w:t>
      </w:r>
      <w:r>
        <w:br/>
      </w:r>
      <w:r>
        <w:rPr>
          <w:rFonts w:ascii="Times New Roman"/>
          <w:b w:val="false"/>
          <w:i w:val="false"/>
          <w:color w:val="000000"/>
          <w:sz w:val="28"/>
        </w:rPr>
        <w:t xml:space="preserve">
      Тiркелген зертханаларда өнiмнiң үлгiсiн бiрдейлендiруге, адам өмiрi мен денсаулығы үшiн қауiптi әртүрлi зиянды заттарды анықтайтын және мөлшерiн өлшеуге мүмкiндiк беретiн газдық және сұйық хроматографтарды, атомдық-абсорбциялық спектрометрлердi, электронды таразыларды және басқа да жаңа буынды дәлдiгi жоғары приборлар қолданылады. Алайда, елдегi жеңіл және тамақ және ауылшаруашылығы өнiмдерiн сынау мен сертификаттауды метрологиялық қамтамасыз ету өнiмнiң сапасы мен қауiпсiздiк көрсеткiштерiн бақылайтын приборларды салыстырып тексеру және калибрлеуге арналған эталондық кешендердiң болмауынан, сондай-ақ өлшеулердің (сынаулардың) нәтижелерін зертханааралық салыстыруды жүргізу өз деңгейінде емес. </w:t>
      </w:r>
    </w:p>
    <w:p>
      <w:pPr>
        <w:spacing w:after="0"/>
        <w:ind w:left="0"/>
        <w:jc w:val="both"/>
      </w:pPr>
      <w:r>
        <w:rPr>
          <w:rFonts w:ascii="Times New Roman"/>
          <w:b/>
          <w:i w:val="false"/>
          <w:color w:val="000000"/>
          <w:sz w:val="28"/>
        </w:rPr>
        <w:t xml:space="preserve">      4. Қоршаған орта мен табиғатты пайдалануды бақылау. </w:t>
      </w:r>
      <w:r>
        <w:br/>
      </w:r>
      <w:r>
        <w:rPr>
          <w:rFonts w:ascii="Times New Roman"/>
          <w:b w:val="false"/>
          <w:i w:val="false"/>
          <w:color w:val="000000"/>
          <w:sz w:val="28"/>
        </w:rPr>
        <w:t xml:space="preserve">
      Қазақстан Республиканың экологиялық тұрақты даму моделін іске асыруға бағытталған әлемдік процеске қосылуы ол Біріккен Ұлттар Ұйымының қоршаған орта және оны дамыту жөнiндегi конференциясының негiзгi құжаттарында ұсынылған шешiмдердi орындаумен тiкелей байланысты. Бұл, адамзат өзiнiң өмiр сүруiнiң жаңа дәуiрiне енуiне байланысты өзi жасаған химиялық, биологиялық және физикалық әсер ету құралдарының ықтимал қуаты өмiр сүру ортасына әсерi табиғат күштерiмен шамалас болуымен түсiндiріледi. </w:t>
      </w:r>
      <w:r>
        <w:br/>
      </w:r>
      <w:r>
        <w:rPr>
          <w:rFonts w:ascii="Times New Roman"/>
          <w:b w:val="false"/>
          <w:i w:val="false"/>
          <w:color w:val="000000"/>
          <w:sz w:val="28"/>
        </w:rPr>
        <w:t xml:space="preserve">
      Қоғамның iс-әрекетi биосфераның химиялық құрамын түбегейлi өзгертедi. Бұл өзгерiстер биосфераның қатты, сұйық және газ тәріздес құраушыларының ластану процестерімен байланысты. Экологиялық проблемалардың туындауының басты себептерi мыналар болып табылады: </w:t>
      </w:r>
      <w:r>
        <w:br/>
      </w:r>
      <w:r>
        <w:rPr>
          <w:rFonts w:ascii="Times New Roman"/>
          <w:b w:val="false"/>
          <w:i w:val="false"/>
          <w:color w:val="000000"/>
          <w:sz w:val="28"/>
        </w:rPr>
        <w:t xml:space="preserve">
      халық шаруашылығының ұзақ уақыт экстенсивтi дамуы; </w:t>
      </w:r>
      <w:r>
        <w:br/>
      </w:r>
      <w:r>
        <w:rPr>
          <w:rFonts w:ascii="Times New Roman"/>
          <w:b w:val="false"/>
          <w:i w:val="false"/>
          <w:color w:val="000000"/>
          <w:sz w:val="28"/>
        </w:rPr>
        <w:t xml:space="preserve">
      табиғатты пайдаланудың аймақтық табиғи-ресурстық әлеуетке сай келмеуi; </w:t>
      </w:r>
      <w:r>
        <w:br/>
      </w:r>
      <w:r>
        <w:rPr>
          <w:rFonts w:ascii="Times New Roman"/>
          <w:b w:val="false"/>
          <w:i w:val="false"/>
          <w:color w:val="000000"/>
          <w:sz w:val="28"/>
        </w:rPr>
        <w:t xml:space="preserve">
      табиғатты қорғаудың жабдықтармен нашар жабдықталуы; </w:t>
      </w:r>
      <w:r>
        <w:br/>
      </w:r>
      <w:r>
        <w:rPr>
          <w:rFonts w:ascii="Times New Roman"/>
          <w:b w:val="false"/>
          <w:i w:val="false"/>
          <w:color w:val="000000"/>
          <w:sz w:val="28"/>
        </w:rPr>
        <w:t xml:space="preserve">
      табиғатты қорғаудың бүкiл кешендiк iс-шараларының орындалмауы, бiрiншi кезекте химиялық, биологиялық және экологиялық әсер ету факторларын әрi олармен табиғи және антропогендiк экожүйелердiң әсерлесуiн бақылау. </w:t>
      </w:r>
      <w:r>
        <w:br/>
      </w:r>
      <w:r>
        <w:rPr>
          <w:rFonts w:ascii="Times New Roman"/>
          <w:b w:val="false"/>
          <w:i w:val="false"/>
          <w:color w:val="000000"/>
          <w:sz w:val="28"/>
        </w:rPr>
        <w:t xml:space="preserve">
      Адамның әртүрлi заттарды әдейi атмосфераға тастауы қоршаған ортаның тепе-теңдiгiн бұзатын неғұрлым ашық әрекетi болып табылады. Атмосфераны ластайтын негiзгi заттардың көздерi мейлiнше әртүрлi. Қазба отынды энергия көзi ретiнде пайдалану ауаның ластануының негiзгi себебi болып табылатыны даусыз. Басқа көздер - бұл атом және химия, металлургия, цемент өндiрiстерiнiң, және басқа да индустриялық қызмет түрлерiнiң ауаға тастайтын жанама өнімдерінің шығарымдары. Органикалық заттар шірігенде күкiртсутектерге және басқа да күкiрт қосылыстары мол заттар бөлiнедi. Қоршаған ортаны ластауға автокөлiктердiң қосатын үлесi елеулi. Атмосфераның өте көп ластануы көмiртегi тотығының, азот және күкiрт қосылыстарының, көмiрсутектердiң және өндiрiстiк шаңдардың үлесiне тиедi. </w:t>
      </w:r>
      <w:r>
        <w:br/>
      </w:r>
      <w:r>
        <w:rPr>
          <w:rFonts w:ascii="Times New Roman"/>
          <w:b w:val="false"/>
          <w:i w:val="false"/>
          <w:color w:val="000000"/>
          <w:sz w:val="28"/>
        </w:rPr>
        <w:t xml:space="preserve">
      Судың ластану проблемасы - қоршаған ортаның нашарлануының ең бiр қатерлi факторы болып табылады. Мұнайды қайраңда өндiру, жағада шайылуы және атмосфера арқылы жыл сайын бiрнеше миллион тонна мұнай және мұнай өнiмдерi әлемдiк мұхитқа түседi. Бұл жағдай, атмосфера ластануынан да күрделiрек болып тұр, өйткенi көптеген қатты күйдегi ластаушы заттар суда еруi мүмкiн немесе сол салмақтағы күйiнде едәуiр орасан зор қашықтыққа тасымалдануы мүмкiн. Басқа бiр проблема мынада: су салыстырмалы түрде аз мөлшердегi ерітiлген оттегін құрайды. Сонымен бір мезгілде қатты ластанған ауаның өзi осы газдың квазитұрақты концентрациясын сақтай алады. Судың мұндай қасиетi жоқ, ал оттегi көптеген организмдерге ащы және, сондай-ақ тұщы суларда шектеушi экологиялық фактор болып табылады. </w:t>
      </w:r>
      <w:r>
        <w:br/>
      </w:r>
      <w:r>
        <w:rPr>
          <w:rFonts w:ascii="Times New Roman"/>
          <w:b w:val="false"/>
          <w:i w:val="false"/>
          <w:color w:val="000000"/>
          <w:sz w:val="28"/>
        </w:rPr>
        <w:t xml:space="preserve">
      Литосфераның химиялық өзгерiстерiнiң ауқымы туралы мынадай мәліметтер арқылы білуге болады: соңғы жүзжылдықта 20 млрд. тонна қоқыс, 3 млрд. тонна күл, 1 млн. тоннадан астам күшәла, кобальт, никель, млн. тоннаға дейiн мырыш және сүрме жер бетiне түсті. </w:t>
      </w:r>
      <w:r>
        <w:br/>
      </w:r>
      <w:r>
        <w:rPr>
          <w:rFonts w:ascii="Times New Roman"/>
          <w:b w:val="false"/>
          <w:i w:val="false"/>
          <w:color w:val="000000"/>
          <w:sz w:val="28"/>
        </w:rPr>
        <w:t xml:space="preserve">
      Қаралып отырған проблемалардың бүкiл кешенiн талдау экологиялық қауiпсiздiк жүйесiн құруға әкеп тiредi, оның шеңберiнде антропогендiк әсер етудiң экологиялық дағдарыс факторларының мониторингi, биосфераның нақты жай-күй және оның болашақта дамуының болжамы бiрiншi дәрежедегi маңызға ие болады. </w:t>
      </w:r>
    </w:p>
    <w:p>
      <w:pPr>
        <w:spacing w:after="0"/>
        <w:ind w:left="0"/>
        <w:jc w:val="both"/>
      </w:pPr>
      <w:r>
        <w:rPr>
          <w:rFonts w:ascii="Times New Roman"/>
          <w:b/>
          <w:i w:val="false"/>
          <w:color w:val="000000"/>
          <w:sz w:val="28"/>
        </w:rPr>
        <w:t xml:space="preserve">      5. Телекоммуникация. </w:t>
      </w:r>
      <w:r>
        <w:br/>
      </w:r>
      <w:r>
        <w:rPr>
          <w:rFonts w:ascii="Times New Roman"/>
          <w:b w:val="false"/>
          <w:i w:val="false"/>
          <w:color w:val="000000"/>
          <w:sz w:val="28"/>
        </w:rPr>
        <w:t xml:space="preserve">
      Әлемдегi дамудың тенденцияларын ескере отырып, негiзгi параметрлерiнiң бiрi индуктивтiк болып табылатын байланыс құралдарының, электрониканың, радиотехниканың, компьютерлiк техника мен теледидардың сапасын арттыру және жетiлдiру қажеттiлiгi туындайды. Республикадағы қазiргi дәлдiгi жоғары индуктивтiк өлшем құралдарын салыстырып тексеру үшiн шет елдерге шығарылады, бұл осы стратегиялық маңызды саланың дамуын басқа елдердiң экономикалық және саяси жағдайына тәуелдi етедi. </w:t>
      </w:r>
    </w:p>
    <w:p>
      <w:pPr>
        <w:spacing w:after="0"/>
        <w:ind w:left="0"/>
        <w:jc w:val="both"/>
      </w:pPr>
      <w:r>
        <w:rPr>
          <w:rFonts w:ascii="Times New Roman"/>
          <w:b/>
          <w:i w:val="false"/>
          <w:color w:val="000000"/>
          <w:sz w:val="28"/>
        </w:rPr>
        <w:t xml:space="preserve">      6. Өлшем құралдарын өндiру мен сырттан әкелу. </w:t>
      </w:r>
      <w:r>
        <w:br/>
      </w:r>
      <w:r>
        <w:rPr>
          <w:rFonts w:ascii="Times New Roman"/>
          <w:b w:val="false"/>
          <w:i w:val="false"/>
          <w:color w:val="000000"/>
          <w:sz w:val="28"/>
        </w:rPr>
        <w:t xml:space="preserve">
      Өлшем техникасын қолдану энергетикада, өнеркәсiпте, ғылыми мекемелердiң алдында тұрған маңызды мiндет болып табылады. Қазақстан Республикасының рыногына жыл сайын импортталатын өлшем құралдары үлкен көлемде келiп түседi. Бiрақ, шетелдiк фирмалардың өлшем техникасы әрдайым пайдаланудың жергілiктi жағдайларына бейiм болмайтындығы және өзiнiң техникалық қасиеттерiне байланысты тұтынушылардың талабына сай келе бермейтiндiгiн атап өткен жөн. </w:t>
      </w:r>
      <w:r>
        <w:br/>
      </w:r>
      <w:r>
        <w:rPr>
          <w:rFonts w:ascii="Times New Roman"/>
          <w:b w:val="false"/>
          <w:i w:val="false"/>
          <w:color w:val="000000"/>
          <w:sz w:val="28"/>
        </w:rPr>
        <w:t xml:space="preserve">
      Сериялап шығаруға арналған немесе шетелден топтап әкелiнетiн сапасыз өлшем құралдарынан отандық рынокты қорғау тетiгi - Қазақстан Республикасының өлшем бiрлiгiн қамтамасыз етудiң мемлекеттiк жүйесiнiң тiзiлiмiне енгiзу үшiн өлшем құралдарының үлгiсiн бекiту мақсатында өлшем құралдарын мемлекеттiк сынау болып табылады. </w:t>
      </w:r>
      <w:r>
        <w:br/>
      </w:r>
      <w:r>
        <w:rPr>
          <w:rFonts w:ascii="Times New Roman"/>
          <w:b w:val="false"/>
          <w:i w:val="false"/>
          <w:color w:val="000000"/>
          <w:sz w:val="28"/>
        </w:rPr>
        <w:t xml:space="preserve">
      Қазiргi уақытта, Қазақстан Республикасында қажеттi сынақтық және өлшем жабдықтары бар, тiркелген өлшем құралдарын сынау базасы жоқ. Сынақтар, негiзiнен бөгде ұйымдардың базасында жүргiзiледi (кейде бiрнеше база пайдаланылады), бұл сынақтардың құнының қымбаттауына және сынау мерзiмiнiң ұзаруына әкеп соқтырады. </w:t>
      </w:r>
      <w:r>
        <w:br/>
      </w:r>
      <w:r>
        <w:rPr>
          <w:rFonts w:ascii="Times New Roman"/>
          <w:b w:val="false"/>
          <w:i w:val="false"/>
          <w:color w:val="000000"/>
          <w:sz w:val="28"/>
        </w:rPr>
        <w:t xml:space="preserve">
      Халықаралық деңгейде тiркеп өзiндiк сынақ базасын құру, оларды шет елдерге шығаруда өндiрiлген өлшем құралдарының сынақ нәтижелерiнiң танылуын, сөйтiп саудадағы техникалық кедергiлердiң жойылуына жәрдемдесудi қамтамасыз етеді. Бұдан басқа, республика аумағында қолдануға рұқсат етілген өлшем құралдарының номенклатурасының кеңейтiлуi өлшем құралдарын таңдау мүмкiндiгiн молайтуға және салауатты бәсекелестік жағдайын туғызуға мүмкіндік бередi. </w:t>
      </w:r>
    </w:p>
    <w:p>
      <w:pPr>
        <w:spacing w:after="0"/>
        <w:ind w:left="0"/>
        <w:jc w:val="both"/>
      </w:pPr>
      <w:r>
        <w:rPr>
          <w:rFonts w:ascii="Times New Roman"/>
          <w:b/>
          <w:i w:val="false"/>
          <w:color w:val="000000"/>
          <w:sz w:val="28"/>
        </w:rPr>
        <w:t xml:space="preserve">      7. Қазiргi эталондық базаны жете жарақтандыру. </w:t>
      </w:r>
      <w:r>
        <w:br/>
      </w:r>
      <w:r>
        <w:rPr>
          <w:rFonts w:ascii="Times New Roman"/>
          <w:b w:val="false"/>
          <w:i w:val="false"/>
          <w:color w:val="000000"/>
          <w:sz w:val="28"/>
        </w:rPr>
        <w:t xml:space="preserve">
      Республиканың негiзiнен 70-80 жылдары бюджеттiк қаржыландыру қаражатының есебiнен құрылған өлшемдердiң эталондық базасы, өз деңгейi бойынша халық шаруашылығының сол кездегi даму сұранысына сай келетiн. Қазiргi уақытта, бұрынғы мемлекеттiк метрологиялық қызметке тиiстi 2100 бiрiншi разрядты эталондар бiрлiктерi мен дәлдiгi жоғары өлшем құралдары, олардың моральдық ескiруi мен табиғи тозуы салдарынан, мемлекеттiк эталондардың дәлдiгi мен берiктiгiне қойылатын талаптарға сәйкес келмеуiнен, олар заңды тұлғалардың теңгерiмiне берiлдi. </w:t>
      </w:r>
      <w:r>
        <w:br/>
      </w:r>
      <w:r>
        <w:rPr>
          <w:rFonts w:ascii="Times New Roman"/>
          <w:b w:val="false"/>
          <w:i w:val="false"/>
          <w:color w:val="000000"/>
          <w:sz w:val="28"/>
        </w:rPr>
        <w:t xml:space="preserve">
      Қазақстан Республикасынан тысқары шығарып, салыстырып тексерiлуi жүргiзiлетiн өлшем құралдарының тiзбесi бар. Бұл осы өлшем құралдарын салыстырып тексерудi жүргiзетiн жақын шетелдерге өлшем құралдарын тасымалдаумен байланысты көптеген қаржы шығындарына және уақыт шығындарына әкеп соқтырады. </w:t>
      </w:r>
      <w:r>
        <w:br/>
      </w:r>
      <w:r>
        <w:rPr>
          <w:rFonts w:ascii="Times New Roman"/>
          <w:b w:val="false"/>
          <w:i w:val="false"/>
          <w:color w:val="000000"/>
          <w:sz w:val="28"/>
        </w:rPr>
        <w:t xml:space="preserve">
      Мұндай жағдай шамалар бiрлiктерiнiң эталондарының жоқтығынан (мысалы: рН эталоны, электролиттер ерітiндiлерiнiң үлестiк өткiзгiштiгi эталоны) және табиғи тозуынан туындаған. Сөйтiп, республиканың қазiргi эталондық базасын жете жарақтандыру мен жаңғыртудың өткiр қажеттiлiгi туындады. </w:t>
      </w:r>
    </w:p>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4. БАҒДАРЛАМАНЫҢ МАҚСАТТАРЫ МЕН МIНДЕТТЕРI </w:t>
      </w:r>
    </w:p>
    <w:bookmarkEnd w:id="6"/>
    <w:p>
      <w:pPr>
        <w:spacing w:after="0"/>
        <w:ind w:left="0"/>
        <w:jc w:val="both"/>
      </w:pPr>
      <w:r>
        <w:rPr>
          <w:rFonts w:ascii="Times New Roman"/>
          <w:b w:val="false"/>
          <w:i w:val="false"/>
          <w:color w:val="000000"/>
          <w:sz w:val="28"/>
        </w:rPr>
        <w:t xml:space="preserve">      Бағдарламаның басты мақсаты - өлшем бiрлiктерiмен қамтамасыз етудегi экономика салаларының қажеттiлiктерiн неғұрлым толық қанағаттандыруға бағытталған Қазақстан Республикасының шамалар бiрлiктерiнiң эталондық базасын жоспарлы жасау мен жетiлдiру болып табылады. </w:t>
      </w:r>
      <w:r>
        <w:br/>
      </w:r>
      <w:r>
        <w:rPr>
          <w:rFonts w:ascii="Times New Roman"/>
          <w:b w:val="false"/>
          <w:i w:val="false"/>
          <w:color w:val="000000"/>
          <w:sz w:val="28"/>
        </w:rPr>
        <w:t xml:space="preserve">
      Экономика салалары бойынша бағдарламаның мақсаттары мыналар болып табылады: </w:t>
      </w:r>
      <w:r>
        <w:br/>
      </w:r>
      <w:r>
        <w:rPr>
          <w:rFonts w:ascii="Times New Roman"/>
          <w:b w:val="false"/>
          <w:i w:val="false"/>
          <w:color w:val="000000"/>
          <w:sz w:val="28"/>
        </w:rPr>
        <w:t xml:space="preserve">
      мұнай-газ өндiру өнеркәсiбiнде - мұнай және газдың саны мен сапасын бақылайтын өлшем құралдарын метрологиялық қамтамасыз ететiн эталондық кешен құру; </w:t>
      </w:r>
      <w:r>
        <w:br/>
      </w:r>
      <w:r>
        <w:rPr>
          <w:rFonts w:ascii="Times New Roman"/>
          <w:b w:val="false"/>
          <w:i w:val="false"/>
          <w:color w:val="000000"/>
          <w:sz w:val="28"/>
        </w:rPr>
        <w:t xml:space="preserve">
      отын-энергетикалық кешенiнде - жылумен жабдықтау жүйесiнде жылу санағышты жинақты салыстырып тексерудi жүргiзу үшiн әртүрлi өлшем құралының жиынтығынан тұратын автоматтандырылған өлшеу кешенiн құру. Көмiр өндiру өндiрiсiнде және метрологияда ауа ағыны жылдамдығының өлшем құралдарын метрологиялық қамтамасыз ету және температураның кең ауқымында материалдардың желiлiк кеңеюiнiң температуралық коэффициентiн өлшеу; </w:t>
      </w:r>
      <w:r>
        <w:br/>
      </w:r>
      <w:r>
        <w:rPr>
          <w:rFonts w:ascii="Times New Roman"/>
          <w:b w:val="false"/>
          <w:i w:val="false"/>
          <w:color w:val="000000"/>
          <w:sz w:val="28"/>
        </w:rPr>
        <w:t xml:space="preserve">
      тамақ өнеркәсiбiнде - республикада шығарылатын және сырттан әкелiнетiн азық-түлiк өнiмдерiнiң сапасы мен қауiпсiздiгiн бақылауға арналған өлшем құралдарын метрологиялық қамтамасыз ететiн эталондық кешен құру; </w:t>
      </w:r>
      <w:r>
        <w:br/>
      </w:r>
      <w:r>
        <w:rPr>
          <w:rFonts w:ascii="Times New Roman"/>
          <w:b w:val="false"/>
          <w:i w:val="false"/>
          <w:color w:val="000000"/>
          <w:sz w:val="28"/>
        </w:rPr>
        <w:t xml:space="preserve">
      қоршаған орта мен табиғатты пайдалануды бақылау саласында - қоршаған ортаны бақылау үшiн, атап айтқанда табиғатты пайдалану кезiндегi талдау өлшемдерi саласында өлшем құралдарын метрологиялық қамтамасыз етуге арналған эталондық кешен құру; </w:t>
      </w:r>
      <w:r>
        <w:br/>
      </w:r>
      <w:r>
        <w:rPr>
          <w:rFonts w:ascii="Times New Roman"/>
          <w:b w:val="false"/>
          <w:i w:val="false"/>
          <w:color w:val="000000"/>
          <w:sz w:val="28"/>
        </w:rPr>
        <w:t xml:space="preserve">
      телекоммуникацияда - телекоммуникацияда қолданылатын индуктивтiктiң өлшем құралдарын метрологиялық қамтамасыз ететiн эталондық кешен құру; </w:t>
      </w:r>
      <w:r>
        <w:br/>
      </w:r>
      <w:r>
        <w:rPr>
          <w:rFonts w:ascii="Times New Roman"/>
          <w:b w:val="false"/>
          <w:i w:val="false"/>
          <w:color w:val="000000"/>
          <w:sz w:val="28"/>
        </w:rPr>
        <w:t xml:space="preserve">
      өлшем құралдарын өндiру мен сырттан әкелу - республикада шығарылатын және сырттан әкелiнетiн өлшем құралдарын сынау және зерттеуге арналған база құру; </w:t>
      </w:r>
      <w:r>
        <w:br/>
      </w:r>
      <w:r>
        <w:rPr>
          <w:rFonts w:ascii="Times New Roman"/>
          <w:b w:val="false"/>
          <w:i w:val="false"/>
          <w:color w:val="000000"/>
          <w:sz w:val="28"/>
        </w:rPr>
        <w:t xml:space="preserve">
      қазiргi эталондық базаны жете жарақтандыру саласында - өлшемдердiң және ғылыми-техникалық әлеуеттiң қол жеткен деңгейiн сақтау, сондай-ақ қазiргi эталондық базаны жаңғырту. </w:t>
      </w:r>
    </w:p>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 xml:space="preserve">             5. БАҒДАРЛАМАНЫҢ НЕГIЗГI БАҒЫТТАРЫ МЕН IСКЕ </w:t>
      </w:r>
      <w:r>
        <w:br/>
      </w:r>
      <w:r>
        <w:rPr>
          <w:rFonts w:ascii="Times New Roman"/>
          <w:b w:val="false"/>
          <w:i w:val="false"/>
          <w:color w:val="000000"/>
          <w:sz w:val="28"/>
        </w:rPr>
        <w:t>
</w:t>
      </w:r>
      <w:r>
        <w:rPr>
          <w:rFonts w:ascii="Times New Roman"/>
          <w:b/>
          <w:i w:val="false"/>
          <w:color w:val="000000"/>
          <w:sz w:val="28"/>
        </w:rPr>
        <w:t xml:space="preserve">                             АСЫРУ ТЕТIКТЕРI </w:t>
      </w:r>
    </w:p>
    <w:bookmarkEnd w:id="7"/>
    <w:p>
      <w:pPr>
        <w:spacing w:after="0"/>
        <w:ind w:left="0"/>
        <w:jc w:val="both"/>
      </w:pPr>
      <w:r>
        <w:rPr>
          <w:rFonts w:ascii="Times New Roman"/>
          <w:b w:val="false"/>
          <w:i w:val="false"/>
          <w:color w:val="000000"/>
          <w:sz w:val="28"/>
        </w:rPr>
        <w:t xml:space="preserve">      Бағдарламаға қатысуға мемлекеттiк органдар, заңды тұлғалар, Қазақстан Республикасы мен шет елдердiң өлшем құралдарын өңдеушiлер мен жасаушылар тартылады. </w:t>
      </w:r>
      <w:r>
        <w:br/>
      </w:r>
      <w:r>
        <w:rPr>
          <w:rFonts w:ascii="Times New Roman"/>
          <w:b w:val="false"/>
          <w:i w:val="false"/>
          <w:color w:val="000000"/>
          <w:sz w:val="28"/>
        </w:rPr>
        <w:t xml:space="preserve">
      Бағдарламаны iске асырудың негiзгi тетiгi мыналар - қажеттi жабдықтарды сатып алу және оларды эталон ретiнде бекiту, сондай-ақ қазiргi эталондық базаны толықтырып жабдықтау мен жаңғырту. </w:t>
      </w:r>
      <w:r>
        <w:br/>
      </w:r>
      <w:r>
        <w:rPr>
          <w:rFonts w:ascii="Times New Roman"/>
          <w:b w:val="false"/>
          <w:i w:val="false"/>
          <w:color w:val="000000"/>
          <w:sz w:val="28"/>
        </w:rPr>
        <w:t xml:space="preserve">
      Қойылған мiндеттер өлшем бiрлiктерiн қамтамасыз етудiң мемлекеттiк жүйесiн, ең алдымен, оның техникалық негiзiн, басымдықтарын өзгерту, жаңа қағидаттарды пайдалану, басқару әдiстерiн және нысандарын өзгерту жолымен тұрақты жетiлдiру негiзiнде мүмкiн болады. </w:t>
      </w:r>
    </w:p>
    <w:p>
      <w:pPr>
        <w:spacing w:after="0"/>
        <w:ind w:left="0"/>
        <w:jc w:val="both"/>
      </w:pPr>
      <w:r>
        <w:rPr>
          <w:rFonts w:ascii="Times New Roman"/>
          <w:b/>
          <w:i w:val="false"/>
          <w:color w:val="000000"/>
          <w:sz w:val="28"/>
        </w:rPr>
        <w:t xml:space="preserve">      1. Мұнай-газ өндiру өнеркәсiбi. </w:t>
      </w:r>
      <w:r>
        <w:br/>
      </w:r>
      <w:r>
        <w:rPr>
          <w:rFonts w:ascii="Times New Roman"/>
          <w:b w:val="false"/>
          <w:i w:val="false"/>
          <w:color w:val="000000"/>
          <w:sz w:val="28"/>
        </w:rPr>
        <w:t xml:space="preserve">
      Мұнай және газ құрамының көлемдiк және массалық шығынын өлшеу, тұтқырлығы мен тығыздығын өлшеу, физика-химиялық өлшеу дәлдiгiн арттыру мұнай-газ өндiру өнеркәсiбiн метрологиялық қамтамасыз етудiң негiзгi бағыттары болып табылады. </w:t>
      </w:r>
      <w:r>
        <w:br/>
      </w:r>
      <w:r>
        <w:rPr>
          <w:rFonts w:ascii="Times New Roman"/>
          <w:b w:val="false"/>
          <w:i w:val="false"/>
          <w:color w:val="000000"/>
          <w:sz w:val="28"/>
        </w:rPr>
        <w:t xml:space="preserve">
      Iске асыру тетiгi: </w:t>
      </w:r>
      <w:r>
        <w:br/>
      </w:r>
      <w:r>
        <w:rPr>
          <w:rFonts w:ascii="Times New Roman"/>
          <w:b w:val="false"/>
          <w:i w:val="false"/>
          <w:color w:val="000000"/>
          <w:sz w:val="28"/>
        </w:rPr>
        <w:t xml:space="preserve">
      сұйықтың көлемдiк және массалық шығындарының бiрліктерiн қайталауға және оның мұнай мен мұнай өнiмдерiн есепке алу тораптарының шығын өлшеуiштерiне беру үшiн жабдықтар сатып алу; </w:t>
      </w:r>
      <w:r>
        <w:br/>
      </w:r>
      <w:r>
        <w:rPr>
          <w:rFonts w:ascii="Times New Roman"/>
          <w:b w:val="false"/>
          <w:i w:val="false"/>
          <w:color w:val="000000"/>
          <w:sz w:val="28"/>
        </w:rPr>
        <w:t xml:space="preserve">
      магистральдық құбырлардың есепке алу тораптарында монтаждауды қажет етпейтiн салыстырып тексеретiн шығын өлшеуiштер, ағындық вискозиметрлер, тығыздық өлшегiштер, ылғал өлшегіштерге арналған жабдықтар сатып алу; </w:t>
      </w:r>
      <w:r>
        <w:br/>
      </w:r>
      <w:r>
        <w:rPr>
          <w:rFonts w:ascii="Times New Roman"/>
          <w:b w:val="false"/>
          <w:i w:val="false"/>
          <w:color w:val="000000"/>
          <w:sz w:val="28"/>
        </w:rPr>
        <w:t xml:space="preserve">
      салыстырып тексергiш газ қоспасы өндiрiсiне арналған жабдықтар сатып алу; </w:t>
      </w:r>
      <w:r>
        <w:br/>
      </w:r>
      <w:r>
        <w:rPr>
          <w:rFonts w:ascii="Times New Roman"/>
          <w:b w:val="false"/>
          <w:i w:val="false"/>
          <w:color w:val="000000"/>
          <w:sz w:val="28"/>
        </w:rPr>
        <w:t xml:space="preserve">
      мұнай мен газдың сапасын анықтауға арналған жабдықтар сатып алу. </w:t>
      </w:r>
    </w:p>
    <w:p>
      <w:pPr>
        <w:spacing w:after="0"/>
        <w:ind w:left="0"/>
        <w:jc w:val="both"/>
      </w:pPr>
      <w:r>
        <w:rPr>
          <w:rFonts w:ascii="Times New Roman"/>
          <w:b/>
          <w:i w:val="false"/>
          <w:color w:val="000000"/>
          <w:sz w:val="28"/>
        </w:rPr>
        <w:t xml:space="preserve">      2. Отын-энергетикалық кешенi. </w:t>
      </w:r>
      <w:r>
        <w:br/>
      </w:r>
      <w:r>
        <w:rPr>
          <w:rFonts w:ascii="Times New Roman"/>
          <w:b w:val="false"/>
          <w:i w:val="false"/>
          <w:color w:val="000000"/>
          <w:sz w:val="28"/>
        </w:rPr>
        <w:t xml:space="preserve">
      Энергетикалық табиғи ресурстарды тиiмдi пайдалану экономиканың аса маңызды бағыттарының бiрi болып табылады. Отын-энергетикалық кешенiнде - бұл табиғи газ, сұйық отын, қатты отын және газ. Елдiң энергетикалық ресурстар бойынша әлемдiк бағаларға көшуi, оларды өндiрiстiк және тұрғын-үй коммуналдық салада ұтымды пайдалану прогресивтiк энергия үнемдеушi технологияларды енгiзу, өлшем техникасын және оның дәлдiгi мен өлшемнiң дұрыстығын арттыруды одан әрi жетілдiрудi талап етедi. </w:t>
      </w:r>
      <w:r>
        <w:br/>
      </w:r>
      <w:r>
        <w:rPr>
          <w:rFonts w:ascii="Times New Roman"/>
          <w:b w:val="false"/>
          <w:i w:val="false"/>
          <w:color w:val="000000"/>
          <w:sz w:val="28"/>
        </w:rPr>
        <w:t xml:space="preserve">
      Жылу санағыштары мен жылу есептеуiштерi құрамында қолданылатын өлшем құралдары құрамындағы салыстырып тексергiштер үшiн, температураны, ауа ағынының жылдамдығын, электролиттер ерiтiндiсiнiң үлестiк электр өткiзгiштiгiн өлшеуді метрологиялық қамтамасыз ету үшiн жабдықтар сатып алу - iске асырудың тетiгi болып табылады. </w:t>
      </w:r>
    </w:p>
    <w:p>
      <w:pPr>
        <w:spacing w:after="0"/>
        <w:ind w:left="0"/>
        <w:jc w:val="both"/>
      </w:pPr>
      <w:r>
        <w:rPr>
          <w:rFonts w:ascii="Times New Roman"/>
          <w:b/>
          <w:i w:val="false"/>
          <w:color w:val="000000"/>
          <w:sz w:val="28"/>
        </w:rPr>
        <w:t xml:space="preserve">      3. Тамақ өнеркәсiбi. </w:t>
      </w:r>
      <w:r>
        <w:br/>
      </w:r>
      <w:r>
        <w:rPr>
          <w:rFonts w:ascii="Times New Roman"/>
          <w:b w:val="false"/>
          <w:i w:val="false"/>
          <w:color w:val="000000"/>
          <w:sz w:val="28"/>
        </w:rPr>
        <w:t xml:space="preserve">
      Мемлекет саясатының аса маңызды басымдықтардың бiрi ол азаматтардың денсаулығы болып табылады. Бұл үшiн халықты сапалы және экологиялық таза азық-түлiк өнiмдерiмен қамтамасыз ету қажет. Тамақ өнеркәсiбi өнiмiнiң қауiпсiздiгiн қамтамасыз ету - сынаудың және сертификаттаудың негiзiнде шешiлуi мүмкiн аса өзектi проблемалардың бiрi болып табылады. </w:t>
      </w:r>
      <w:r>
        <w:br/>
      </w:r>
      <w:r>
        <w:rPr>
          <w:rFonts w:ascii="Times New Roman"/>
          <w:b w:val="false"/>
          <w:i w:val="false"/>
          <w:color w:val="000000"/>
          <w:sz w:val="28"/>
        </w:rPr>
        <w:t xml:space="preserve">
      Өнiмнiң сапасы мен қауiпсiздiгiн растау үшiн нормативтiк құжаттардың талаптарына сәйкес физика-химиялық, микробиологиялық және токсикологиялық өлшемдер жүргiзу қажет. Бұл шарт республикада шығарылған және шет елдерден әкелiнетiн өнiмдерге де қолданылады. Өзiнiң метрологиялық сипаттамалары бойынша талап етiлетiн дәлдiк және сенiмдiлiк нормаларына сәйкес және бағдарламалық қамтамасыз етуі бар, тиімділігі жоғары талдау жабдықтарын пайдалану арқылы шынайы өлшемдік ақпарат алу мүмкін болады. </w:t>
      </w:r>
      <w:r>
        <w:br/>
      </w:r>
      <w:r>
        <w:rPr>
          <w:rFonts w:ascii="Times New Roman"/>
          <w:b w:val="false"/>
          <w:i w:val="false"/>
          <w:color w:val="000000"/>
          <w:sz w:val="28"/>
        </w:rPr>
        <w:t xml:space="preserve">
      Іске асыру тетігі - тамақ өнімдеріндегі ылғалдылықты, құрғақ заттардың, экстракттар және қанттың құрамын, микроорганизмдер құрамын, альдегидтердің күлділігін мен ылғалдығын бақылайтын, азық-түлiк өнiмдерiндегi бифенилдердiң, нитрат-ионның құрамын, қанттың құрамын, нитриттер мен сивуха майларының құрамын бақылауға арналған дәлдiгi жоғары жабдықтар сатып алу. </w:t>
      </w:r>
    </w:p>
    <w:p>
      <w:pPr>
        <w:spacing w:after="0"/>
        <w:ind w:left="0"/>
        <w:jc w:val="both"/>
      </w:pPr>
      <w:r>
        <w:rPr>
          <w:rFonts w:ascii="Times New Roman"/>
          <w:b/>
          <w:i w:val="false"/>
          <w:color w:val="000000"/>
          <w:sz w:val="28"/>
        </w:rPr>
        <w:t xml:space="preserve">      4. Қоршаған орта мен табиғат пайдалануды бақылау. </w:t>
      </w:r>
      <w:r>
        <w:br/>
      </w:r>
      <w:r>
        <w:rPr>
          <w:rFonts w:ascii="Times New Roman"/>
          <w:b w:val="false"/>
          <w:i w:val="false"/>
          <w:color w:val="000000"/>
          <w:sz w:val="28"/>
        </w:rPr>
        <w:t xml:space="preserve">
      Жергiлiктi, аймақтық, ұлттық және ғаламдық деңгейдегi экологиялық мониторинг жүйесiн құру негiзгi бағыт болып табылады. Табиғи антропогендiк экожүйелердiң жай-күйi мен өзгерiсiн жедел бақылауды қамтамасыз ететiн өлшемдердiң кiшi жүйесi осы жүйенiң негiзгi блогы болып табылады. Мониторингтiң тиiмділiгi алынатын экологиялық ақпараттың шынайылығымен айқындалады. Өз кезегiнде өлшемнiң шынайылығы, шамалар бiрлiктерi эталондарының және стандарттық үлгiлердiң кешенiне негiзделген өлшем бiрлiгiн қамтамасыз етудiң ұлттық жүйесi негiзiнде құрылуы тиiс. </w:t>
      </w:r>
      <w:r>
        <w:br/>
      </w:r>
      <w:r>
        <w:rPr>
          <w:rFonts w:ascii="Times New Roman"/>
          <w:b w:val="false"/>
          <w:i w:val="false"/>
          <w:color w:val="000000"/>
          <w:sz w:val="28"/>
        </w:rPr>
        <w:t xml:space="preserve">
      Iске асыру тетiгi - рН ерітiндiлерiн, атомдық-абсорбциялық спектрофотометр, қоршаған орта объектiлерiнде ауыр металл тұздарының құрамын бақылауға арналған жабдықтар сатып алу. </w:t>
      </w:r>
    </w:p>
    <w:p>
      <w:pPr>
        <w:spacing w:after="0"/>
        <w:ind w:left="0"/>
        <w:jc w:val="both"/>
      </w:pPr>
      <w:r>
        <w:rPr>
          <w:rFonts w:ascii="Times New Roman"/>
          <w:b/>
          <w:i w:val="false"/>
          <w:color w:val="000000"/>
          <w:sz w:val="28"/>
        </w:rPr>
        <w:t xml:space="preserve">      5. Телекоммуникация. </w:t>
      </w:r>
      <w:r>
        <w:br/>
      </w:r>
      <w:r>
        <w:rPr>
          <w:rFonts w:ascii="Times New Roman"/>
          <w:b w:val="false"/>
          <w:i w:val="false"/>
          <w:color w:val="000000"/>
          <w:sz w:val="28"/>
        </w:rPr>
        <w:t xml:space="preserve">
      Негiзгi бағыты - Қазақстан Республикасында индуктивтiк өлшем құралдарын салыстырып тексерудi жүзеге асыруға мүмкiндiк беретiн, шамалар бiрлiктерiнiң мемлекеттiк индуктивтi эталонын құру болып табылады және ол телекоммуникацияда өте жиi қолданылатын осы өлшем түрiнiң дамуына негiз қалайды. </w:t>
      </w:r>
      <w:r>
        <w:br/>
      </w:r>
      <w:r>
        <w:rPr>
          <w:rFonts w:ascii="Times New Roman"/>
          <w:b w:val="false"/>
          <w:i w:val="false"/>
          <w:color w:val="000000"/>
          <w:sz w:val="28"/>
        </w:rPr>
        <w:t xml:space="preserve">
      Iске асыру тетiгi - индуктивтiк бiрлiк мөлшерiн сақтауға, қайталауға және басқа өлшем құралдарына беруге арналған жабдықтар сатып алу. </w:t>
      </w:r>
    </w:p>
    <w:p>
      <w:pPr>
        <w:spacing w:after="0"/>
        <w:ind w:left="0"/>
        <w:jc w:val="both"/>
      </w:pPr>
      <w:r>
        <w:rPr>
          <w:rFonts w:ascii="Times New Roman"/>
          <w:b/>
          <w:i w:val="false"/>
          <w:color w:val="000000"/>
          <w:sz w:val="28"/>
        </w:rPr>
        <w:t xml:space="preserve">      6. Өлшем құралдарын өндiру мен сырттан әкелу. </w:t>
      </w:r>
      <w:r>
        <w:br/>
      </w:r>
      <w:r>
        <w:rPr>
          <w:rFonts w:ascii="Times New Roman"/>
          <w:b w:val="false"/>
          <w:i w:val="false"/>
          <w:color w:val="000000"/>
          <w:sz w:val="28"/>
        </w:rPr>
        <w:t xml:space="preserve">
      Өлшем техникасы өзiнiң техникалық және метрологиялық сипаттамалары бойынша өндiрiстiң қазiргi талаптарына сай материалдық және энергетикалық ресурстарды есепке алуға және бөлуге жауап беруi тиiс. </w:t>
      </w:r>
      <w:r>
        <w:br/>
      </w:r>
      <w:r>
        <w:rPr>
          <w:rFonts w:ascii="Times New Roman"/>
          <w:b w:val="false"/>
          <w:i w:val="false"/>
          <w:color w:val="000000"/>
          <w:sz w:val="28"/>
        </w:rPr>
        <w:t xml:space="preserve">
      Негiзгi бағыты - метрология саласында ғылыми зерттеулер жүргiзуге және өлшем құралдарын сапалы сынауға арналған өлшем құралдарын сынау орталығын құру болып табылады. </w:t>
      </w:r>
      <w:r>
        <w:br/>
      </w:r>
      <w:r>
        <w:rPr>
          <w:rFonts w:ascii="Times New Roman"/>
          <w:b w:val="false"/>
          <w:i w:val="false"/>
          <w:color w:val="000000"/>
          <w:sz w:val="28"/>
        </w:rPr>
        <w:t xml:space="preserve">
      Іске асыру тетiгi - өлшем құралдарын пайдалану және тасымалдау жағдайын жасау үшiн кең ауқымды мамандандырылған камералар сатып алу. </w:t>
      </w:r>
    </w:p>
    <w:p>
      <w:pPr>
        <w:spacing w:after="0"/>
        <w:ind w:left="0"/>
        <w:jc w:val="both"/>
      </w:pPr>
      <w:r>
        <w:rPr>
          <w:rFonts w:ascii="Times New Roman"/>
          <w:b/>
          <w:i w:val="false"/>
          <w:color w:val="000000"/>
          <w:sz w:val="28"/>
        </w:rPr>
        <w:t xml:space="preserve">      7. Қазiргi эталондық базаны жете жарақтандыру. </w:t>
      </w:r>
      <w:r>
        <w:br/>
      </w:r>
      <w:r>
        <w:rPr>
          <w:rFonts w:ascii="Times New Roman"/>
          <w:b w:val="false"/>
          <w:i w:val="false"/>
          <w:color w:val="000000"/>
          <w:sz w:val="28"/>
        </w:rPr>
        <w:t xml:space="preserve">
      Негізгі бағыты - қазіргі эталондардың метрологиялық сипаттамаларын және өлшем ауқымдарын жақсарту болып табылады. </w:t>
      </w:r>
      <w:r>
        <w:br/>
      </w:r>
      <w:r>
        <w:rPr>
          <w:rFonts w:ascii="Times New Roman"/>
          <w:b w:val="false"/>
          <w:i w:val="false"/>
          <w:color w:val="000000"/>
          <w:sz w:val="28"/>
        </w:rPr>
        <w:t xml:space="preserve">
      Іске асыру тетiгi: </w:t>
      </w:r>
      <w:r>
        <w:br/>
      </w:r>
      <w:r>
        <w:rPr>
          <w:rFonts w:ascii="Times New Roman"/>
          <w:b w:val="false"/>
          <w:i w:val="false"/>
          <w:color w:val="000000"/>
          <w:sz w:val="28"/>
        </w:rPr>
        <w:t xml:space="preserve">
      мемлекеттiк масса бiрлiгiнiң эталондарын электрондық салыстырғыштармен жете жарақтандыру; </w:t>
      </w:r>
      <w:r>
        <w:br/>
      </w:r>
      <w:r>
        <w:rPr>
          <w:rFonts w:ascii="Times New Roman"/>
          <w:b w:val="false"/>
          <w:i w:val="false"/>
          <w:color w:val="000000"/>
          <w:sz w:val="28"/>
        </w:rPr>
        <w:t xml:space="preserve">
      қазiргi ұзындықтың, электр кернеуiнiң, сыйымдылығы мен кедергiнiң, ауыспалы токтың эталондарын жаңғырту; </w:t>
      </w:r>
      <w:r>
        <w:br/>
      </w:r>
      <w:r>
        <w:rPr>
          <w:rFonts w:ascii="Times New Roman"/>
          <w:b w:val="false"/>
          <w:i w:val="false"/>
          <w:color w:val="000000"/>
          <w:sz w:val="28"/>
        </w:rPr>
        <w:t xml:space="preserve">
      мемлекеттiк эталондардан шама бiрлiгiн алуға және оларды одан әрi жұмысшы эталондар мен өлшем құралдарына беруге арналған жабдықтар сатып алу; </w:t>
      </w:r>
      <w:r>
        <w:br/>
      </w:r>
      <w:r>
        <w:rPr>
          <w:rFonts w:ascii="Times New Roman"/>
          <w:b w:val="false"/>
          <w:i w:val="false"/>
          <w:color w:val="000000"/>
          <w:sz w:val="28"/>
        </w:rPr>
        <w:t xml:space="preserve">
      табиғи тозған қысым эталондарын алмастыруға арналған жабдықтар сатып алу; </w:t>
      </w:r>
      <w:r>
        <w:br/>
      </w:r>
      <w:r>
        <w:rPr>
          <w:rFonts w:ascii="Times New Roman"/>
          <w:b w:val="false"/>
          <w:i w:val="false"/>
          <w:color w:val="000000"/>
          <w:sz w:val="28"/>
        </w:rPr>
        <w:t xml:space="preserve">
      жазық бұрыштың, күштiң бiрлiк мөлшерiн сақтау, қайталау және басқа өлшем құралдарына беруге арналған жабдықтар сатып алу болып табылады. </w:t>
      </w:r>
    </w:p>
    <w:p>
      <w:pPr>
        <w:spacing w:after="0"/>
        <w:ind w:left="0"/>
        <w:jc w:val="both"/>
      </w:pPr>
      <w:r>
        <w:rPr>
          <w:rFonts w:ascii="Times New Roman"/>
          <w:b w:val="false"/>
          <w:i w:val="false"/>
          <w:color w:val="000000"/>
          <w:sz w:val="28"/>
        </w:rPr>
        <w:t xml:space="preserve">      8. Бағдарламаны iске асыру тетiгi мынадай іс-шараларды қамтиды: </w:t>
      </w:r>
      <w:r>
        <w:br/>
      </w:r>
      <w:r>
        <w:rPr>
          <w:rFonts w:ascii="Times New Roman"/>
          <w:b w:val="false"/>
          <w:i w:val="false"/>
          <w:color w:val="000000"/>
          <w:sz w:val="28"/>
        </w:rPr>
        <w:t xml:space="preserve">
      мемлекетаралық және халықаралық, сондай-ақ шет елдердiң ұлттық шамалар бiрлiктерiнiң эталондарымен жыл сайынғы салыстыруды жүргiзу; </w:t>
      </w:r>
      <w:r>
        <w:br/>
      </w:r>
      <w:r>
        <w:rPr>
          <w:rFonts w:ascii="Times New Roman"/>
          <w:b w:val="false"/>
          <w:i w:val="false"/>
          <w:color w:val="000000"/>
          <w:sz w:val="28"/>
        </w:rPr>
        <w:t xml:space="preserve">
     белгiленген техникалық талаптарға сәйкес келуiн анықтау және растау мақсатында мерзiмдiк салыстырып тексерудi жүргiзу; </w:t>
      </w:r>
      <w:r>
        <w:br/>
      </w:r>
      <w:r>
        <w:rPr>
          <w:rFonts w:ascii="Times New Roman"/>
          <w:b w:val="false"/>
          <w:i w:val="false"/>
          <w:color w:val="000000"/>
          <w:sz w:val="28"/>
        </w:rPr>
        <w:t xml:space="preserve">
     сатып алынатын жабдықтарды сақтау және пайдалану шарттарын қамтамасыз ету; </w:t>
      </w:r>
      <w:r>
        <w:br/>
      </w:r>
      <w:r>
        <w:rPr>
          <w:rFonts w:ascii="Times New Roman"/>
          <w:b w:val="false"/>
          <w:i w:val="false"/>
          <w:color w:val="000000"/>
          <w:sz w:val="28"/>
        </w:rPr>
        <w:t xml:space="preserve">
     эталондарды жаңғырту үшiн жұмсалатын шығыстық материалдарды және қосымша материалдарды сатып алу; </w:t>
      </w:r>
      <w:r>
        <w:br/>
      </w:r>
      <w:r>
        <w:rPr>
          <w:rFonts w:ascii="Times New Roman"/>
          <w:b w:val="false"/>
          <w:i w:val="false"/>
          <w:color w:val="000000"/>
          <w:sz w:val="28"/>
        </w:rPr>
        <w:t xml:space="preserve">
     эталондарды жөндеуді жүргiзу; </w:t>
      </w:r>
      <w:r>
        <w:br/>
      </w:r>
      <w:r>
        <w:rPr>
          <w:rFonts w:ascii="Times New Roman"/>
          <w:b w:val="false"/>
          <w:i w:val="false"/>
          <w:color w:val="000000"/>
          <w:sz w:val="28"/>
        </w:rPr>
        <w:t xml:space="preserve">
     эталондық базаға қызмет көрсететiн қызметшiлердi оқыту. </w:t>
      </w:r>
    </w:p>
    <w:bookmarkStart w:name="z9" w:id="8"/>
    <w:p>
      <w:pPr>
        <w:spacing w:after="0"/>
        <w:ind w:left="0"/>
        <w:jc w:val="left"/>
      </w:pPr>
      <w:r>
        <w:rPr>
          <w:rFonts w:ascii="Times New Roman"/>
          <w:b/>
          <w:i w:val="false"/>
          <w:color w:val="000000"/>
        </w:rPr>
        <w:t xml:space="preserve"> 
6. Қажеттi ресурстар және оларды қаржыландыру көздерi. </w:t>
      </w:r>
    </w:p>
    <w:bookmarkEnd w:id="8"/>
    <w:p>
      <w:pPr>
        <w:spacing w:after="0"/>
        <w:ind w:left="0"/>
        <w:jc w:val="both"/>
      </w:pPr>
      <w:r>
        <w:rPr>
          <w:rFonts w:ascii="Times New Roman"/>
          <w:b w:val="false"/>
          <w:i w:val="false"/>
          <w:color w:val="000000"/>
          <w:sz w:val="28"/>
        </w:rPr>
        <w:t xml:space="preserve">      Бағдарламаны қаржыландыру республикалық бюджет қаражаты есебiнен жүзеге асырылады, оның iшiнде жылдар бойынша: 2001 жылға - 105,8 млн. теңге, 2002 жылға - 110,988 млн. теңге, 2003 жылға - 248,879 млн. теңге &lt;*&gt; </w:t>
      </w:r>
      <w:r>
        <w:br/>
      </w:r>
      <w:r>
        <w:rPr>
          <w:rFonts w:ascii="Times New Roman"/>
          <w:b w:val="false"/>
          <w:i w:val="false"/>
          <w:color w:val="000000"/>
          <w:sz w:val="28"/>
        </w:rPr>
        <w:t>
</w:t>
      </w:r>
      <w:r>
        <w:rPr>
          <w:rFonts w:ascii="Times New Roman"/>
          <w:b w:val="false"/>
          <w:i w:val="false"/>
          <w:color w:val="ff0000"/>
          <w:sz w:val="28"/>
        </w:rPr>
        <w:t xml:space="preserve">      Ескерту. 6-бөлім жаңа редакцияда - 2003.03.13. N 242 </w:t>
      </w:r>
      <w:r>
        <w:rPr>
          <w:rFonts w:ascii="Times New Roman"/>
          <w:b w:val="false"/>
          <w:i w:val="false"/>
          <w:color w:val="000000"/>
          <w:sz w:val="28"/>
        </w:rPr>
        <w:t xml:space="preserve">қаулысымен. </w:t>
      </w:r>
    </w:p>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 xml:space="preserve">         7. БАҒДАРЛАМАНЫ ІСКЕ АСЫРУДАН КҮТІЛЕТІН НӘТИЖЕ </w:t>
      </w:r>
    </w:p>
    <w:bookmarkEnd w:id="9"/>
    <w:p>
      <w:pPr>
        <w:spacing w:after="0"/>
        <w:ind w:left="0"/>
        <w:jc w:val="both"/>
      </w:pPr>
      <w:r>
        <w:rPr>
          <w:rFonts w:ascii="Times New Roman"/>
          <w:b w:val="false"/>
          <w:i w:val="false"/>
          <w:color w:val="000000"/>
          <w:sz w:val="28"/>
        </w:rPr>
        <w:t xml:space="preserve">      Бағдарламаны iске асыру: </w:t>
      </w:r>
      <w:r>
        <w:br/>
      </w:r>
      <w:r>
        <w:rPr>
          <w:rFonts w:ascii="Times New Roman"/>
          <w:b w:val="false"/>
          <w:i w:val="false"/>
          <w:color w:val="000000"/>
          <w:sz w:val="28"/>
        </w:rPr>
        <w:t xml:space="preserve">
      Қазақстан Республикасының азаматтарын және экономикасы мүдделерiнiң өлшемдердiң бұрыс нәтижелерiнiң салдарларынан қорғауға; </w:t>
      </w:r>
      <w:r>
        <w:br/>
      </w:r>
      <w:r>
        <w:rPr>
          <w:rFonts w:ascii="Times New Roman"/>
          <w:b w:val="false"/>
          <w:i w:val="false"/>
          <w:color w:val="000000"/>
          <w:sz w:val="28"/>
        </w:rPr>
        <w:t xml:space="preserve">
     материалдық және энергетикалық ресурстардың барлық түрлерiнiң шынайы есепке алынуын қамтамасыз етуде; </w:t>
      </w:r>
      <w:r>
        <w:br/>
      </w:r>
      <w:r>
        <w:rPr>
          <w:rFonts w:ascii="Times New Roman"/>
          <w:b w:val="false"/>
          <w:i w:val="false"/>
          <w:color w:val="000000"/>
          <w:sz w:val="28"/>
        </w:rPr>
        <w:t xml:space="preserve">
     iргелi зерттеулер мен ғылыми талдамаларда өлшемдердiң шынайылығын қамтамасыз етуге; </w:t>
      </w:r>
      <w:r>
        <w:br/>
      </w:r>
      <w:r>
        <w:rPr>
          <w:rFonts w:ascii="Times New Roman"/>
          <w:b w:val="false"/>
          <w:i w:val="false"/>
          <w:color w:val="000000"/>
          <w:sz w:val="28"/>
        </w:rPr>
        <w:t xml:space="preserve">
     адамдардың еңбек және тұрмыс жағдайларының қауiпсiздiгiн бақылау, қозғалыс қауiпсiздiгiн және қоршаған ортаны қорғау кезiндегi өлшем нәтижелерiнiң шынайылығын қамтамасыз ету бойынша ғылыми-техникалық, әлеуметтiк, экологиялық және экономикалық тиiмдiлiкке қол жеткiзуге жәрдемдеседi. </w:t>
      </w:r>
    </w:p>
    <w:bookmarkStart w:name="z11" w:id="10"/>
    <w:p>
      <w:pPr>
        <w:spacing w:after="0"/>
        <w:ind w:left="0"/>
        <w:jc w:val="left"/>
      </w:pPr>
      <w:r>
        <w:rPr>
          <w:rFonts w:ascii="Times New Roman"/>
          <w:b/>
          <w:i w:val="false"/>
          <w:color w:val="000000"/>
        </w:rPr>
        <w:t xml:space="preserve"> 
8. ҚАЗАҚСТАН РЕСПУБЛИКАСЫНЫҢ ШАМАЛАР БІРЛІКТЕРІНІҢ ЭТАЛОНДЫҚ </w:t>
      </w:r>
      <w:r>
        <w:br/>
      </w:r>
      <w:r>
        <w:rPr>
          <w:rFonts w:ascii="Times New Roman"/>
          <w:b/>
          <w:i w:val="false"/>
          <w:color w:val="000000"/>
        </w:rPr>
        <w:t xml:space="preserve">
БАЗАСЫН ДАМЫТУДЫҢ 2001-2003 ЖЫЛДАРҒА АРНАЛҒАН БАҒДАРЛАМАСЫН </w:t>
      </w:r>
      <w:r>
        <w:br/>
      </w:r>
      <w:r>
        <w:rPr>
          <w:rFonts w:ascii="Times New Roman"/>
          <w:b/>
          <w:i w:val="false"/>
          <w:color w:val="000000"/>
        </w:rPr>
        <w:t xml:space="preserve">
ІСКЕ АСЫРУ ЖӨНІНДЕГІ ІС-ШАРАЛАР ЖОСПАРЫ </w:t>
      </w:r>
    </w:p>
    <w:bookmarkEnd w:id="10"/>
    <w:p>
      <w:pPr>
        <w:spacing w:after="0"/>
        <w:ind w:left="0"/>
        <w:jc w:val="both"/>
      </w:pPr>
      <w:r>
        <w:rPr>
          <w:rFonts w:ascii="Times New Roman"/>
          <w:b w:val="false"/>
          <w:i w:val="false"/>
          <w:color w:val="ff0000"/>
          <w:sz w:val="28"/>
        </w:rPr>
        <w:t xml:space="preserve">      Ескерту. Жоспар өзгерді - ҚР Үкіметінің 2001.12.19. N 1658 </w:t>
      </w:r>
      <w:r>
        <w:rPr>
          <w:rFonts w:ascii="Times New Roman"/>
          <w:b w:val="false"/>
          <w:i w:val="false"/>
          <w:color w:val="ff0000"/>
          <w:sz w:val="28"/>
        </w:rPr>
        <w:t xml:space="preserve">қаулысымен. </w:t>
      </w:r>
      <w:r>
        <w:br/>
      </w:r>
      <w:r>
        <w:rPr>
          <w:rFonts w:ascii="Times New Roman"/>
          <w:b w:val="false"/>
          <w:i w:val="false"/>
          <w:color w:val="ff0000"/>
          <w:sz w:val="28"/>
        </w:rPr>
        <w:t xml:space="preserve">
      Ескерту. 8-бөлім жаңа редакцияда - 2003.03.13. N 242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    Іс-шара    !Аяқталу! Орындалуына!Орындау!Болжамды!Қаржы. </w:t>
      </w:r>
      <w:r>
        <w:br/>
      </w:r>
      <w:r>
        <w:rPr>
          <w:rFonts w:ascii="Times New Roman"/>
          <w:b w:val="false"/>
          <w:i w:val="false"/>
          <w:color w:val="000000"/>
          <w:sz w:val="28"/>
        </w:rPr>
        <w:t xml:space="preserve">
   !               !нысаны ! жауаптылар !мерзімі!шығыстар!ландыру </w:t>
      </w:r>
      <w:r>
        <w:br/>
      </w:r>
      <w:r>
        <w:rPr>
          <w:rFonts w:ascii="Times New Roman"/>
          <w:b w:val="false"/>
          <w:i w:val="false"/>
          <w:color w:val="000000"/>
          <w:sz w:val="28"/>
        </w:rPr>
        <w:t xml:space="preserve">
   !               !       !            !       ! (млн.  !көзі </w:t>
      </w:r>
      <w:r>
        <w:br/>
      </w:r>
      <w:r>
        <w:rPr>
          <w:rFonts w:ascii="Times New Roman"/>
          <w:b w:val="false"/>
          <w:i w:val="false"/>
          <w:color w:val="000000"/>
          <w:sz w:val="28"/>
        </w:rPr>
        <w:t xml:space="preserve">
   !               !       !            !       ! теңге) ! </w:t>
      </w:r>
      <w:r>
        <w:br/>
      </w:r>
      <w:r>
        <w:rPr>
          <w:rFonts w:ascii="Times New Roman"/>
          <w:b w:val="false"/>
          <w:i w:val="false"/>
          <w:color w:val="000000"/>
          <w:sz w:val="28"/>
        </w:rPr>
        <w:t xml:space="preserve">
------------------------------------------------------------------ </w:t>
      </w:r>
      <w:r>
        <w:br/>
      </w:r>
      <w:r>
        <w:rPr>
          <w:rFonts w:ascii="Times New Roman"/>
          <w:b w:val="false"/>
          <w:i w:val="false"/>
          <w:color w:val="000000"/>
          <w:sz w:val="28"/>
        </w:rPr>
        <w:t xml:space="preserve">
          1           2          3          4        5       6 </w:t>
      </w:r>
      <w:r>
        <w:br/>
      </w:r>
      <w:r>
        <w:rPr>
          <w:rFonts w:ascii="Times New Roman"/>
          <w:b w:val="false"/>
          <w:i w:val="false"/>
          <w:color w:val="000000"/>
          <w:sz w:val="28"/>
        </w:rPr>
        <w:t xml:space="preserve">
------------------------------------------------------------------ </w:t>
      </w:r>
      <w:r>
        <w:br/>
      </w:r>
      <w:r>
        <w:rPr>
          <w:rFonts w:ascii="Times New Roman"/>
          <w:b w:val="false"/>
          <w:i w:val="false"/>
          <w:color w:val="000000"/>
          <w:sz w:val="28"/>
        </w:rPr>
        <w:t xml:space="preserve">
1   Мынадай жабдық.  Қазақ. Қазақстан    2001 ж. 2001 ж.- Респуб. </w:t>
      </w:r>
      <w:r>
        <w:br/>
      </w:r>
      <w:r>
        <w:rPr>
          <w:rFonts w:ascii="Times New Roman"/>
          <w:b w:val="false"/>
          <w:i w:val="false"/>
          <w:color w:val="000000"/>
          <w:sz w:val="28"/>
        </w:rPr>
        <w:t xml:space="preserve">
    тарды сатып алу: стан   Республикасы IV тоқ. 100      ликалық </w:t>
      </w:r>
      <w:r>
        <w:br/>
      </w:r>
      <w:r>
        <w:rPr>
          <w:rFonts w:ascii="Times New Roman"/>
          <w:b w:val="false"/>
          <w:i w:val="false"/>
          <w:color w:val="000000"/>
          <w:sz w:val="28"/>
        </w:rPr>
        <w:t xml:space="preserve">
    1. Табиғи газ   Респуб. Индустрия    саны   (орындал. бюджет </w:t>
      </w:r>
      <w:r>
        <w:br/>
      </w:r>
      <w:r>
        <w:rPr>
          <w:rFonts w:ascii="Times New Roman"/>
          <w:b w:val="false"/>
          <w:i w:val="false"/>
          <w:color w:val="000000"/>
          <w:sz w:val="28"/>
        </w:rPr>
        <w:t xml:space="preserve">
    бен мұнайда     ликасы. және сауда           ды) </w:t>
      </w:r>
      <w:r>
        <w:br/>
      </w:r>
      <w:r>
        <w:rPr>
          <w:rFonts w:ascii="Times New Roman"/>
          <w:b w:val="false"/>
          <w:i w:val="false"/>
          <w:color w:val="000000"/>
          <w:sz w:val="28"/>
        </w:rPr>
        <w:t xml:space="preserve">
    күкірт пен оның ның     министрлігі. </w:t>
      </w:r>
      <w:r>
        <w:br/>
      </w:r>
      <w:r>
        <w:rPr>
          <w:rFonts w:ascii="Times New Roman"/>
          <w:b w:val="false"/>
          <w:i w:val="false"/>
          <w:color w:val="000000"/>
          <w:sz w:val="28"/>
        </w:rPr>
        <w:t xml:space="preserve">
    қосылыстарының  Үкіме.  нің Стан. </w:t>
      </w:r>
      <w:r>
        <w:br/>
      </w:r>
      <w:r>
        <w:rPr>
          <w:rFonts w:ascii="Times New Roman"/>
          <w:b w:val="false"/>
          <w:i w:val="false"/>
          <w:color w:val="000000"/>
          <w:sz w:val="28"/>
        </w:rPr>
        <w:t xml:space="preserve">
    құрамын анық.   тіне    дарттау, </w:t>
      </w:r>
      <w:r>
        <w:br/>
      </w:r>
      <w:r>
        <w:rPr>
          <w:rFonts w:ascii="Times New Roman"/>
          <w:b w:val="false"/>
          <w:i w:val="false"/>
          <w:color w:val="000000"/>
          <w:sz w:val="28"/>
        </w:rPr>
        <w:t xml:space="preserve">
    тауға арналған  ақпарат метрология </w:t>
      </w:r>
      <w:r>
        <w:br/>
      </w:r>
      <w:r>
        <w:rPr>
          <w:rFonts w:ascii="Times New Roman"/>
          <w:b w:val="false"/>
          <w:i w:val="false"/>
          <w:color w:val="000000"/>
          <w:sz w:val="28"/>
        </w:rPr>
        <w:t xml:space="preserve">
    анықтау шегi            және серти. </w:t>
      </w:r>
      <w:r>
        <w:br/>
      </w:r>
      <w:r>
        <w:rPr>
          <w:rFonts w:ascii="Times New Roman"/>
          <w:b w:val="false"/>
          <w:i w:val="false"/>
          <w:color w:val="000000"/>
          <w:sz w:val="28"/>
        </w:rPr>
        <w:t xml:space="preserve">
    0,01 мг/кг              фикаттау </w:t>
      </w:r>
      <w:r>
        <w:br/>
      </w:r>
      <w:r>
        <w:rPr>
          <w:rFonts w:ascii="Times New Roman"/>
          <w:b w:val="false"/>
          <w:i w:val="false"/>
          <w:color w:val="000000"/>
          <w:sz w:val="28"/>
        </w:rPr>
        <w:t xml:space="preserve">
    жабдық.                 жөніндегі </w:t>
      </w:r>
      <w:r>
        <w:br/>
      </w:r>
      <w:r>
        <w:rPr>
          <w:rFonts w:ascii="Times New Roman"/>
          <w:b w:val="false"/>
          <w:i w:val="false"/>
          <w:color w:val="000000"/>
          <w:sz w:val="28"/>
        </w:rPr>
        <w:t xml:space="preserve">
    2. МЕМСТ 8.024          комитеті, </w:t>
      </w:r>
      <w:r>
        <w:br/>
      </w:r>
      <w:r>
        <w:rPr>
          <w:rFonts w:ascii="Times New Roman"/>
          <w:b w:val="false"/>
          <w:i w:val="false"/>
          <w:color w:val="000000"/>
          <w:sz w:val="28"/>
        </w:rPr>
        <w:t xml:space="preserve">
    -75 талаптарын          "ҚазМетрИн" </w:t>
      </w:r>
      <w:r>
        <w:br/>
      </w:r>
      <w:r>
        <w:rPr>
          <w:rFonts w:ascii="Times New Roman"/>
          <w:b w:val="false"/>
          <w:i w:val="false"/>
          <w:color w:val="000000"/>
          <w:sz w:val="28"/>
        </w:rPr>
        <w:t xml:space="preserve">
    ескере отырып,          РМК (келісім </w:t>
      </w:r>
      <w:r>
        <w:br/>
      </w:r>
      <w:r>
        <w:rPr>
          <w:rFonts w:ascii="Times New Roman"/>
          <w:b w:val="false"/>
          <w:i w:val="false"/>
          <w:color w:val="000000"/>
          <w:sz w:val="28"/>
        </w:rPr>
        <w:t xml:space="preserve">
    сұйық тығызды.          бойынша) </w:t>
      </w:r>
      <w:r>
        <w:br/>
      </w:r>
      <w:r>
        <w:rPr>
          <w:rFonts w:ascii="Times New Roman"/>
          <w:b w:val="false"/>
          <w:i w:val="false"/>
          <w:color w:val="000000"/>
          <w:sz w:val="28"/>
        </w:rPr>
        <w:t xml:space="preserve">
    ғының мемлекет. </w:t>
      </w:r>
      <w:r>
        <w:br/>
      </w:r>
      <w:r>
        <w:rPr>
          <w:rFonts w:ascii="Times New Roman"/>
          <w:b w:val="false"/>
          <w:i w:val="false"/>
          <w:color w:val="000000"/>
          <w:sz w:val="28"/>
        </w:rPr>
        <w:t xml:space="preserve">
    тік алғашқы </w:t>
      </w:r>
      <w:r>
        <w:br/>
      </w:r>
      <w:r>
        <w:rPr>
          <w:rFonts w:ascii="Times New Roman"/>
          <w:b w:val="false"/>
          <w:i w:val="false"/>
          <w:color w:val="000000"/>
          <w:sz w:val="28"/>
        </w:rPr>
        <w:t xml:space="preserve">
    бiрлiк эталонын </w:t>
      </w:r>
      <w:r>
        <w:br/>
      </w:r>
      <w:r>
        <w:rPr>
          <w:rFonts w:ascii="Times New Roman"/>
          <w:b w:val="false"/>
          <w:i w:val="false"/>
          <w:color w:val="000000"/>
          <w:sz w:val="28"/>
        </w:rPr>
        <w:t xml:space="preserve">
    құруға арналған, </w:t>
      </w:r>
      <w:r>
        <w:br/>
      </w:r>
      <w:r>
        <w:rPr>
          <w:rFonts w:ascii="Times New Roman"/>
          <w:b w:val="false"/>
          <w:i w:val="false"/>
          <w:color w:val="000000"/>
          <w:sz w:val="28"/>
        </w:rPr>
        <w:t xml:space="preserve">
    ауқымы 650:2000 </w:t>
      </w:r>
      <w:r>
        <w:br/>
      </w:r>
      <w:r>
        <w:rPr>
          <w:rFonts w:ascii="Times New Roman"/>
          <w:b w:val="false"/>
          <w:i w:val="false"/>
          <w:color w:val="000000"/>
          <w:sz w:val="28"/>
        </w:rPr>
        <w:t xml:space="preserve">
    кг/м </w:t>
      </w:r>
      <w:r>
        <w:rPr>
          <w:rFonts w:ascii="Times New Roman"/>
          <w:b w:val="false"/>
          <w:i w:val="false"/>
          <w:color w:val="000000"/>
          <w:vertAlign w:val="superscript"/>
        </w:rPr>
        <w:t xml:space="preserve">3 </w:t>
      </w:r>
      <w:r>
        <w:rPr>
          <w:rFonts w:ascii="Times New Roman"/>
          <w:b w:val="false"/>
          <w:i w:val="false"/>
          <w:color w:val="000000"/>
          <w:sz w:val="28"/>
        </w:rPr>
        <w:t xml:space="preserve">, 20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xml:space="preserve">
    S=1,2х10 </w:t>
      </w:r>
      <w:r>
        <w:rPr>
          <w:rFonts w:ascii="Times New Roman"/>
          <w:b w:val="false"/>
          <w:i w:val="false"/>
          <w:color w:val="000000"/>
          <w:vertAlign w:val="superscript"/>
        </w:rPr>
        <w:t xml:space="preserve">-6 </w:t>
      </w:r>
      <w:r>
        <w:br/>
      </w:r>
      <w:r>
        <w:rPr>
          <w:rFonts w:ascii="Times New Roman"/>
          <w:b w:val="false"/>
          <w:i w:val="false"/>
          <w:color w:val="000000"/>
          <w:sz w:val="28"/>
        </w:rPr>
        <w:t xml:space="preserve">
    температурадағы </w:t>
      </w:r>
      <w:r>
        <w:br/>
      </w:r>
      <w:r>
        <w:rPr>
          <w:rFonts w:ascii="Times New Roman"/>
          <w:b w:val="false"/>
          <w:i w:val="false"/>
          <w:color w:val="000000"/>
          <w:sz w:val="28"/>
        </w:rPr>
        <w:t xml:space="preserve">
    жабдық. </w:t>
      </w:r>
      <w:r>
        <w:br/>
      </w:r>
      <w:r>
        <w:rPr>
          <w:rFonts w:ascii="Times New Roman"/>
          <w:b w:val="false"/>
          <w:i w:val="false"/>
          <w:color w:val="000000"/>
          <w:sz w:val="28"/>
        </w:rPr>
        <w:t xml:space="preserve">
    3. MEMCT 8.024 </w:t>
      </w:r>
      <w:r>
        <w:br/>
      </w:r>
      <w:r>
        <w:rPr>
          <w:rFonts w:ascii="Times New Roman"/>
          <w:b w:val="false"/>
          <w:i w:val="false"/>
          <w:color w:val="000000"/>
          <w:sz w:val="28"/>
        </w:rPr>
        <w:t xml:space="preserve">
    -75 талаптарын </w:t>
      </w:r>
      <w:r>
        <w:br/>
      </w:r>
      <w:r>
        <w:rPr>
          <w:rFonts w:ascii="Times New Roman"/>
          <w:b w:val="false"/>
          <w:i w:val="false"/>
          <w:color w:val="000000"/>
          <w:sz w:val="28"/>
        </w:rPr>
        <w:t xml:space="preserve">
    ескере отырып, </w:t>
      </w:r>
      <w:r>
        <w:br/>
      </w:r>
      <w:r>
        <w:rPr>
          <w:rFonts w:ascii="Times New Roman"/>
          <w:b w:val="false"/>
          <w:i w:val="false"/>
          <w:color w:val="000000"/>
          <w:sz w:val="28"/>
        </w:rPr>
        <w:t xml:space="preserve">
    сұйық тығыздығы. </w:t>
      </w:r>
      <w:r>
        <w:br/>
      </w:r>
      <w:r>
        <w:rPr>
          <w:rFonts w:ascii="Times New Roman"/>
          <w:b w:val="false"/>
          <w:i w:val="false"/>
          <w:color w:val="000000"/>
          <w:sz w:val="28"/>
        </w:rPr>
        <w:t xml:space="preserve">
    ның жұмыс </w:t>
      </w:r>
      <w:r>
        <w:br/>
      </w:r>
      <w:r>
        <w:rPr>
          <w:rFonts w:ascii="Times New Roman"/>
          <w:b w:val="false"/>
          <w:i w:val="false"/>
          <w:color w:val="000000"/>
          <w:sz w:val="28"/>
        </w:rPr>
        <w:t xml:space="preserve">
    эталонын құруға </w:t>
      </w:r>
      <w:r>
        <w:br/>
      </w:r>
      <w:r>
        <w:rPr>
          <w:rFonts w:ascii="Times New Roman"/>
          <w:b w:val="false"/>
          <w:i w:val="false"/>
          <w:color w:val="000000"/>
          <w:sz w:val="28"/>
        </w:rPr>
        <w:t xml:space="preserve">
    арналған сәйкес </w:t>
      </w:r>
      <w:r>
        <w:br/>
      </w:r>
      <w:r>
        <w:rPr>
          <w:rFonts w:ascii="Times New Roman"/>
          <w:b w:val="false"/>
          <w:i w:val="false"/>
          <w:color w:val="000000"/>
          <w:sz w:val="28"/>
        </w:rPr>
        <w:t xml:space="preserve">
    ауқымы 650:2000 </w:t>
      </w:r>
      <w:r>
        <w:br/>
      </w:r>
      <w:r>
        <w:rPr>
          <w:rFonts w:ascii="Times New Roman"/>
          <w:b w:val="false"/>
          <w:i w:val="false"/>
          <w:color w:val="000000"/>
          <w:sz w:val="28"/>
        </w:rPr>
        <w:t xml:space="preserve">
    кг/м </w:t>
      </w:r>
      <w:r>
        <w:rPr>
          <w:rFonts w:ascii="Times New Roman"/>
          <w:b w:val="false"/>
          <w:i w:val="false"/>
          <w:color w:val="000000"/>
          <w:vertAlign w:val="superscript"/>
        </w:rPr>
        <w:t xml:space="preserve">3 </w:t>
      </w:r>
      <w:r>
        <w:rPr>
          <w:rFonts w:ascii="Times New Roman"/>
          <w:b w:val="false"/>
          <w:i w:val="false"/>
          <w:color w:val="000000"/>
          <w:sz w:val="28"/>
        </w:rPr>
        <w:t xml:space="preserve">, S=2,1х10 </w:t>
      </w:r>
      <w:r>
        <w:rPr>
          <w:rFonts w:ascii="Times New Roman"/>
          <w:b w:val="false"/>
          <w:i w:val="false"/>
          <w:color w:val="000000"/>
          <w:vertAlign w:val="superscript"/>
        </w:rPr>
        <w:t xml:space="preserve">-2 </w:t>
      </w:r>
      <w:r>
        <w:br/>
      </w:r>
      <w:r>
        <w:rPr>
          <w:rFonts w:ascii="Times New Roman"/>
          <w:b w:val="false"/>
          <w:i w:val="false"/>
          <w:color w:val="000000"/>
          <w:sz w:val="28"/>
        </w:rPr>
        <w:t xml:space="preserve">
    :0,5х10 </w:t>
      </w:r>
      <w:r>
        <w:rPr>
          <w:rFonts w:ascii="Times New Roman"/>
          <w:b w:val="false"/>
          <w:i w:val="false"/>
          <w:color w:val="000000"/>
          <w:vertAlign w:val="superscript"/>
        </w:rPr>
        <w:t xml:space="preserve">-2 </w:t>
      </w:r>
      <w:r>
        <w:rPr>
          <w:rFonts w:ascii="Times New Roman"/>
          <w:b w:val="false"/>
          <w:i w:val="false"/>
          <w:color w:val="000000"/>
          <w:sz w:val="28"/>
        </w:rPr>
        <w:t xml:space="preserve">жалпы </w:t>
      </w:r>
      <w:r>
        <w:br/>
      </w:r>
      <w:r>
        <w:rPr>
          <w:rFonts w:ascii="Times New Roman"/>
          <w:b w:val="false"/>
          <w:i w:val="false"/>
          <w:color w:val="000000"/>
          <w:sz w:val="28"/>
        </w:rPr>
        <w:t xml:space="preserve">
    мақсаттағы ден. </w:t>
      </w:r>
      <w:r>
        <w:br/>
      </w:r>
      <w:r>
        <w:rPr>
          <w:rFonts w:ascii="Times New Roman"/>
          <w:b w:val="false"/>
          <w:i w:val="false"/>
          <w:color w:val="000000"/>
          <w:sz w:val="28"/>
        </w:rPr>
        <w:t xml:space="preserve">
    симетрлер жиын. </w:t>
      </w:r>
      <w:r>
        <w:br/>
      </w:r>
      <w:r>
        <w:rPr>
          <w:rFonts w:ascii="Times New Roman"/>
          <w:b w:val="false"/>
          <w:i w:val="false"/>
          <w:color w:val="000000"/>
          <w:sz w:val="28"/>
        </w:rPr>
        <w:t xml:space="preserve">
    тығы. </w:t>
      </w:r>
      <w:r>
        <w:br/>
      </w:r>
      <w:r>
        <w:rPr>
          <w:rFonts w:ascii="Times New Roman"/>
          <w:b w:val="false"/>
          <w:i w:val="false"/>
          <w:color w:val="000000"/>
          <w:sz w:val="28"/>
        </w:rPr>
        <w:t xml:space="preserve">
    4. 90:1800К, </w:t>
      </w:r>
      <w:r>
        <w:br/>
      </w:r>
      <w:r>
        <w:rPr>
          <w:rFonts w:ascii="Times New Roman"/>
          <w:b w:val="false"/>
          <w:i w:val="false"/>
          <w:color w:val="000000"/>
          <w:sz w:val="28"/>
        </w:rPr>
        <w:t xml:space="preserve">
    0,05х10 </w:t>
      </w:r>
      <w:r>
        <w:rPr>
          <w:rFonts w:ascii="Times New Roman"/>
          <w:b w:val="false"/>
          <w:i w:val="false"/>
          <w:color w:val="000000"/>
          <w:vertAlign w:val="superscript"/>
        </w:rPr>
        <w:t xml:space="preserve">-6 </w:t>
      </w:r>
      <w:r>
        <w:rPr>
          <w:rFonts w:ascii="Times New Roman"/>
          <w:b w:val="false"/>
          <w:i w:val="false"/>
          <w:color w:val="000000"/>
          <w:sz w:val="28"/>
        </w:rPr>
        <w:t xml:space="preserve">:25х10 </w:t>
      </w:r>
      <w:r>
        <w:rPr>
          <w:rFonts w:ascii="Times New Roman"/>
          <w:b w:val="false"/>
          <w:i w:val="false"/>
          <w:color w:val="000000"/>
          <w:vertAlign w:val="superscript"/>
        </w:rPr>
        <w:t xml:space="preserve">-6 </w:t>
      </w:r>
      <w:r>
        <w:rPr>
          <w:rFonts w:ascii="Times New Roman"/>
          <w:b w:val="false"/>
          <w:i w:val="false"/>
          <w:color w:val="000000"/>
          <w:sz w:val="28"/>
        </w:rPr>
        <w:t xml:space="preserve">К </w:t>
      </w:r>
      <w:r>
        <w:rPr>
          <w:rFonts w:ascii="Times New Roman"/>
          <w:b w:val="false"/>
          <w:i w:val="false"/>
          <w:color w:val="000000"/>
          <w:vertAlign w:val="superscript"/>
        </w:rPr>
        <w:t xml:space="preserve">-1 </w:t>
      </w:r>
      <w:r>
        <w:rPr>
          <w:rFonts w:ascii="Times New Roman"/>
          <w:b w:val="false"/>
          <w:i w:val="false"/>
          <w:color w:val="000000"/>
          <w:sz w:val="28"/>
        </w:rPr>
        <w:t xml:space="preserve">, </w:t>
      </w:r>
      <w:r>
        <w:br/>
      </w:r>
      <w:r>
        <w:rPr>
          <w:rFonts w:ascii="Times New Roman"/>
          <w:b w:val="false"/>
          <w:i w:val="false"/>
          <w:color w:val="000000"/>
          <w:sz w:val="28"/>
        </w:rPr>
        <w:t xml:space="preserve">
    S=0,2х10 </w:t>
      </w:r>
      <w:r>
        <w:rPr>
          <w:rFonts w:ascii="Times New Roman"/>
          <w:b w:val="false"/>
          <w:i w:val="false"/>
          <w:color w:val="000000"/>
          <w:vertAlign w:val="superscript"/>
        </w:rPr>
        <w:t xml:space="preserve">-8 </w:t>
      </w:r>
      <w:r>
        <w:rPr>
          <w:rFonts w:ascii="Times New Roman"/>
          <w:b w:val="false"/>
          <w:i w:val="false"/>
          <w:color w:val="000000"/>
          <w:sz w:val="28"/>
        </w:rPr>
        <w:t xml:space="preserve">:1,5х10 </w:t>
      </w:r>
      <w:r>
        <w:rPr>
          <w:rFonts w:ascii="Times New Roman"/>
          <w:b w:val="false"/>
          <w:i w:val="false"/>
          <w:color w:val="000000"/>
          <w:vertAlign w:val="superscript"/>
        </w:rPr>
        <w:t xml:space="preserve">-8 </w:t>
      </w:r>
      <w:r>
        <w:rPr>
          <w:rFonts w:ascii="Times New Roman"/>
          <w:b w:val="false"/>
          <w:i w:val="false"/>
          <w:color w:val="000000"/>
          <w:sz w:val="28"/>
        </w:rPr>
        <w:t xml:space="preserve">K </w:t>
      </w:r>
      <w:r>
        <w:rPr>
          <w:rFonts w:ascii="Times New Roman"/>
          <w:b w:val="false"/>
          <w:i w:val="false"/>
          <w:color w:val="000000"/>
          <w:vertAlign w:val="superscript"/>
        </w:rPr>
        <w:t xml:space="preserve">-1 </w:t>
      </w:r>
      <w:r>
        <w:rPr>
          <w:rFonts w:ascii="Times New Roman"/>
          <w:b w:val="false"/>
          <w:i w:val="false"/>
          <w:color w:val="000000"/>
          <w:sz w:val="28"/>
        </w:rPr>
        <w:t xml:space="preserve">, </w:t>
      </w:r>
      <w:r>
        <w:br/>
      </w:r>
      <w:r>
        <w:rPr>
          <w:rFonts w:ascii="Times New Roman"/>
          <w:b w:val="false"/>
          <w:i w:val="false"/>
          <w:color w:val="000000"/>
          <w:sz w:val="28"/>
        </w:rPr>
        <w:t xml:space="preserve">
    Ө=0,03х10 </w:t>
      </w:r>
      <w:r>
        <w:rPr>
          <w:rFonts w:ascii="Times New Roman"/>
          <w:b w:val="false"/>
          <w:i w:val="false"/>
          <w:color w:val="000000"/>
          <w:vertAlign w:val="superscript"/>
        </w:rPr>
        <w:t xml:space="preserve">-8 </w:t>
      </w:r>
      <w:r>
        <w:rPr>
          <w:rFonts w:ascii="Times New Roman"/>
          <w:b w:val="false"/>
          <w:i w:val="false"/>
          <w:color w:val="000000"/>
          <w:sz w:val="28"/>
        </w:rPr>
        <w:t xml:space="preserve">:30х10 </w:t>
      </w:r>
      <w:r>
        <w:rPr>
          <w:rFonts w:ascii="Times New Roman"/>
          <w:b w:val="false"/>
          <w:i w:val="false"/>
          <w:color w:val="000000"/>
          <w:vertAlign w:val="superscript"/>
        </w:rPr>
        <w:t xml:space="preserve">-8 </w:t>
      </w:r>
      <w:r>
        <w:rPr>
          <w:rFonts w:ascii="Times New Roman"/>
          <w:b w:val="false"/>
          <w:i w:val="false"/>
          <w:color w:val="000000"/>
          <w:sz w:val="28"/>
        </w:rPr>
        <w:t xml:space="preserve">K </w:t>
      </w:r>
      <w:r>
        <w:rPr>
          <w:rFonts w:ascii="Times New Roman"/>
          <w:b w:val="false"/>
          <w:i w:val="false"/>
          <w:color w:val="000000"/>
          <w:vertAlign w:val="superscript"/>
        </w:rPr>
        <w:t xml:space="preserve">-1 </w:t>
      </w:r>
      <w:r>
        <w:br/>
      </w:r>
      <w:r>
        <w:rPr>
          <w:rFonts w:ascii="Times New Roman"/>
          <w:b w:val="false"/>
          <w:i w:val="false"/>
          <w:color w:val="000000"/>
          <w:sz w:val="28"/>
        </w:rPr>
        <w:t xml:space="preserve">
    температураларының </w:t>
      </w:r>
      <w:r>
        <w:br/>
      </w:r>
      <w:r>
        <w:rPr>
          <w:rFonts w:ascii="Times New Roman"/>
          <w:b w:val="false"/>
          <w:i w:val="false"/>
          <w:color w:val="000000"/>
          <w:sz w:val="28"/>
        </w:rPr>
        <w:t xml:space="preserve">
    ауқымында тығыз </w:t>
      </w:r>
      <w:r>
        <w:br/>
      </w:r>
      <w:r>
        <w:rPr>
          <w:rFonts w:ascii="Times New Roman"/>
          <w:b w:val="false"/>
          <w:i w:val="false"/>
          <w:color w:val="000000"/>
          <w:sz w:val="28"/>
        </w:rPr>
        <w:t xml:space="preserve">
    денелердiң сызықтық </w:t>
      </w:r>
      <w:r>
        <w:br/>
      </w:r>
      <w:r>
        <w:rPr>
          <w:rFonts w:ascii="Times New Roman"/>
          <w:b w:val="false"/>
          <w:i w:val="false"/>
          <w:color w:val="000000"/>
          <w:sz w:val="28"/>
        </w:rPr>
        <w:t xml:space="preserve">
    ұлғаюының температу. </w:t>
      </w:r>
      <w:r>
        <w:br/>
      </w:r>
      <w:r>
        <w:rPr>
          <w:rFonts w:ascii="Times New Roman"/>
          <w:b w:val="false"/>
          <w:i w:val="false"/>
          <w:color w:val="000000"/>
          <w:sz w:val="28"/>
        </w:rPr>
        <w:t xml:space="preserve">
    ралық коэффициентi </w:t>
      </w:r>
      <w:r>
        <w:br/>
      </w:r>
      <w:r>
        <w:rPr>
          <w:rFonts w:ascii="Times New Roman"/>
          <w:b w:val="false"/>
          <w:i w:val="false"/>
          <w:color w:val="000000"/>
          <w:sz w:val="28"/>
        </w:rPr>
        <w:t xml:space="preserve">
    бiрлiгінiң мемле. </w:t>
      </w:r>
      <w:r>
        <w:br/>
      </w:r>
      <w:r>
        <w:rPr>
          <w:rFonts w:ascii="Times New Roman"/>
          <w:b w:val="false"/>
          <w:i w:val="false"/>
          <w:color w:val="000000"/>
          <w:sz w:val="28"/>
        </w:rPr>
        <w:t xml:space="preserve">
    кеттiк эталонын </w:t>
      </w:r>
      <w:r>
        <w:br/>
      </w:r>
      <w:r>
        <w:rPr>
          <w:rFonts w:ascii="Times New Roman"/>
          <w:b w:val="false"/>
          <w:i w:val="false"/>
          <w:color w:val="000000"/>
          <w:sz w:val="28"/>
        </w:rPr>
        <w:t xml:space="preserve">
    құруға арналған </w:t>
      </w:r>
      <w:r>
        <w:br/>
      </w:r>
      <w:r>
        <w:rPr>
          <w:rFonts w:ascii="Times New Roman"/>
          <w:b w:val="false"/>
          <w:i w:val="false"/>
          <w:color w:val="000000"/>
          <w:sz w:val="28"/>
        </w:rPr>
        <w:t xml:space="preserve">
    жабдық. </w:t>
      </w:r>
      <w:r>
        <w:br/>
      </w:r>
      <w:r>
        <w:rPr>
          <w:rFonts w:ascii="Times New Roman"/>
          <w:b w:val="false"/>
          <w:i w:val="false"/>
          <w:color w:val="000000"/>
          <w:sz w:val="28"/>
        </w:rPr>
        <w:t xml:space="preserve">
    5. 90:1800K, </w:t>
      </w:r>
      <w:r>
        <w:br/>
      </w:r>
      <w:r>
        <w:rPr>
          <w:rFonts w:ascii="Times New Roman"/>
          <w:b w:val="false"/>
          <w:i w:val="false"/>
          <w:color w:val="000000"/>
          <w:sz w:val="28"/>
        </w:rPr>
        <w:t xml:space="preserve">
    0,3х10 </w:t>
      </w:r>
      <w:r>
        <w:rPr>
          <w:rFonts w:ascii="Times New Roman"/>
          <w:b w:val="false"/>
          <w:i w:val="false"/>
          <w:color w:val="000000"/>
          <w:vertAlign w:val="superscript"/>
        </w:rPr>
        <w:t xml:space="preserve">-6 </w:t>
      </w:r>
      <w:r>
        <w:rPr>
          <w:rFonts w:ascii="Times New Roman"/>
          <w:b w:val="false"/>
          <w:i w:val="false"/>
          <w:color w:val="000000"/>
          <w:sz w:val="28"/>
        </w:rPr>
        <w:t xml:space="preserve">:25х10 </w:t>
      </w:r>
      <w:r>
        <w:rPr>
          <w:rFonts w:ascii="Times New Roman"/>
          <w:b w:val="false"/>
          <w:i w:val="false"/>
          <w:color w:val="000000"/>
          <w:vertAlign w:val="superscript"/>
        </w:rPr>
        <w:t xml:space="preserve">-6 </w:t>
      </w:r>
      <w:r>
        <w:rPr>
          <w:rFonts w:ascii="Times New Roman"/>
          <w:b w:val="false"/>
          <w:i w:val="false"/>
          <w:color w:val="000000"/>
          <w:sz w:val="28"/>
        </w:rPr>
        <w:t xml:space="preserve">К </w:t>
      </w:r>
      <w:r>
        <w:rPr>
          <w:rFonts w:ascii="Times New Roman"/>
          <w:b w:val="false"/>
          <w:i w:val="false"/>
          <w:color w:val="000000"/>
          <w:vertAlign w:val="superscript"/>
        </w:rPr>
        <w:t xml:space="preserve">-1 </w:t>
      </w:r>
      <w:r>
        <w:rPr>
          <w:rFonts w:ascii="Times New Roman"/>
          <w:b w:val="false"/>
          <w:i w:val="false"/>
          <w:color w:val="000000"/>
          <w:sz w:val="28"/>
        </w:rPr>
        <w:t xml:space="preserve">, </w:t>
      </w:r>
      <w:r>
        <w:br/>
      </w:r>
      <w:r>
        <w:rPr>
          <w:rFonts w:ascii="Times New Roman"/>
          <w:b w:val="false"/>
          <w:i w:val="false"/>
          <w:color w:val="000000"/>
          <w:sz w:val="28"/>
        </w:rPr>
        <w:t xml:space="preserve">
    б=0,25х10 </w:t>
      </w:r>
      <w:r>
        <w:rPr>
          <w:rFonts w:ascii="Times New Roman"/>
          <w:b w:val="false"/>
          <w:i w:val="false"/>
          <w:color w:val="000000"/>
          <w:vertAlign w:val="superscript"/>
        </w:rPr>
        <w:t xml:space="preserve">-7 </w:t>
      </w:r>
      <w:r>
        <w:rPr>
          <w:rFonts w:ascii="Times New Roman"/>
          <w:b w:val="false"/>
          <w:i w:val="false"/>
          <w:color w:val="000000"/>
          <w:sz w:val="28"/>
        </w:rPr>
        <w:t xml:space="preserve">:10х10 </w:t>
      </w:r>
      <w:r>
        <w:rPr>
          <w:rFonts w:ascii="Times New Roman"/>
          <w:b w:val="false"/>
          <w:i w:val="false"/>
          <w:color w:val="000000"/>
          <w:vertAlign w:val="superscript"/>
        </w:rPr>
        <w:t xml:space="preserve">-7 </w:t>
      </w:r>
      <w:r>
        <w:rPr>
          <w:rFonts w:ascii="Times New Roman"/>
          <w:b w:val="false"/>
          <w:i w:val="false"/>
          <w:color w:val="000000"/>
          <w:sz w:val="28"/>
        </w:rPr>
        <w:t xml:space="preserve">К </w:t>
      </w:r>
      <w:r>
        <w:rPr>
          <w:rFonts w:ascii="Times New Roman"/>
          <w:b w:val="false"/>
          <w:i w:val="false"/>
          <w:color w:val="000000"/>
          <w:vertAlign w:val="superscript"/>
        </w:rPr>
        <w:t xml:space="preserve">-1 </w:t>
      </w:r>
      <w:r>
        <w:rPr>
          <w:rFonts w:ascii="Times New Roman"/>
          <w:b w:val="false"/>
          <w:i w:val="false"/>
          <w:color w:val="000000"/>
          <w:sz w:val="28"/>
        </w:rPr>
        <w:t xml:space="preserve">, </w:t>
      </w:r>
      <w:r>
        <w:br/>
      </w:r>
      <w:r>
        <w:rPr>
          <w:rFonts w:ascii="Times New Roman"/>
          <w:b w:val="false"/>
          <w:i w:val="false"/>
          <w:color w:val="000000"/>
          <w:sz w:val="28"/>
        </w:rPr>
        <w:t xml:space="preserve">
    температураларының </w:t>
      </w:r>
      <w:r>
        <w:br/>
      </w:r>
      <w:r>
        <w:rPr>
          <w:rFonts w:ascii="Times New Roman"/>
          <w:b w:val="false"/>
          <w:i w:val="false"/>
          <w:color w:val="000000"/>
          <w:sz w:val="28"/>
        </w:rPr>
        <w:t xml:space="preserve">
    ауқымында бiрiншi </w:t>
      </w:r>
      <w:r>
        <w:br/>
      </w:r>
      <w:r>
        <w:rPr>
          <w:rFonts w:ascii="Times New Roman"/>
          <w:b w:val="false"/>
          <w:i w:val="false"/>
          <w:color w:val="000000"/>
          <w:sz w:val="28"/>
        </w:rPr>
        <w:t xml:space="preserve">
    разрядты қатты </w:t>
      </w:r>
      <w:r>
        <w:br/>
      </w:r>
      <w:r>
        <w:rPr>
          <w:rFonts w:ascii="Times New Roman"/>
          <w:b w:val="false"/>
          <w:i w:val="false"/>
          <w:color w:val="000000"/>
          <w:sz w:val="28"/>
        </w:rPr>
        <w:t xml:space="preserve">
    заттардың сызықтық </w:t>
      </w:r>
      <w:r>
        <w:br/>
      </w:r>
      <w:r>
        <w:rPr>
          <w:rFonts w:ascii="Times New Roman"/>
          <w:b w:val="false"/>
          <w:i w:val="false"/>
          <w:color w:val="000000"/>
          <w:sz w:val="28"/>
        </w:rPr>
        <w:t xml:space="preserve">
    кеңеюiнiң темпера. </w:t>
      </w:r>
      <w:r>
        <w:br/>
      </w:r>
      <w:r>
        <w:rPr>
          <w:rFonts w:ascii="Times New Roman"/>
          <w:b w:val="false"/>
          <w:i w:val="false"/>
          <w:color w:val="000000"/>
          <w:sz w:val="28"/>
        </w:rPr>
        <w:t xml:space="preserve">
    туралық коэффициентi </w:t>
      </w:r>
      <w:r>
        <w:br/>
      </w:r>
      <w:r>
        <w:rPr>
          <w:rFonts w:ascii="Times New Roman"/>
          <w:b w:val="false"/>
          <w:i w:val="false"/>
          <w:color w:val="000000"/>
          <w:sz w:val="28"/>
        </w:rPr>
        <w:t xml:space="preserve">
    бiрлiгінiң жұмыс </w:t>
      </w:r>
      <w:r>
        <w:br/>
      </w:r>
      <w:r>
        <w:rPr>
          <w:rFonts w:ascii="Times New Roman"/>
          <w:b w:val="false"/>
          <w:i w:val="false"/>
          <w:color w:val="000000"/>
          <w:sz w:val="28"/>
        </w:rPr>
        <w:t xml:space="preserve">
    эталонын құруға </w:t>
      </w:r>
      <w:r>
        <w:br/>
      </w:r>
      <w:r>
        <w:rPr>
          <w:rFonts w:ascii="Times New Roman"/>
          <w:b w:val="false"/>
          <w:i w:val="false"/>
          <w:color w:val="000000"/>
          <w:sz w:val="28"/>
        </w:rPr>
        <w:t xml:space="preserve">
    арналған жабдық. </w:t>
      </w:r>
      <w:r>
        <w:br/>
      </w:r>
      <w:r>
        <w:rPr>
          <w:rFonts w:ascii="Times New Roman"/>
          <w:b w:val="false"/>
          <w:i w:val="false"/>
          <w:color w:val="000000"/>
          <w:sz w:val="28"/>
        </w:rPr>
        <w:t xml:space="preserve">
6.  0,1:10 См/м S </w:t>
      </w:r>
      <w:r>
        <w:rPr>
          <w:rFonts w:ascii="Times New Roman"/>
          <w:b w:val="false"/>
          <w:i w:val="false"/>
          <w:color w:val="000000"/>
          <w:vertAlign w:val="subscript"/>
        </w:rPr>
        <w:t xml:space="preserve">о </w:t>
      </w:r>
      <w:r>
        <w:rPr>
          <w:rFonts w:ascii="Times New Roman"/>
          <w:b w:val="false"/>
          <w:i w:val="false"/>
          <w:color w:val="000000"/>
          <w:sz w:val="28"/>
        </w:rPr>
        <w:t xml:space="preserve">=3х10 </w:t>
      </w:r>
      <w:r>
        <w:rPr>
          <w:rFonts w:ascii="Times New Roman"/>
          <w:b w:val="false"/>
          <w:i w:val="false"/>
          <w:color w:val="000000"/>
          <w:vertAlign w:val="superscript"/>
        </w:rPr>
        <w:t xml:space="preserve">-4 </w:t>
      </w:r>
      <w:r>
        <w:rPr>
          <w:rFonts w:ascii="Times New Roman"/>
          <w:b w:val="false"/>
          <w:i w:val="false"/>
          <w:color w:val="000000"/>
          <w:sz w:val="28"/>
        </w:rPr>
        <w:t xml:space="preserve">, </w:t>
      </w:r>
      <w:r>
        <w:br/>
      </w:r>
      <w:r>
        <w:rPr>
          <w:rFonts w:ascii="Times New Roman"/>
          <w:b w:val="false"/>
          <w:i w:val="false"/>
          <w:color w:val="000000"/>
          <w:sz w:val="28"/>
        </w:rPr>
        <w:t xml:space="preserve">
    Ө </w:t>
      </w:r>
      <w:r>
        <w:rPr>
          <w:rFonts w:ascii="Times New Roman"/>
          <w:b w:val="false"/>
          <w:i w:val="false"/>
          <w:color w:val="000000"/>
          <w:vertAlign w:val="subscript"/>
        </w:rPr>
        <w:t xml:space="preserve">о </w:t>
      </w:r>
      <w:r>
        <w:rPr>
          <w:rFonts w:ascii="Times New Roman"/>
          <w:b w:val="false"/>
          <w:i w:val="false"/>
          <w:color w:val="000000"/>
          <w:sz w:val="28"/>
        </w:rPr>
        <w:t xml:space="preserve">=8х10 </w:t>
      </w:r>
      <w:r>
        <w:rPr>
          <w:rFonts w:ascii="Times New Roman"/>
          <w:b w:val="false"/>
          <w:i w:val="false"/>
          <w:color w:val="000000"/>
          <w:vertAlign w:val="superscript"/>
        </w:rPr>
        <w:t xml:space="preserve">-4 </w:t>
      </w:r>
      <w:r>
        <w:rPr>
          <w:rFonts w:ascii="Times New Roman"/>
          <w:b w:val="false"/>
          <w:i w:val="false"/>
          <w:color w:val="000000"/>
          <w:sz w:val="28"/>
        </w:rPr>
        <w:t xml:space="preserve">ауқымында </w:t>
      </w:r>
      <w:r>
        <w:br/>
      </w:r>
      <w:r>
        <w:rPr>
          <w:rFonts w:ascii="Times New Roman"/>
          <w:b w:val="false"/>
          <w:i w:val="false"/>
          <w:color w:val="000000"/>
          <w:sz w:val="28"/>
        </w:rPr>
        <w:t xml:space="preserve">
    электролит ерiтiн. </w:t>
      </w:r>
      <w:r>
        <w:br/>
      </w:r>
      <w:r>
        <w:rPr>
          <w:rFonts w:ascii="Times New Roman"/>
          <w:b w:val="false"/>
          <w:i w:val="false"/>
          <w:color w:val="000000"/>
          <w:sz w:val="28"/>
        </w:rPr>
        <w:t xml:space="preserve">
    дiлерiнiң үлестi </w:t>
      </w:r>
      <w:r>
        <w:br/>
      </w:r>
      <w:r>
        <w:rPr>
          <w:rFonts w:ascii="Times New Roman"/>
          <w:b w:val="false"/>
          <w:i w:val="false"/>
          <w:color w:val="000000"/>
          <w:sz w:val="28"/>
        </w:rPr>
        <w:t xml:space="preserve">
    электр өткiзушiлi. </w:t>
      </w:r>
      <w:r>
        <w:br/>
      </w:r>
      <w:r>
        <w:rPr>
          <w:rFonts w:ascii="Times New Roman"/>
          <w:b w:val="false"/>
          <w:i w:val="false"/>
          <w:color w:val="000000"/>
          <w:sz w:val="28"/>
        </w:rPr>
        <w:t xml:space="preserve">
    гiнiң мемлекеттік </w:t>
      </w:r>
      <w:r>
        <w:br/>
      </w:r>
      <w:r>
        <w:rPr>
          <w:rFonts w:ascii="Times New Roman"/>
          <w:b w:val="false"/>
          <w:i w:val="false"/>
          <w:color w:val="000000"/>
          <w:sz w:val="28"/>
        </w:rPr>
        <w:t xml:space="preserve">
    арнайы эталон </w:t>
      </w:r>
      <w:r>
        <w:br/>
      </w:r>
      <w:r>
        <w:rPr>
          <w:rFonts w:ascii="Times New Roman"/>
          <w:b w:val="false"/>
          <w:i w:val="false"/>
          <w:color w:val="000000"/>
          <w:sz w:val="28"/>
        </w:rPr>
        <w:t xml:space="preserve">
    бiрлiгiн құруға </w:t>
      </w:r>
      <w:r>
        <w:br/>
      </w:r>
      <w:r>
        <w:rPr>
          <w:rFonts w:ascii="Times New Roman"/>
          <w:b w:val="false"/>
          <w:i w:val="false"/>
          <w:color w:val="000000"/>
          <w:sz w:val="28"/>
        </w:rPr>
        <w:t xml:space="preserve">
    арналған жабдық. </w:t>
      </w:r>
      <w:r>
        <w:br/>
      </w:r>
      <w:r>
        <w:rPr>
          <w:rFonts w:ascii="Times New Roman"/>
          <w:b w:val="false"/>
          <w:i w:val="false"/>
          <w:color w:val="000000"/>
          <w:sz w:val="28"/>
        </w:rPr>
        <w:t xml:space="preserve">
7.  Өлшем шегi (0,01- </w:t>
      </w:r>
      <w:r>
        <w:br/>
      </w:r>
      <w:r>
        <w:rPr>
          <w:rFonts w:ascii="Times New Roman"/>
          <w:b w:val="false"/>
          <w:i w:val="false"/>
          <w:color w:val="000000"/>
          <w:sz w:val="28"/>
        </w:rPr>
        <w:t xml:space="preserve">
    0,0001) моль/дм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нитрат-ион құрамын </w:t>
      </w:r>
      <w:r>
        <w:br/>
      </w:r>
      <w:r>
        <w:rPr>
          <w:rFonts w:ascii="Times New Roman"/>
          <w:b w:val="false"/>
          <w:i w:val="false"/>
          <w:color w:val="000000"/>
          <w:sz w:val="28"/>
        </w:rPr>
        <w:t xml:space="preserve">
    бақылауға арналған </w:t>
      </w:r>
      <w:r>
        <w:br/>
      </w:r>
      <w:r>
        <w:rPr>
          <w:rFonts w:ascii="Times New Roman"/>
          <w:b w:val="false"/>
          <w:i w:val="false"/>
          <w:color w:val="000000"/>
          <w:sz w:val="28"/>
        </w:rPr>
        <w:t xml:space="preserve">
    жабдық. </w:t>
      </w:r>
      <w:r>
        <w:br/>
      </w:r>
      <w:r>
        <w:rPr>
          <w:rFonts w:ascii="Times New Roman"/>
          <w:b w:val="false"/>
          <w:i w:val="false"/>
          <w:color w:val="000000"/>
          <w:sz w:val="28"/>
        </w:rPr>
        <w:t xml:space="preserve">
8.  Анықтау шегі 0,01 </w:t>
      </w:r>
      <w:r>
        <w:br/>
      </w:r>
      <w:r>
        <w:rPr>
          <w:rFonts w:ascii="Times New Roman"/>
          <w:b w:val="false"/>
          <w:i w:val="false"/>
          <w:color w:val="000000"/>
          <w:sz w:val="28"/>
        </w:rPr>
        <w:t xml:space="preserve">
    мг/кг май және </w:t>
      </w:r>
      <w:r>
        <w:br/>
      </w:r>
      <w:r>
        <w:rPr>
          <w:rFonts w:ascii="Times New Roman"/>
          <w:b w:val="false"/>
          <w:i w:val="false"/>
          <w:color w:val="000000"/>
          <w:sz w:val="28"/>
        </w:rPr>
        <w:t xml:space="preserve">
    спирттi талдау </w:t>
      </w:r>
      <w:r>
        <w:br/>
      </w:r>
      <w:r>
        <w:rPr>
          <w:rFonts w:ascii="Times New Roman"/>
          <w:b w:val="false"/>
          <w:i w:val="false"/>
          <w:color w:val="000000"/>
          <w:sz w:val="28"/>
        </w:rPr>
        <w:t xml:space="preserve">
    кезiнде нитрозаминдер </w:t>
      </w:r>
      <w:r>
        <w:br/>
      </w:r>
      <w:r>
        <w:rPr>
          <w:rFonts w:ascii="Times New Roman"/>
          <w:b w:val="false"/>
          <w:i w:val="false"/>
          <w:color w:val="000000"/>
          <w:sz w:val="28"/>
        </w:rPr>
        <w:t xml:space="preserve">
    құрамын бақылауға </w:t>
      </w:r>
      <w:r>
        <w:br/>
      </w:r>
      <w:r>
        <w:rPr>
          <w:rFonts w:ascii="Times New Roman"/>
          <w:b w:val="false"/>
          <w:i w:val="false"/>
          <w:color w:val="000000"/>
          <w:sz w:val="28"/>
        </w:rPr>
        <w:t xml:space="preserve">
    арналған жабдық. </w:t>
      </w:r>
      <w:r>
        <w:br/>
      </w:r>
      <w:r>
        <w:rPr>
          <w:rFonts w:ascii="Times New Roman"/>
          <w:b w:val="false"/>
          <w:i w:val="false"/>
          <w:color w:val="000000"/>
          <w:sz w:val="28"/>
        </w:rPr>
        <w:t xml:space="preserve">
9.  Сыну көрсеткiшi </w:t>
      </w:r>
      <w:r>
        <w:br/>
      </w:r>
      <w:r>
        <w:rPr>
          <w:rFonts w:ascii="Times New Roman"/>
          <w:b w:val="false"/>
          <w:i w:val="false"/>
          <w:color w:val="000000"/>
          <w:sz w:val="28"/>
        </w:rPr>
        <w:t xml:space="preserve">
    1,2-ден 1,7-ге </w:t>
      </w:r>
      <w:r>
        <w:br/>
      </w:r>
      <w:r>
        <w:rPr>
          <w:rFonts w:ascii="Times New Roman"/>
          <w:b w:val="false"/>
          <w:i w:val="false"/>
          <w:color w:val="000000"/>
          <w:sz w:val="28"/>
        </w:rPr>
        <w:t xml:space="preserve">
    дейiн ылғалдылық, </w:t>
      </w:r>
      <w:r>
        <w:br/>
      </w:r>
      <w:r>
        <w:rPr>
          <w:rFonts w:ascii="Times New Roman"/>
          <w:b w:val="false"/>
          <w:i w:val="false"/>
          <w:color w:val="000000"/>
          <w:sz w:val="28"/>
        </w:rPr>
        <w:t xml:space="preserve">
    құрғақ заттар, </w:t>
      </w:r>
      <w:r>
        <w:br/>
      </w:r>
      <w:r>
        <w:rPr>
          <w:rFonts w:ascii="Times New Roman"/>
          <w:b w:val="false"/>
          <w:i w:val="false"/>
          <w:color w:val="000000"/>
          <w:sz w:val="28"/>
        </w:rPr>
        <w:t xml:space="preserve">
    экстракт және қант </w:t>
      </w:r>
      <w:r>
        <w:br/>
      </w:r>
      <w:r>
        <w:rPr>
          <w:rFonts w:ascii="Times New Roman"/>
          <w:b w:val="false"/>
          <w:i w:val="false"/>
          <w:color w:val="000000"/>
          <w:sz w:val="28"/>
        </w:rPr>
        <w:t xml:space="preserve">
    құрамын бақылауға </w:t>
      </w:r>
      <w:r>
        <w:br/>
      </w:r>
      <w:r>
        <w:rPr>
          <w:rFonts w:ascii="Times New Roman"/>
          <w:b w:val="false"/>
          <w:i w:val="false"/>
          <w:color w:val="000000"/>
          <w:sz w:val="28"/>
        </w:rPr>
        <w:t xml:space="preserve">
    арналған жабдық. </w:t>
      </w:r>
      <w:r>
        <w:br/>
      </w:r>
      <w:r>
        <w:rPr>
          <w:rFonts w:ascii="Times New Roman"/>
          <w:b w:val="false"/>
          <w:i w:val="false"/>
          <w:color w:val="000000"/>
          <w:sz w:val="28"/>
        </w:rPr>
        <w:t xml:space="preserve">
10. рН бiрлiгiнiң екi </w:t>
      </w:r>
      <w:r>
        <w:br/>
      </w:r>
      <w:r>
        <w:rPr>
          <w:rFonts w:ascii="Times New Roman"/>
          <w:b w:val="false"/>
          <w:i w:val="false"/>
          <w:color w:val="000000"/>
          <w:sz w:val="28"/>
        </w:rPr>
        <w:t xml:space="preserve">
    эталонын құруға </w:t>
      </w:r>
      <w:r>
        <w:br/>
      </w:r>
      <w:r>
        <w:rPr>
          <w:rFonts w:ascii="Times New Roman"/>
          <w:b w:val="false"/>
          <w:i w:val="false"/>
          <w:color w:val="000000"/>
          <w:sz w:val="28"/>
        </w:rPr>
        <w:t xml:space="preserve">
    арналған жабдық пен </w:t>
      </w:r>
      <w:r>
        <w:br/>
      </w:r>
      <w:r>
        <w:rPr>
          <w:rFonts w:ascii="Times New Roman"/>
          <w:b w:val="false"/>
          <w:i w:val="false"/>
          <w:color w:val="000000"/>
          <w:sz w:val="28"/>
        </w:rPr>
        <w:t xml:space="preserve">
    материалдар (бiрі- </w:t>
      </w:r>
      <w:r>
        <w:br/>
      </w:r>
      <w:r>
        <w:rPr>
          <w:rFonts w:ascii="Times New Roman"/>
          <w:b w:val="false"/>
          <w:i w:val="false"/>
          <w:color w:val="000000"/>
          <w:sz w:val="28"/>
        </w:rPr>
        <w:t xml:space="preserve">
    мемлекеттік, екiншiсi </w:t>
      </w:r>
      <w:r>
        <w:br/>
      </w:r>
      <w:r>
        <w:rPr>
          <w:rFonts w:ascii="Times New Roman"/>
          <w:b w:val="false"/>
          <w:i w:val="false"/>
          <w:color w:val="000000"/>
          <w:sz w:val="28"/>
        </w:rPr>
        <w:t xml:space="preserve">
    жұмыс эталоны </w:t>
      </w:r>
      <w:r>
        <w:br/>
      </w:r>
      <w:r>
        <w:rPr>
          <w:rFonts w:ascii="Times New Roman"/>
          <w:b w:val="false"/>
          <w:i w:val="false"/>
          <w:color w:val="000000"/>
          <w:sz w:val="28"/>
        </w:rPr>
        <w:t xml:space="preserve">
    ретiнде). </w:t>
      </w:r>
      <w:r>
        <w:br/>
      </w:r>
      <w:r>
        <w:rPr>
          <w:rFonts w:ascii="Times New Roman"/>
          <w:b w:val="false"/>
          <w:i w:val="false"/>
          <w:color w:val="000000"/>
          <w:sz w:val="28"/>
        </w:rPr>
        <w:t xml:space="preserve">
11. Анықтау шегі 0,001 </w:t>
      </w:r>
      <w:r>
        <w:br/>
      </w:r>
      <w:r>
        <w:rPr>
          <w:rFonts w:ascii="Times New Roman"/>
          <w:b w:val="false"/>
          <w:i w:val="false"/>
          <w:color w:val="000000"/>
          <w:sz w:val="28"/>
        </w:rPr>
        <w:t xml:space="preserve">
    мг/кг эталонды </w:t>
      </w:r>
      <w:r>
        <w:br/>
      </w:r>
      <w:r>
        <w:rPr>
          <w:rFonts w:ascii="Times New Roman"/>
          <w:b w:val="false"/>
          <w:i w:val="false"/>
          <w:color w:val="000000"/>
          <w:sz w:val="28"/>
        </w:rPr>
        <w:t xml:space="preserve">
    автоматтық екi </w:t>
      </w:r>
      <w:r>
        <w:br/>
      </w:r>
      <w:r>
        <w:rPr>
          <w:rFonts w:ascii="Times New Roman"/>
          <w:b w:val="false"/>
          <w:i w:val="false"/>
          <w:color w:val="000000"/>
          <w:sz w:val="28"/>
        </w:rPr>
        <w:t xml:space="preserve">
    сәулелi атомдық- </w:t>
      </w:r>
      <w:r>
        <w:br/>
      </w:r>
      <w:r>
        <w:rPr>
          <w:rFonts w:ascii="Times New Roman"/>
          <w:b w:val="false"/>
          <w:i w:val="false"/>
          <w:color w:val="000000"/>
          <w:sz w:val="28"/>
        </w:rPr>
        <w:t xml:space="preserve">
    абсорбциялық спектро. </w:t>
      </w:r>
      <w:r>
        <w:br/>
      </w:r>
      <w:r>
        <w:rPr>
          <w:rFonts w:ascii="Times New Roman"/>
          <w:b w:val="false"/>
          <w:i w:val="false"/>
          <w:color w:val="000000"/>
          <w:sz w:val="28"/>
        </w:rPr>
        <w:t xml:space="preserve">
    фотометр/заттар мен </w:t>
      </w:r>
      <w:r>
        <w:br/>
      </w:r>
      <w:r>
        <w:rPr>
          <w:rFonts w:ascii="Times New Roman"/>
          <w:b w:val="false"/>
          <w:i w:val="false"/>
          <w:color w:val="000000"/>
          <w:sz w:val="28"/>
        </w:rPr>
        <w:t xml:space="preserve">
    материалдардың </w:t>
      </w:r>
      <w:r>
        <w:br/>
      </w:r>
      <w:r>
        <w:rPr>
          <w:rFonts w:ascii="Times New Roman"/>
          <w:b w:val="false"/>
          <w:i w:val="false"/>
          <w:color w:val="000000"/>
          <w:sz w:val="28"/>
        </w:rPr>
        <w:t xml:space="preserve">
    химиялық құрамын </w:t>
      </w:r>
      <w:r>
        <w:br/>
      </w:r>
      <w:r>
        <w:rPr>
          <w:rFonts w:ascii="Times New Roman"/>
          <w:b w:val="false"/>
          <w:i w:val="false"/>
          <w:color w:val="000000"/>
          <w:sz w:val="28"/>
        </w:rPr>
        <w:t xml:space="preserve">
    талдау аспаптарына </w:t>
      </w:r>
      <w:r>
        <w:br/>
      </w:r>
      <w:r>
        <w:rPr>
          <w:rFonts w:ascii="Times New Roman"/>
          <w:b w:val="false"/>
          <w:i w:val="false"/>
          <w:color w:val="000000"/>
          <w:sz w:val="28"/>
        </w:rPr>
        <w:t xml:space="preserve">
    арналған үлгiлердi </w:t>
      </w:r>
      <w:r>
        <w:br/>
      </w:r>
      <w:r>
        <w:rPr>
          <w:rFonts w:ascii="Times New Roman"/>
          <w:b w:val="false"/>
          <w:i w:val="false"/>
          <w:color w:val="000000"/>
          <w:sz w:val="28"/>
        </w:rPr>
        <w:t xml:space="preserve">
    даярлау жабдығы. </w:t>
      </w:r>
      <w:r>
        <w:br/>
      </w:r>
      <w:r>
        <w:rPr>
          <w:rFonts w:ascii="Times New Roman"/>
          <w:b w:val="false"/>
          <w:i w:val="false"/>
          <w:color w:val="000000"/>
          <w:sz w:val="28"/>
        </w:rPr>
        <w:t xml:space="preserve">
12. Масса бiрлiгiнiң </w:t>
      </w:r>
      <w:r>
        <w:br/>
      </w:r>
      <w:r>
        <w:rPr>
          <w:rFonts w:ascii="Times New Roman"/>
          <w:b w:val="false"/>
          <w:i w:val="false"/>
          <w:color w:val="000000"/>
          <w:sz w:val="28"/>
        </w:rPr>
        <w:t xml:space="preserve">
    мемлекеттiк </w:t>
      </w:r>
      <w:r>
        <w:br/>
      </w:r>
      <w:r>
        <w:rPr>
          <w:rFonts w:ascii="Times New Roman"/>
          <w:b w:val="false"/>
          <w:i w:val="false"/>
          <w:color w:val="000000"/>
          <w:sz w:val="28"/>
        </w:rPr>
        <w:t xml:space="preserve">
    эталондарын жете </w:t>
      </w:r>
      <w:r>
        <w:br/>
      </w:r>
      <w:r>
        <w:rPr>
          <w:rFonts w:ascii="Times New Roman"/>
          <w:b w:val="false"/>
          <w:i w:val="false"/>
          <w:color w:val="000000"/>
          <w:sz w:val="28"/>
        </w:rPr>
        <w:t xml:space="preserve">
    жабдықтауға </w:t>
      </w:r>
      <w:r>
        <w:br/>
      </w:r>
      <w:r>
        <w:rPr>
          <w:rFonts w:ascii="Times New Roman"/>
          <w:b w:val="false"/>
          <w:i w:val="false"/>
          <w:color w:val="000000"/>
          <w:sz w:val="28"/>
        </w:rPr>
        <w:t xml:space="preserve">
    арналған 1 кг, </w:t>
      </w:r>
      <w:r>
        <w:br/>
      </w:r>
      <w:r>
        <w:rPr>
          <w:rFonts w:ascii="Times New Roman"/>
          <w:b w:val="false"/>
          <w:i w:val="false"/>
          <w:color w:val="000000"/>
          <w:sz w:val="28"/>
        </w:rPr>
        <w:t xml:space="preserve">
    200г, 50г, 20г, </w:t>
      </w:r>
      <w:r>
        <w:br/>
      </w:r>
      <w:r>
        <w:rPr>
          <w:rFonts w:ascii="Times New Roman"/>
          <w:b w:val="false"/>
          <w:i w:val="false"/>
          <w:color w:val="000000"/>
          <w:sz w:val="28"/>
        </w:rPr>
        <w:t xml:space="preserve">
    5г күшiне, </w:t>
      </w:r>
      <w:r>
        <w:br/>
      </w:r>
      <w:r>
        <w:rPr>
          <w:rFonts w:ascii="Times New Roman"/>
          <w:b w:val="false"/>
          <w:i w:val="false"/>
          <w:color w:val="000000"/>
          <w:sz w:val="28"/>
        </w:rPr>
        <w:t xml:space="preserve">
    S </w:t>
      </w:r>
      <w:r>
        <w:rPr>
          <w:rFonts w:ascii="Times New Roman"/>
          <w:b w:val="false"/>
          <w:i w:val="false"/>
          <w:color w:val="000000"/>
          <w:vertAlign w:val="subscript"/>
        </w:rPr>
        <w:t xml:space="preserve">E </w:t>
      </w:r>
      <w:r>
        <w:rPr>
          <w:rFonts w:ascii="Times New Roman"/>
          <w:b w:val="false"/>
          <w:i w:val="false"/>
          <w:color w:val="000000"/>
          <w:sz w:val="28"/>
        </w:rPr>
        <w:t xml:space="preserve">=2х10 </w:t>
      </w:r>
      <w:r>
        <w:rPr>
          <w:rFonts w:ascii="Times New Roman"/>
          <w:b w:val="false"/>
          <w:i w:val="false"/>
          <w:color w:val="000000"/>
          <w:vertAlign w:val="superscript"/>
        </w:rPr>
        <w:t xml:space="preserve">-4 </w:t>
      </w:r>
      <w:r>
        <w:rPr>
          <w:rFonts w:ascii="Times New Roman"/>
          <w:b w:val="false"/>
          <w:i w:val="false"/>
          <w:color w:val="000000"/>
          <w:sz w:val="28"/>
        </w:rPr>
        <w:t xml:space="preserve">:5х10 </w:t>
      </w:r>
      <w:r>
        <w:rPr>
          <w:rFonts w:ascii="Times New Roman"/>
          <w:b w:val="false"/>
          <w:i w:val="false"/>
          <w:color w:val="000000"/>
          <w:vertAlign w:val="superscript"/>
        </w:rPr>
        <w:t xml:space="preserve">-2 </w:t>
      </w:r>
      <w:r>
        <w:br/>
      </w:r>
      <w:r>
        <w:rPr>
          <w:rFonts w:ascii="Times New Roman"/>
          <w:b w:val="false"/>
          <w:i w:val="false"/>
          <w:color w:val="000000"/>
          <w:sz w:val="28"/>
        </w:rPr>
        <w:t xml:space="preserve">
    мг электронды </w:t>
      </w:r>
      <w:r>
        <w:br/>
      </w:r>
      <w:r>
        <w:rPr>
          <w:rFonts w:ascii="Times New Roman"/>
          <w:b w:val="false"/>
          <w:i w:val="false"/>
          <w:color w:val="000000"/>
          <w:sz w:val="28"/>
        </w:rPr>
        <w:t xml:space="preserve">
    компараторлар. </w:t>
      </w:r>
      <w:r>
        <w:br/>
      </w:r>
      <w:r>
        <w:rPr>
          <w:rFonts w:ascii="Times New Roman"/>
          <w:b w:val="false"/>
          <w:i w:val="false"/>
          <w:color w:val="000000"/>
          <w:sz w:val="28"/>
        </w:rPr>
        <w:t xml:space="preserve">
13. Анықтау шегі </w:t>
      </w:r>
      <w:r>
        <w:br/>
      </w:r>
      <w:r>
        <w:rPr>
          <w:rFonts w:ascii="Times New Roman"/>
          <w:b w:val="false"/>
          <w:i w:val="false"/>
          <w:color w:val="000000"/>
          <w:sz w:val="28"/>
        </w:rPr>
        <w:t xml:space="preserve">
    0,01 мг/кг </w:t>
      </w:r>
      <w:r>
        <w:br/>
      </w:r>
      <w:r>
        <w:rPr>
          <w:rFonts w:ascii="Times New Roman"/>
          <w:b w:val="false"/>
          <w:i w:val="false"/>
          <w:color w:val="000000"/>
          <w:sz w:val="28"/>
        </w:rPr>
        <w:t xml:space="preserve">
    қоршаған орта </w:t>
      </w:r>
      <w:r>
        <w:br/>
      </w:r>
      <w:r>
        <w:rPr>
          <w:rFonts w:ascii="Times New Roman"/>
          <w:b w:val="false"/>
          <w:i w:val="false"/>
          <w:color w:val="000000"/>
          <w:sz w:val="28"/>
        </w:rPr>
        <w:t xml:space="preserve">
    объектілерінде </w:t>
      </w:r>
      <w:r>
        <w:br/>
      </w:r>
      <w:r>
        <w:rPr>
          <w:rFonts w:ascii="Times New Roman"/>
          <w:b w:val="false"/>
          <w:i w:val="false"/>
          <w:color w:val="000000"/>
          <w:sz w:val="28"/>
        </w:rPr>
        <w:t xml:space="preserve">
    ауыр металдар </w:t>
      </w:r>
      <w:r>
        <w:br/>
      </w:r>
      <w:r>
        <w:rPr>
          <w:rFonts w:ascii="Times New Roman"/>
          <w:b w:val="false"/>
          <w:i w:val="false"/>
          <w:color w:val="000000"/>
          <w:sz w:val="28"/>
        </w:rPr>
        <w:t xml:space="preserve">
    тұзының құрамын </w:t>
      </w:r>
      <w:r>
        <w:br/>
      </w:r>
      <w:r>
        <w:rPr>
          <w:rFonts w:ascii="Times New Roman"/>
          <w:b w:val="false"/>
          <w:i w:val="false"/>
          <w:color w:val="000000"/>
          <w:sz w:val="28"/>
        </w:rPr>
        <w:t xml:space="preserve">
    бақылауға </w:t>
      </w:r>
      <w:r>
        <w:br/>
      </w:r>
      <w:r>
        <w:rPr>
          <w:rFonts w:ascii="Times New Roman"/>
          <w:b w:val="false"/>
          <w:i w:val="false"/>
          <w:color w:val="000000"/>
          <w:sz w:val="28"/>
        </w:rPr>
        <w:t xml:space="preserve">
    арналған жабдық.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2   Мынадай жабдық.  Қазақ.  Қазақстан   2002 ж.  2002 ж. Республи. </w:t>
      </w:r>
      <w:r>
        <w:br/>
      </w:r>
      <w:r>
        <w:rPr>
          <w:rFonts w:ascii="Times New Roman"/>
          <w:b w:val="false"/>
          <w:i w:val="false"/>
          <w:color w:val="000000"/>
          <w:sz w:val="28"/>
        </w:rPr>
        <w:t xml:space="preserve">
    тарды сатып алу  стан    Республи.   IV       - 100   калық </w:t>
      </w:r>
      <w:r>
        <w:br/>
      </w:r>
      <w:r>
        <w:rPr>
          <w:rFonts w:ascii="Times New Roman"/>
          <w:b w:val="false"/>
          <w:i w:val="false"/>
          <w:color w:val="000000"/>
          <w:sz w:val="28"/>
        </w:rPr>
        <w:t xml:space="preserve">
    немесе жаңғырту: Респуб. касы Индус. тоқсаны  (орын.  бюджет </w:t>
      </w:r>
      <w:r>
        <w:br/>
      </w:r>
      <w:r>
        <w:rPr>
          <w:rFonts w:ascii="Times New Roman"/>
          <w:b w:val="false"/>
          <w:i w:val="false"/>
          <w:color w:val="000000"/>
          <w:sz w:val="28"/>
        </w:rPr>
        <w:t xml:space="preserve">
14. Анықтау шегі     ликасы. трия және            далды) </w:t>
      </w:r>
      <w:r>
        <w:br/>
      </w:r>
      <w:r>
        <w:rPr>
          <w:rFonts w:ascii="Times New Roman"/>
          <w:b w:val="false"/>
          <w:i w:val="false"/>
          <w:color w:val="000000"/>
          <w:sz w:val="28"/>
        </w:rPr>
        <w:t xml:space="preserve">
    0,01 мг/кг       ның     сауда ми. </w:t>
      </w:r>
      <w:r>
        <w:br/>
      </w:r>
      <w:r>
        <w:rPr>
          <w:rFonts w:ascii="Times New Roman"/>
          <w:b w:val="false"/>
          <w:i w:val="false"/>
          <w:color w:val="000000"/>
          <w:sz w:val="28"/>
        </w:rPr>
        <w:t xml:space="preserve">
    тамақ            Үкіме.  нистрлігі. </w:t>
      </w:r>
      <w:r>
        <w:br/>
      </w:r>
      <w:r>
        <w:rPr>
          <w:rFonts w:ascii="Times New Roman"/>
          <w:b w:val="false"/>
          <w:i w:val="false"/>
          <w:color w:val="000000"/>
          <w:sz w:val="28"/>
        </w:rPr>
        <w:t xml:space="preserve">
    өнімдеріндегі    тіне    нің Стан. </w:t>
      </w:r>
      <w:r>
        <w:br/>
      </w:r>
      <w:r>
        <w:rPr>
          <w:rFonts w:ascii="Times New Roman"/>
          <w:b w:val="false"/>
          <w:i w:val="false"/>
          <w:color w:val="000000"/>
          <w:sz w:val="28"/>
        </w:rPr>
        <w:t xml:space="preserve">
    бифенил құрамын  ақпа.   дарттау, </w:t>
      </w:r>
      <w:r>
        <w:br/>
      </w:r>
      <w:r>
        <w:rPr>
          <w:rFonts w:ascii="Times New Roman"/>
          <w:b w:val="false"/>
          <w:i w:val="false"/>
          <w:color w:val="000000"/>
          <w:sz w:val="28"/>
        </w:rPr>
        <w:t xml:space="preserve">
    бақылауға арнал. рат     метрология </w:t>
      </w:r>
      <w:r>
        <w:br/>
      </w:r>
      <w:r>
        <w:rPr>
          <w:rFonts w:ascii="Times New Roman"/>
          <w:b w:val="false"/>
          <w:i w:val="false"/>
          <w:color w:val="000000"/>
          <w:sz w:val="28"/>
        </w:rPr>
        <w:t xml:space="preserve">
    ған эталондық            және серти. </w:t>
      </w:r>
      <w:r>
        <w:br/>
      </w:r>
      <w:r>
        <w:rPr>
          <w:rFonts w:ascii="Times New Roman"/>
          <w:b w:val="false"/>
          <w:i w:val="false"/>
          <w:color w:val="000000"/>
          <w:sz w:val="28"/>
        </w:rPr>
        <w:t xml:space="preserve">
    жабдық.                  фикаттау </w:t>
      </w:r>
      <w:r>
        <w:br/>
      </w:r>
      <w:r>
        <w:rPr>
          <w:rFonts w:ascii="Times New Roman"/>
          <w:b w:val="false"/>
          <w:i w:val="false"/>
          <w:color w:val="000000"/>
          <w:sz w:val="28"/>
        </w:rPr>
        <w:t xml:space="preserve">
15. Спектр ауқымы            жөніндегі </w:t>
      </w:r>
      <w:r>
        <w:br/>
      </w:r>
      <w:r>
        <w:rPr>
          <w:rFonts w:ascii="Times New Roman"/>
          <w:b w:val="false"/>
          <w:i w:val="false"/>
          <w:color w:val="000000"/>
          <w:sz w:val="28"/>
        </w:rPr>
        <w:t xml:space="preserve">
    315-тен 980нм            комитеті, </w:t>
      </w:r>
      <w:r>
        <w:br/>
      </w:r>
      <w:r>
        <w:rPr>
          <w:rFonts w:ascii="Times New Roman"/>
          <w:b w:val="false"/>
          <w:i w:val="false"/>
          <w:color w:val="000000"/>
          <w:sz w:val="28"/>
        </w:rPr>
        <w:t xml:space="preserve">
    дейін, (0,1-             "ҚазМетрИн" </w:t>
      </w:r>
      <w:r>
        <w:br/>
      </w:r>
      <w:r>
        <w:rPr>
          <w:rFonts w:ascii="Times New Roman"/>
          <w:b w:val="false"/>
          <w:i w:val="false"/>
          <w:color w:val="000000"/>
          <w:sz w:val="28"/>
        </w:rPr>
        <w:t xml:space="preserve">
    100)%, қант,             РМК (келісім </w:t>
      </w:r>
      <w:r>
        <w:br/>
      </w:r>
      <w:r>
        <w:rPr>
          <w:rFonts w:ascii="Times New Roman"/>
          <w:b w:val="false"/>
          <w:i w:val="false"/>
          <w:color w:val="000000"/>
          <w:sz w:val="28"/>
        </w:rPr>
        <w:t xml:space="preserve">
    нитриттер және           бойынша) </w:t>
      </w:r>
      <w:r>
        <w:br/>
      </w:r>
      <w:r>
        <w:rPr>
          <w:rFonts w:ascii="Times New Roman"/>
          <w:b w:val="false"/>
          <w:i w:val="false"/>
          <w:color w:val="000000"/>
          <w:sz w:val="28"/>
        </w:rPr>
        <w:t xml:space="preserve">
    сивуха майлары. </w:t>
      </w:r>
      <w:r>
        <w:br/>
      </w:r>
      <w:r>
        <w:rPr>
          <w:rFonts w:ascii="Times New Roman"/>
          <w:b w:val="false"/>
          <w:i w:val="false"/>
          <w:color w:val="000000"/>
          <w:sz w:val="28"/>
        </w:rPr>
        <w:t xml:space="preserve">
    ның құрамын </w:t>
      </w:r>
      <w:r>
        <w:br/>
      </w:r>
      <w:r>
        <w:rPr>
          <w:rFonts w:ascii="Times New Roman"/>
          <w:b w:val="false"/>
          <w:i w:val="false"/>
          <w:color w:val="000000"/>
          <w:sz w:val="28"/>
        </w:rPr>
        <w:t xml:space="preserve">
    бақылауға арналған </w:t>
      </w:r>
      <w:r>
        <w:br/>
      </w:r>
      <w:r>
        <w:rPr>
          <w:rFonts w:ascii="Times New Roman"/>
          <w:b w:val="false"/>
          <w:i w:val="false"/>
          <w:color w:val="000000"/>
          <w:sz w:val="28"/>
        </w:rPr>
        <w:t xml:space="preserve">
    эталондық жабдық. </w:t>
      </w:r>
      <w:r>
        <w:br/>
      </w:r>
      <w:r>
        <w:rPr>
          <w:rFonts w:ascii="Times New Roman"/>
          <w:b w:val="false"/>
          <w:i w:val="false"/>
          <w:color w:val="000000"/>
          <w:sz w:val="28"/>
        </w:rPr>
        <w:t xml:space="preserve">
16. Шығыс ауқымы </w:t>
      </w:r>
      <w:r>
        <w:br/>
      </w:r>
      <w:r>
        <w:rPr>
          <w:rFonts w:ascii="Times New Roman"/>
          <w:b w:val="false"/>
          <w:i w:val="false"/>
          <w:color w:val="000000"/>
          <w:sz w:val="28"/>
        </w:rPr>
        <w:t xml:space="preserve">
    (0,057:2800) м </w:t>
      </w:r>
      <w:r>
        <w:rPr>
          <w:rFonts w:ascii="Times New Roman"/>
          <w:b w:val="false"/>
          <w:i w:val="false"/>
          <w:color w:val="000000"/>
          <w:vertAlign w:val="superscript"/>
        </w:rPr>
        <w:t xml:space="preserve">3 </w:t>
      </w:r>
      <w:r>
        <w:br/>
      </w:r>
      <w:r>
        <w:rPr>
          <w:rFonts w:ascii="Times New Roman"/>
          <w:b w:val="false"/>
          <w:i w:val="false"/>
          <w:color w:val="000000"/>
          <w:sz w:val="28"/>
        </w:rPr>
        <w:t xml:space="preserve">
    /ч, D </w:t>
      </w:r>
      <w:r>
        <w:rPr>
          <w:rFonts w:ascii="Times New Roman"/>
          <w:b w:val="false"/>
          <w:i w:val="false"/>
          <w:color w:val="000000"/>
          <w:vertAlign w:val="subscript"/>
        </w:rPr>
        <w:t xml:space="preserve">y </w:t>
      </w:r>
      <w:r>
        <w:rPr>
          <w:rFonts w:ascii="Times New Roman"/>
          <w:b w:val="false"/>
          <w:i w:val="false"/>
          <w:color w:val="000000"/>
          <w:sz w:val="28"/>
        </w:rPr>
        <w:t xml:space="preserve">=(8:32)дюйм, </w:t>
      </w:r>
      <w:r>
        <w:br/>
      </w:r>
      <w:r>
        <w:rPr>
          <w:rFonts w:ascii="Times New Roman"/>
          <w:b w:val="false"/>
          <w:i w:val="false"/>
          <w:color w:val="000000"/>
          <w:sz w:val="28"/>
        </w:rPr>
        <w:t>
</w:t>
      </w:r>
      <w:r>
        <w:rPr>
          <w:rFonts w:ascii="Times New Roman"/>
          <w:b w:val="false"/>
          <w:i w:val="false"/>
          <w:color w:val="000000"/>
          <w:sz w:val="28"/>
          <w:u w:val="single"/>
        </w:rPr>
        <w:t xml:space="preserve">    /\ </w:t>
      </w:r>
      <w:r>
        <w:rPr>
          <w:rFonts w:ascii="Times New Roman"/>
          <w:b w:val="false"/>
          <w:i w:val="false"/>
          <w:color w:val="000000"/>
          <w:sz w:val="28"/>
        </w:rPr>
        <w:t xml:space="preserve">=0,01:0,05% </w:t>
      </w:r>
      <w:r>
        <w:br/>
      </w:r>
      <w:r>
        <w:rPr>
          <w:rFonts w:ascii="Times New Roman"/>
          <w:b w:val="false"/>
          <w:i w:val="false"/>
          <w:color w:val="000000"/>
          <w:sz w:val="28"/>
        </w:rPr>
        <w:t xml:space="preserve">
    автоматты басқару, </w:t>
      </w:r>
      <w:r>
        <w:br/>
      </w:r>
      <w:r>
        <w:rPr>
          <w:rFonts w:ascii="Times New Roman"/>
          <w:b w:val="false"/>
          <w:i w:val="false"/>
          <w:color w:val="000000"/>
          <w:sz w:val="28"/>
        </w:rPr>
        <w:t xml:space="preserve">
    ақпараты жинақтау </w:t>
      </w:r>
      <w:r>
        <w:br/>
      </w:r>
      <w:r>
        <w:rPr>
          <w:rFonts w:ascii="Times New Roman"/>
          <w:b w:val="false"/>
          <w:i w:val="false"/>
          <w:color w:val="000000"/>
          <w:sz w:val="28"/>
        </w:rPr>
        <w:t xml:space="preserve">
    және өңдеу жүйе. </w:t>
      </w:r>
      <w:r>
        <w:br/>
      </w:r>
      <w:r>
        <w:rPr>
          <w:rFonts w:ascii="Times New Roman"/>
          <w:b w:val="false"/>
          <w:i w:val="false"/>
          <w:color w:val="000000"/>
          <w:sz w:val="28"/>
        </w:rPr>
        <w:t xml:space="preserve">
    сiмен мұнай және </w:t>
      </w:r>
      <w:r>
        <w:br/>
      </w:r>
      <w:r>
        <w:rPr>
          <w:rFonts w:ascii="Times New Roman"/>
          <w:b w:val="false"/>
          <w:i w:val="false"/>
          <w:color w:val="000000"/>
          <w:sz w:val="28"/>
        </w:rPr>
        <w:t xml:space="preserve">
    мұнай өнiмдерiнiң </w:t>
      </w:r>
      <w:r>
        <w:br/>
      </w:r>
      <w:r>
        <w:rPr>
          <w:rFonts w:ascii="Times New Roman"/>
          <w:b w:val="false"/>
          <w:i w:val="false"/>
          <w:color w:val="000000"/>
          <w:sz w:val="28"/>
        </w:rPr>
        <w:t xml:space="preserve">
    көлемдi және жаппай </w:t>
      </w:r>
      <w:r>
        <w:br/>
      </w:r>
      <w:r>
        <w:rPr>
          <w:rFonts w:ascii="Times New Roman"/>
          <w:b w:val="false"/>
          <w:i w:val="false"/>
          <w:color w:val="000000"/>
          <w:sz w:val="28"/>
        </w:rPr>
        <w:t xml:space="preserve">
    шығысы бiрлiгінiң </w:t>
      </w:r>
      <w:r>
        <w:br/>
      </w:r>
      <w:r>
        <w:rPr>
          <w:rFonts w:ascii="Times New Roman"/>
          <w:b w:val="false"/>
          <w:i w:val="false"/>
          <w:color w:val="000000"/>
          <w:sz w:val="28"/>
        </w:rPr>
        <w:t xml:space="preserve">
    жұмыс эталонын </w:t>
      </w:r>
      <w:r>
        <w:br/>
      </w:r>
      <w:r>
        <w:rPr>
          <w:rFonts w:ascii="Times New Roman"/>
          <w:b w:val="false"/>
          <w:i w:val="false"/>
          <w:color w:val="000000"/>
          <w:sz w:val="28"/>
        </w:rPr>
        <w:t xml:space="preserve">
    құру үшiн құбыр. </w:t>
      </w:r>
      <w:r>
        <w:br/>
      </w:r>
      <w:r>
        <w:rPr>
          <w:rFonts w:ascii="Times New Roman"/>
          <w:b w:val="false"/>
          <w:i w:val="false"/>
          <w:color w:val="000000"/>
          <w:sz w:val="28"/>
        </w:rPr>
        <w:t xml:space="preserve">
    пiспек автоматтан. </w:t>
      </w:r>
      <w:r>
        <w:br/>
      </w:r>
      <w:r>
        <w:rPr>
          <w:rFonts w:ascii="Times New Roman"/>
          <w:b w:val="false"/>
          <w:i w:val="false"/>
          <w:color w:val="000000"/>
          <w:sz w:val="28"/>
        </w:rPr>
        <w:t xml:space="preserve">
    дырылған қондырғы. </w:t>
      </w:r>
      <w:r>
        <w:br/>
      </w:r>
      <w:r>
        <w:rPr>
          <w:rFonts w:ascii="Times New Roman"/>
          <w:b w:val="false"/>
          <w:i w:val="false"/>
          <w:color w:val="000000"/>
          <w:sz w:val="28"/>
        </w:rPr>
        <w:t xml:space="preserve">
    лар кешенi.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3   Мынадай жабдық.  Қазақ.  Қазақстан   2003 ж.  2003 ж. Республи. </w:t>
      </w:r>
      <w:r>
        <w:br/>
      </w:r>
      <w:r>
        <w:rPr>
          <w:rFonts w:ascii="Times New Roman"/>
          <w:b w:val="false"/>
          <w:i w:val="false"/>
          <w:color w:val="000000"/>
          <w:sz w:val="28"/>
        </w:rPr>
        <w:t xml:space="preserve">
    тарды сатып алу  стан    Республи.   IV       - 185   калық </w:t>
      </w:r>
      <w:r>
        <w:br/>
      </w:r>
      <w:r>
        <w:rPr>
          <w:rFonts w:ascii="Times New Roman"/>
          <w:b w:val="false"/>
          <w:i w:val="false"/>
          <w:color w:val="000000"/>
          <w:sz w:val="28"/>
        </w:rPr>
        <w:t xml:space="preserve">
    немесе жаңғырту: Респуб. касы Индус. тоқсаны          бюджет </w:t>
      </w:r>
      <w:r>
        <w:br/>
      </w:r>
      <w:r>
        <w:rPr>
          <w:rFonts w:ascii="Times New Roman"/>
          <w:b w:val="false"/>
          <w:i w:val="false"/>
          <w:color w:val="000000"/>
          <w:sz w:val="28"/>
        </w:rPr>
        <w:t xml:space="preserve">
    17. 10 </w:t>
      </w:r>
      <w:r>
        <w:rPr>
          <w:rFonts w:ascii="Times New Roman"/>
          <w:b w:val="false"/>
          <w:i w:val="false"/>
          <w:color w:val="000000"/>
          <w:vertAlign w:val="superscript"/>
        </w:rPr>
        <w:t xml:space="preserve">-7 </w:t>
      </w:r>
      <w:r>
        <w:rPr>
          <w:rFonts w:ascii="Times New Roman"/>
          <w:b w:val="false"/>
          <w:i w:val="false"/>
          <w:color w:val="000000"/>
          <w:sz w:val="28"/>
        </w:rPr>
        <w:t xml:space="preserve">:10 </w:t>
      </w:r>
      <w:r>
        <w:rPr>
          <w:rFonts w:ascii="Times New Roman"/>
          <w:b w:val="false"/>
          <w:i w:val="false"/>
          <w:color w:val="000000"/>
          <w:vertAlign w:val="superscript"/>
        </w:rPr>
        <w:t xml:space="preserve">3 </w:t>
      </w:r>
      <w:r>
        <w:rPr>
          <w:rFonts w:ascii="Times New Roman"/>
          <w:b w:val="false"/>
          <w:i w:val="false"/>
          <w:color w:val="000000"/>
          <w:sz w:val="28"/>
        </w:rPr>
        <w:t xml:space="preserve">Па,  ликасы. дустрия </w:t>
      </w:r>
      <w:r>
        <w:br/>
      </w:r>
      <w:r>
        <w:rPr>
          <w:rFonts w:ascii="Times New Roman"/>
          <w:b w:val="false"/>
          <w:i w:val="false"/>
          <w:color w:val="000000"/>
          <w:sz w:val="28"/>
        </w:rPr>
        <w:t xml:space="preserve">
    5:10%, 10 </w:t>
      </w:r>
      <w:r>
        <w:rPr>
          <w:rFonts w:ascii="Times New Roman"/>
          <w:b w:val="false"/>
          <w:i w:val="false"/>
          <w:color w:val="000000"/>
          <w:vertAlign w:val="superscript"/>
        </w:rPr>
        <w:t xml:space="preserve">-8 </w:t>
      </w:r>
      <w:r>
        <w:rPr>
          <w:rFonts w:ascii="Times New Roman"/>
          <w:b w:val="false"/>
          <w:i w:val="false"/>
          <w:color w:val="000000"/>
          <w:sz w:val="28"/>
        </w:rPr>
        <w:t xml:space="preserve">:10 </w:t>
      </w:r>
      <w:r>
        <w:rPr>
          <w:rFonts w:ascii="Times New Roman"/>
          <w:b w:val="false"/>
          <w:i w:val="false"/>
          <w:color w:val="000000"/>
          <w:vertAlign w:val="superscript"/>
        </w:rPr>
        <w:t xml:space="preserve">-1   </w:t>
      </w:r>
      <w:r>
        <w:rPr>
          <w:rFonts w:ascii="Times New Roman"/>
          <w:b w:val="false"/>
          <w:i w:val="false"/>
          <w:color w:val="000000"/>
          <w:sz w:val="28"/>
        </w:rPr>
        <w:t xml:space="preserve">ның     және сауда </w:t>
      </w:r>
      <w:r>
        <w:br/>
      </w:r>
      <w:r>
        <w:rPr>
          <w:rFonts w:ascii="Times New Roman"/>
          <w:b w:val="false"/>
          <w:i w:val="false"/>
          <w:color w:val="000000"/>
          <w:sz w:val="28"/>
        </w:rPr>
        <w:t xml:space="preserve">
    Па, 10:30% ва.   Үкіме.  министрлігі. </w:t>
      </w:r>
      <w:r>
        <w:br/>
      </w:r>
      <w:r>
        <w:rPr>
          <w:rFonts w:ascii="Times New Roman"/>
          <w:b w:val="false"/>
          <w:i w:val="false"/>
          <w:color w:val="000000"/>
          <w:sz w:val="28"/>
        </w:rPr>
        <w:t xml:space="preserve">
    куумметрлердi    тіне    нің Стан. </w:t>
      </w:r>
      <w:r>
        <w:br/>
      </w:r>
      <w:r>
        <w:rPr>
          <w:rFonts w:ascii="Times New Roman"/>
          <w:b w:val="false"/>
          <w:i w:val="false"/>
          <w:color w:val="000000"/>
          <w:sz w:val="28"/>
        </w:rPr>
        <w:t xml:space="preserve">
    қамтитын төмен   ақпарат дарттау, </w:t>
      </w:r>
      <w:r>
        <w:br/>
      </w:r>
      <w:r>
        <w:rPr>
          <w:rFonts w:ascii="Times New Roman"/>
          <w:b w:val="false"/>
          <w:i w:val="false"/>
          <w:color w:val="000000"/>
          <w:sz w:val="28"/>
        </w:rPr>
        <w:t xml:space="preserve">
    абсолюттiк қысым         метрология </w:t>
      </w:r>
      <w:r>
        <w:br/>
      </w:r>
      <w:r>
        <w:rPr>
          <w:rFonts w:ascii="Times New Roman"/>
          <w:b w:val="false"/>
          <w:i w:val="false"/>
          <w:color w:val="000000"/>
          <w:sz w:val="28"/>
        </w:rPr>
        <w:t xml:space="preserve">
    бірлiгінiң эта.          және серти. </w:t>
      </w:r>
      <w:r>
        <w:br/>
      </w:r>
      <w:r>
        <w:rPr>
          <w:rFonts w:ascii="Times New Roman"/>
          <w:b w:val="false"/>
          <w:i w:val="false"/>
          <w:color w:val="000000"/>
          <w:sz w:val="28"/>
        </w:rPr>
        <w:t xml:space="preserve">
    лонын құруға             фикаттау </w:t>
      </w:r>
      <w:r>
        <w:br/>
      </w:r>
      <w:r>
        <w:rPr>
          <w:rFonts w:ascii="Times New Roman"/>
          <w:b w:val="false"/>
          <w:i w:val="false"/>
          <w:color w:val="000000"/>
          <w:sz w:val="28"/>
        </w:rPr>
        <w:t xml:space="preserve">
    арналған жабдық.         жөніндегі </w:t>
      </w:r>
      <w:r>
        <w:br/>
      </w:r>
      <w:r>
        <w:rPr>
          <w:rFonts w:ascii="Times New Roman"/>
          <w:b w:val="false"/>
          <w:i w:val="false"/>
          <w:color w:val="000000"/>
          <w:sz w:val="28"/>
        </w:rPr>
        <w:t xml:space="preserve">
    18. Температура.         комитеті, </w:t>
      </w:r>
      <w:r>
        <w:br/>
      </w:r>
      <w:r>
        <w:rPr>
          <w:rFonts w:ascii="Times New Roman"/>
          <w:b w:val="false"/>
          <w:i w:val="false"/>
          <w:color w:val="000000"/>
          <w:sz w:val="28"/>
        </w:rPr>
        <w:t xml:space="preserve">
    лық режимi               "ҚазМетрИн" </w:t>
      </w:r>
      <w:r>
        <w:br/>
      </w:r>
      <w:r>
        <w:rPr>
          <w:rFonts w:ascii="Times New Roman"/>
          <w:b w:val="false"/>
          <w:i w:val="false"/>
          <w:color w:val="000000"/>
          <w:sz w:val="28"/>
        </w:rPr>
        <w:t xml:space="preserve">
    минус 50 </w:t>
      </w:r>
      <w:r>
        <w:rPr>
          <w:rFonts w:ascii="Times New Roman"/>
          <w:b w:val="false"/>
          <w:i w:val="false"/>
          <w:color w:val="000000"/>
          <w:vertAlign w:val="superscript"/>
        </w:rPr>
        <w:t xml:space="preserve">о </w:t>
      </w:r>
      <w:r>
        <w:rPr>
          <w:rFonts w:ascii="Times New Roman"/>
          <w:b w:val="false"/>
          <w:i w:val="false"/>
          <w:color w:val="000000"/>
          <w:sz w:val="28"/>
        </w:rPr>
        <w:t xml:space="preserve">С-дан          РМК (келісім </w:t>
      </w:r>
      <w:r>
        <w:br/>
      </w:r>
      <w:r>
        <w:rPr>
          <w:rFonts w:ascii="Times New Roman"/>
          <w:b w:val="false"/>
          <w:i w:val="false"/>
          <w:color w:val="000000"/>
          <w:sz w:val="28"/>
        </w:rPr>
        <w:t xml:space="preserve">
    плюс 100 </w:t>
      </w:r>
      <w:r>
        <w:rPr>
          <w:rFonts w:ascii="Times New Roman"/>
          <w:b w:val="false"/>
          <w:i w:val="false"/>
          <w:color w:val="000000"/>
          <w:vertAlign w:val="superscript"/>
        </w:rPr>
        <w:t xml:space="preserve">о </w:t>
      </w:r>
      <w:r>
        <w:rPr>
          <w:rFonts w:ascii="Times New Roman"/>
          <w:b w:val="false"/>
          <w:i w:val="false"/>
          <w:color w:val="000000"/>
          <w:sz w:val="28"/>
        </w:rPr>
        <w:t xml:space="preserve">С-ға           бойынша) </w:t>
      </w:r>
      <w:r>
        <w:br/>
      </w:r>
      <w:r>
        <w:rPr>
          <w:rFonts w:ascii="Times New Roman"/>
          <w:b w:val="false"/>
          <w:i w:val="false"/>
          <w:color w:val="000000"/>
          <w:sz w:val="28"/>
        </w:rPr>
        <w:t xml:space="preserve">
    дейiн ұстамдылық </w:t>
      </w:r>
      <w:r>
        <w:br/>
      </w:r>
      <w:r>
        <w:rPr>
          <w:rFonts w:ascii="Times New Roman"/>
          <w:b w:val="false"/>
          <w:i w:val="false"/>
          <w:color w:val="000000"/>
          <w:sz w:val="28"/>
        </w:rPr>
        <w:t xml:space="preserve">
    қателiгі </w:t>
      </w:r>
      <w:r>
        <w:rPr>
          <w:rFonts w:ascii="Times New Roman"/>
          <w:b w:val="false"/>
          <w:i w:val="false"/>
          <w:color w:val="000000"/>
          <w:sz w:val="28"/>
          <w:u w:val="single"/>
        </w:rPr>
        <w:t xml:space="preserve">+ </w:t>
      </w:r>
      <w:r>
        <w:rPr>
          <w:rFonts w:ascii="Times New Roman"/>
          <w:b w:val="false"/>
          <w:i w:val="false"/>
          <w:color w:val="000000"/>
          <w:sz w:val="28"/>
        </w:rPr>
        <w:t xml:space="preserve">3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xml:space="preserve">
    ылғалдылығы 100% </w:t>
      </w:r>
      <w:r>
        <w:br/>
      </w:r>
      <w:r>
        <w:rPr>
          <w:rFonts w:ascii="Times New Roman"/>
          <w:b w:val="false"/>
          <w:i w:val="false"/>
          <w:color w:val="000000"/>
          <w:sz w:val="28"/>
        </w:rPr>
        <w:t xml:space="preserve">
    -ға дейiн, </w:t>
      </w:r>
      <w:r>
        <w:br/>
      </w:r>
      <w:r>
        <w:rPr>
          <w:rFonts w:ascii="Times New Roman"/>
          <w:b w:val="false"/>
          <w:i w:val="false"/>
          <w:color w:val="000000"/>
          <w:sz w:val="28"/>
        </w:rPr>
        <w:t xml:space="preserve">
    қателiгi </w:t>
      </w:r>
      <w:r>
        <w:rPr>
          <w:rFonts w:ascii="Times New Roman"/>
          <w:b w:val="false"/>
          <w:i w:val="false"/>
          <w:color w:val="000000"/>
          <w:sz w:val="28"/>
          <w:u w:val="single"/>
        </w:rPr>
        <w:t xml:space="preserve">+ </w:t>
      </w:r>
      <w:r>
        <w:rPr>
          <w:rFonts w:ascii="Times New Roman"/>
          <w:b w:val="false"/>
          <w:i w:val="false"/>
          <w:color w:val="000000"/>
          <w:sz w:val="28"/>
        </w:rPr>
        <w:t xml:space="preserve">3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xml:space="preserve">
    камераның қажетті </w:t>
      </w:r>
      <w:r>
        <w:br/>
      </w:r>
      <w:r>
        <w:rPr>
          <w:rFonts w:ascii="Times New Roman"/>
          <w:b w:val="false"/>
          <w:i w:val="false"/>
          <w:color w:val="000000"/>
          <w:sz w:val="28"/>
        </w:rPr>
        <w:t xml:space="preserve">
    көлемi 10 м </w:t>
      </w:r>
      <w:r>
        <w:rPr>
          <w:rFonts w:ascii="Times New Roman"/>
          <w:b w:val="false"/>
          <w:i w:val="false"/>
          <w:color w:val="000000"/>
          <w:vertAlign w:val="superscript"/>
        </w:rPr>
        <w:t xml:space="preserve">3 </w:t>
      </w:r>
      <w:r>
        <w:br/>
      </w:r>
      <w:r>
        <w:rPr>
          <w:rFonts w:ascii="Times New Roman"/>
          <w:b w:val="false"/>
          <w:i w:val="false"/>
          <w:color w:val="000000"/>
          <w:sz w:val="28"/>
        </w:rPr>
        <w:t xml:space="preserve">
    климаттық камера. </w:t>
      </w:r>
      <w:r>
        <w:br/>
      </w:r>
      <w:r>
        <w:rPr>
          <w:rFonts w:ascii="Times New Roman"/>
          <w:b w:val="false"/>
          <w:i w:val="false"/>
          <w:color w:val="000000"/>
          <w:sz w:val="28"/>
        </w:rPr>
        <w:t xml:space="preserve">
    19. (0:360) </w:t>
      </w:r>
      <w:r>
        <w:rPr>
          <w:rFonts w:ascii="Times New Roman"/>
          <w:b w:val="false"/>
          <w:i w:val="false"/>
          <w:color w:val="000000"/>
          <w:vertAlign w:val="superscript"/>
        </w:rPr>
        <w:t xml:space="preserve">о </w:t>
      </w:r>
      <w:r>
        <w:rPr>
          <w:rFonts w:ascii="Times New Roman"/>
          <w:b w:val="false"/>
          <w:i w:val="false"/>
          <w:color w:val="000000"/>
          <w:sz w:val="28"/>
        </w:rPr>
        <w:t xml:space="preserve">, </w:t>
      </w:r>
      <w:r>
        <w:br/>
      </w:r>
      <w:r>
        <w:rPr>
          <w:rFonts w:ascii="Times New Roman"/>
          <w:b w:val="false"/>
          <w:i w:val="false"/>
          <w:color w:val="000000"/>
          <w:sz w:val="28"/>
        </w:rPr>
        <w:t xml:space="preserve">
    дискреттiгi 10 </w:t>
      </w:r>
      <w:r>
        <w:rPr>
          <w:rFonts w:ascii="Times New Roman"/>
          <w:b w:val="false"/>
          <w:i w:val="false"/>
          <w:color w:val="000000"/>
          <w:vertAlign w:val="superscript"/>
        </w:rPr>
        <w:t xml:space="preserve">о </w:t>
      </w:r>
      <w:r>
        <w:br/>
      </w:r>
      <w:r>
        <w:rPr>
          <w:rFonts w:ascii="Times New Roman"/>
          <w:b w:val="false"/>
          <w:i w:val="false"/>
          <w:color w:val="000000"/>
          <w:sz w:val="28"/>
        </w:rPr>
        <w:t xml:space="preserve">
    -тан аспайтын, </w:t>
      </w:r>
      <w:r>
        <w:br/>
      </w:r>
      <w:r>
        <w:rPr>
          <w:rFonts w:ascii="Times New Roman"/>
          <w:b w:val="false"/>
          <w:i w:val="false"/>
          <w:color w:val="000000"/>
          <w:sz w:val="28"/>
        </w:rPr>
        <w:t xml:space="preserve">
    S=0,01, Ө=0,02 </w:t>
      </w:r>
      <w:r>
        <w:br/>
      </w:r>
      <w:r>
        <w:rPr>
          <w:rFonts w:ascii="Times New Roman"/>
          <w:b w:val="false"/>
          <w:i w:val="false"/>
          <w:color w:val="000000"/>
          <w:sz w:val="28"/>
        </w:rPr>
        <w:t xml:space="preserve">
    көп қабырғалы </w:t>
      </w:r>
      <w:r>
        <w:br/>
      </w:r>
      <w:r>
        <w:rPr>
          <w:rFonts w:ascii="Times New Roman"/>
          <w:b w:val="false"/>
          <w:i w:val="false"/>
          <w:color w:val="000000"/>
          <w:sz w:val="28"/>
        </w:rPr>
        <w:t xml:space="preserve">
    призманы және </w:t>
      </w:r>
      <w:r>
        <w:br/>
      </w:r>
      <w:r>
        <w:rPr>
          <w:rFonts w:ascii="Times New Roman"/>
          <w:b w:val="false"/>
          <w:i w:val="false"/>
          <w:color w:val="000000"/>
          <w:sz w:val="28"/>
        </w:rPr>
        <w:t xml:space="preserve">
    автоколлиматор. </w:t>
      </w:r>
      <w:r>
        <w:br/>
      </w:r>
      <w:r>
        <w:rPr>
          <w:rFonts w:ascii="Times New Roman"/>
          <w:b w:val="false"/>
          <w:i w:val="false"/>
          <w:color w:val="000000"/>
          <w:sz w:val="28"/>
        </w:rPr>
        <w:t xml:space="preserve">
    ларды қамтитын </w:t>
      </w:r>
      <w:r>
        <w:br/>
      </w:r>
      <w:r>
        <w:rPr>
          <w:rFonts w:ascii="Times New Roman"/>
          <w:b w:val="false"/>
          <w:i w:val="false"/>
          <w:color w:val="000000"/>
          <w:sz w:val="28"/>
        </w:rPr>
        <w:t xml:space="preserve">
    жазық бұрыш </w:t>
      </w:r>
      <w:r>
        <w:br/>
      </w:r>
      <w:r>
        <w:rPr>
          <w:rFonts w:ascii="Times New Roman"/>
          <w:b w:val="false"/>
          <w:i w:val="false"/>
          <w:color w:val="000000"/>
          <w:sz w:val="28"/>
        </w:rPr>
        <w:t xml:space="preserve">
    бiрлiгінiң эта. </w:t>
      </w:r>
      <w:r>
        <w:br/>
      </w:r>
      <w:r>
        <w:rPr>
          <w:rFonts w:ascii="Times New Roman"/>
          <w:b w:val="false"/>
          <w:i w:val="false"/>
          <w:color w:val="000000"/>
          <w:sz w:val="28"/>
        </w:rPr>
        <w:t xml:space="preserve">
    лонын құруға </w:t>
      </w:r>
      <w:r>
        <w:br/>
      </w:r>
      <w:r>
        <w:rPr>
          <w:rFonts w:ascii="Times New Roman"/>
          <w:b w:val="false"/>
          <w:i w:val="false"/>
          <w:color w:val="000000"/>
          <w:sz w:val="28"/>
        </w:rPr>
        <w:t xml:space="preserve">
    арналған жабдық. </w:t>
      </w:r>
      <w:r>
        <w:br/>
      </w:r>
      <w:r>
        <w:rPr>
          <w:rFonts w:ascii="Times New Roman"/>
          <w:b w:val="false"/>
          <w:i w:val="false"/>
          <w:color w:val="000000"/>
          <w:sz w:val="28"/>
        </w:rPr>
        <w:t xml:space="preserve">
    20. (2,7:1300) </w:t>
      </w:r>
      <w:r>
        <w:br/>
      </w:r>
      <w:r>
        <w:rPr>
          <w:rFonts w:ascii="Times New Roman"/>
          <w:b w:val="false"/>
          <w:i w:val="false"/>
          <w:color w:val="000000"/>
          <w:sz w:val="28"/>
        </w:rPr>
        <w:t xml:space="preserve">
    10 </w:t>
      </w:r>
      <w:r>
        <w:rPr>
          <w:rFonts w:ascii="Times New Roman"/>
          <w:b w:val="false"/>
          <w:i w:val="false"/>
          <w:color w:val="000000"/>
          <w:vertAlign w:val="superscript"/>
        </w:rPr>
        <w:t xml:space="preserve">2 </w:t>
      </w:r>
      <w:r>
        <w:rPr>
          <w:rFonts w:ascii="Times New Roman"/>
          <w:b w:val="false"/>
          <w:i w:val="false"/>
          <w:color w:val="000000"/>
          <w:sz w:val="28"/>
        </w:rPr>
        <w:t xml:space="preserve">Па, б=0,01 % </w:t>
      </w:r>
      <w:r>
        <w:br/>
      </w:r>
      <w:r>
        <w:rPr>
          <w:rFonts w:ascii="Times New Roman"/>
          <w:b w:val="false"/>
          <w:i w:val="false"/>
          <w:color w:val="000000"/>
          <w:sz w:val="28"/>
        </w:rPr>
        <w:t xml:space="preserve">
    абсолюттiк қысым </w:t>
      </w:r>
      <w:r>
        <w:br/>
      </w:r>
      <w:r>
        <w:rPr>
          <w:rFonts w:ascii="Times New Roman"/>
          <w:b w:val="false"/>
          <w:i w:val="false"/>
          <w:color w:val="000000"/>
          <w:sz w:val="28"/>
        </w:rPr>
        <w:t xml:space="preserve">
    бірлiгінiң эта. </w:t>
      </w:r>
      <w:r>
        <w:br/>
      </w:r>
      <w:r>
        <w:rPr>
          <w:rFonts w:ascii="Times New Roman"/>
          <w:b w:val="false"/>
          <w:i w:val="false"/>
          <w:color w:val="000000"/>
          <w:sz w:val="28"/>
        </w:rPr>
        <w:t xml:space="preserve">
    лонын құруға </w:t>
      </w:r>
      <w:r>
        <w:br/>
      </w:r>
      <w:r>
        <w:rPr>
          <w:rFonts w:ascii="Times New Roman"/>
          <w:b w:val="false"/>
          <w:i w:val="false"/>
          <w:color w:val="000000"/>
          <w:sz w:val="28"/>
        </w:rPr>
        <w:t xml:space="preserve">
    арналған жабдық. </w:t>
      </w:r>
      <w:r>
        <w:br/>
      </w:r>
      <w:r>
        <w:rPr>
          <w:rFonts w:ascii="Times New Roman"/>
          <w:b w:val="false"/>
          <w:i w:val="false"/>
          <w:color w:val="000000"/>
          <w:sz w:val="28"/>
        </w:rPr>
        <w:t xml:space="preserve">
    21. МЕМСТ 8.065-85 </w:t>
      </w:r>
      <w:r>
        <w:br/>
      </w:r>
      <w:r>
        <w:rPr>
          <w:rFonts w:ascii="Times New Roman"/>
          <w:b w:val="false"/>
          <w:i w:val="false"/>
          <w:color w:val="000000"/>
          <w:sz w:val="28"/>
        </w:rPr>
        <w:t xml:space="preserve">
    талаптарын ескере </w:t>
      </w:r>
      <w:r>
        <w:br/>
      </w:r>
      <w:r>
        <w:rPr>
          <w:rFonts w:ascii="Times New Roman"/>
          <w:b w:val="false"/>
          <w:i w:val="false"/>
          <w:color w:val="000000"/>
          <w:sz w:val="28"/>
        </w:rPr>
        <w:t xml:space="preserve">
    отырып, 200:1х10 </w:t>
      </w:r>
      <w:r>
        <w:rPr>
          <w:rFonts w:ascii="Times New Roman"/>
          <w:b w:val="false"/>
          <w:i w:val="false"/>
          <w:color w:val="000000"/>
          <w:vertAlign w:val="superscript"/>
        </w:rPr>
        <w:t xml:space="preserve">6 </w:t>
      </w:r>
      <w:r>
        <w:br/>
      </w:r>
      <w:r>
        <w:rPr>
          <w:rFonts w:ascii="Times New Roman"/>
          <w:b w:val="false"/>
          <w:i w:val="false"/>
          <w:color w:val="000000"/>
          <w:sz w:val="28"/>
        </w:rPr>
        <w:t xml:space="preserve">
    Н, </w:t>
      </w:r>
      <w:r>
        <w:rPr>
          <w:rFonts w:ascii="Times New Roman"/>
          <w:b w:val="false"/>
          <w:i w:val="false"/>
          <w:color w:val="000000"/>
          <w:sz w:val="28"/>
          <w:u w:val="single"/>
        </w:rPr>
        <w:t xml:space="preserve">/\ </w:t>
      </w:r>
      <w:r>
        <w:rPr>
          <w:rFonts w:ascii="Times New Roman"/>
          <w:b w:val="false"/>
          <w:i w:val="false"/>
          <w:color w:val="000000"/>
          <w:vertAlign w:val="subscript"/>
        </w:rPr>
        <w:t xml:space="preserve">0 </w:t>
      </w:r>
      <w:r>
        <w:rPr>
          <w:rFonts w:ascii="Times New Roman"/>
          <w:b w:val="false"/>
          <w:i w:val="false"/>
          <w:color w:val="000000"/>
          <w:sz w:val="28"/>
        </w:rPr>
        <w:t xml:space="preserve">=0,06%:0,1% </w:t>
      </w:r>
      <w:r>
        <w:br/>
      </w:r>
      <w:r>
        <w:rPr>
          <w:rFonts w:ascii="Times New Roman"/>
          <w:b w:val="false"/>
          <w:i w:val="false"/>
          <w:color w:val="000000"/>
          <w:sz w:val="28"/>
        </w:rPr>
        <w:t xml:space="preserve">
    бiрiншi дәрежелi </w:t>
      </w:r>
      <w:r>
        <w:br/>
      </w:r>
      <w:r>
        <w:rPr>
          <w:rFonts w:ascii="Times New Roman"/>
          <w:b w:val="false"/>
          <w:i w:val="false"/>
          <w:color w:val="000000"/>
          <w:sz w:val="28"/>
        </w:rPr>
        <w:t xml:space="preserve">
    динамометр. </w:t>
      </w:r>
      <w:r>
        <w:br/>
      </w:r>
      <w:r>
        <w:rPr>
          <w:rFonts w:ascii="Times New Roman"/>
          <w:b w:val="false"/>
          <w:i w:val="false"/>
          <w:color w:val="000000"/>
          <w:sz w:val="28"/>
        </w:rPr>
        <w:t xml:space="preserve">
    22. Бриннель шкаласы </w:t>
      </w:r>
      <w:r>
        <w:br/>
      </w:r>
      <w:r>
        <w:rPr>
          <w:rFonts w:ascii="Times New Roman"/>
          <w:b w:val="false"/>
          <w:i w:val="false"/>
          <w:color w:val="000000"/>
          <w:sz w:val="28"/>
        </w:rPr>
        <w:t xml:space="preserve">
    бойынша қаттылық </w:t>
      </w:r>
      <w:r>
        <w:br/>
      </w:r>
      <w:r>
        <w:rPr>
          <w:rFonts w:ascii="Times New Roman"/>
          <w:b w:val="false"/>
          <w:i w:val="false"/>
          <w:color w:val="000000"/>
          <w:sz w:val="28"/>
        </w:rPr>
        <w:t xml:space="preserve">
    бiрлiгiнiң мемле. </w:t>
      </w:r>
      <w:r>
        <w:br/>
      </w:r>
      <w:r>
        <w:rPr>
          <w:rFonts w:ascii="Times New Roman"/>
          <w:b w:val="false"/>
          <w:i w:val="false"/>
          <w:color w:val="000000"/>
          <w:sz w:val="28"/>
        </w:rPr>
        <w:t xml:space="preserve">
    кеттiк эталонын </w:t>
      </w:r>
      <w:r>
        <w:br/>
      </w:r>
      <w:r>
        <w:rPr>
          <w:rFonts w:ascii="Times New Roman"/>
          <w:b w:val="false"/>
          <w:i w:val="false"/>
          <w:color w:val="000000"/>
          <w:sz w:val="28"/>
        </w:rPr>
        <w:t xml:space="preserve">
    құруға арналған </w:t>
      </w:r>
      <w:r>
        <w:br/>
      </w:r>
      <w:r>
        <w:rPr>
          <w:rFonts w:ascii="Times New Roman"/>
          <w:b w:val="false"/>
          <w:i w:val="false"/>
          <w:color w:val="000000"/>
          <w:sz w:val="28"/>
        </w:rPr>
        <w:t xml:space="preserve">
    жабдық. </w:t>
      </w:r>
      <w:r>
        <w:br/>
      </w:r>
      <w:r>
        <w:rPr>
          <w:rFonts w:ascii="Times New Roman"/>
          <w:b w:val="false"/>
          <w:i w:val="false"/>
          <w:color w:val="000000"/>
          <w:sz w:val="28"/>
        </w:rPr>
        <w:t xml:space="preserve">
    23. Эталондық </w:t>
      </w:r>
      <w:r>
        <w:br/>
      </w:r>
      <w:r>
        <w:rPr>
          <w:rFonts w:ascii="Times New Roman"/>
          <w:b w:val="false"/>
          <w:i w:val="false"/>
          <w:color w:val="000000"/>
          <w:sz w:val="28"/>
        </w:rPr>
        <w:t xml:space="preserve">
    гирьлер: 1a дәрежелi </w:t>
      </w:r>
      <w:r>
        <w:br/>
      </w:r>
      <w:r>
        <w:rPr>
          <w:rFonts w:ascii="Times New Roman"/>
          <w:b w:val="false"/>
          <w:i w:val="false"/>
          <w:color w:val="000000"/>
          <w:sz w:val="28"/>
        </w:rPr>
        <w:t xml:space="preserve">
    (МОЗМ Е </w:t>
      </w:r>
      <w:r>
        <w:rPr>
          <w:rFonts w:ascii="Times New Roman"/>
          <w:b w:val="false"/>
          <w:i w:val="false"/>
          <w:color w:val="000000"/>
          <w:vertAlign w:val="subscript"/>
        </w:rPr>
        <w:t xml:space="preserve">1 </w:t>
      </w:r>
      <w:r>
        <w:rPr>
          <w:rFonts w:ascii="Times New Roman"/>
          <w:b w:val="false"/>
          <w:i w:val="false"/>
          <w:color w:val="000000"/>
          <w:sz w:val="28"/>
        </w:rPr>
        <w:t xml:space="preserve">) 1мг-дан </w:t>
      </w:r>
      <w:r>
        <w:br/>
      </w:r>
      <w:r>
        <w:rPr>
          <w:rFonts w:ascii="Times New Roman"/>
          <w:b w:val="false"/>
          <w:i w:val="false"/>
          <w:color w:val="000000"/>
          <w:sz w:val="28"/>
        </w:rPr>
        <w:t xml:space="preserve">
    500 мг-ға дейiн, </w:t>
      </w:r>
      <w:r>
        <w:br/>
      </w:r>
      <w:r>
        <w:rPr>
          <w:rFonts w:ascii="Times New Roman"/>
          <w:b w:val="false"/>
          <w:i w:val="false"/>
          <w:color w:val="000000"/>
          <w:sz w:val="28"/>
        </w:rPr>
        <w:t xml:space="preserve">
    1г-дан 500 г-ға </w:t>
      </w:r>
      <w:r>
        <w:br/>
      </w:r>
      <w:r>
        <w:rPr>
          <w:rFonts w:ascii="Times New Roman"/>
          <w:b w:val="false"/>
          <w:i w:val="false"/>
          <w:color w:val="000000"/>
          <w:sz w:val="28"/>
        </w:rPr>
        <w:t xml:space="preserve">
    дейiн, 1 кг </w:t>
      </w:r>
      <w:r>
        <w:br/>
      </w:r>
      <w:r>
        <w:rPr>
          <w:rFonts w:ascii="Times New Roman"/>
          <w:b w:val="false"/>
          <w:i w:val="false"/>
          <w:color w:val="000000"/>
          <w:sz w:val="28"/>
        </w:rPr>
        <w:t xml:space="preserve">
    жиынтықтар. </w:t>
      </w:r>
      <w:r>
        <w:br/>
      </w:r>
      <w:r>
        <w:rPr>
          <w:rFonts w:ascii="Times New Roman"/>
          <w:b w:val="false"/>
          <w:i w:val="false"/>
          <w:color w:val="000000"/>
          <w:sz w:val="28"/>
        </w:rPr>
        <w:t xml:space="preserve">
    24. Виккерс шкаласы </w:t>
      </w:r>
      <w:r>
        <w:br/>
      </w:r>
      <w:r>
        <w:rPr>
          <w:rFonts w:ascii="Times New Roman"/>
          <w:b w:val="false"/>
          <w:i w:val="false"/>
          <w:color w:val="000000"/>
          <w:sz w:val="28"/>
        </w:rPr>
        <w:t xml:space="preserve">
    бойынша қаттылық </w:t>
      </w:r>
      <w:r>
        <w:br/>
      </w:r>
      <w:r>
        <w:rPr>
          <w:rFonts w:ascii="Times New Roman"/>
          <w:b w:val="false"/>
          <w:i w:val="false"/>
          <w:color w:val="000000"/>
          <w:sz w:val="28"/>
        </w:rPr>
        <w:t xml:space="preserve">
    бiрлiгiнiң мемлекет. </w:t>
      </w:r>
      <w:r>
        <w:br/>
      </w:r>
      <w:r>
        <w:rPr>
          <w:rFonts w:ascii="Times New Roman"/>
          <w:b w:val="false"/>
          <w:i w:val="false"/>
          <w:color w:val="000000"/>
          <w:sz w:val="28"/>
        </w:rPr>
        <w:t xml:space="preserve">
    тiк эталонын құруға </w:t>
      </w:r>
      <w:r>
        <w:br/>
      </w:r>
      <w:r>
        <w:rPr>
          <w:rFonts w:ascii="Times New Roman"/>
          <w:b w:val="false"/>
          <w:i w:val="false"/>
          <w:color w:val="000000"/>
          <w:sz w:val="28"/>
        </w:rPr>
        <w:t xml:space="preserve">
    арналған жабдық. </w:t>
      </w:r>
      <w:r>
        <w:br/>
      </w:r>
      <w:r>
        <w:rPr>
          <w:rFonts w:ascii="Times New Roman"/>
          <w:b w:val="false"/>
          <w:i w:val="false"/>
          <w:color w:val="000000"/>
          <w:sz w:val="28"/>
        </w:rPr>
        <w:t xml:space="preserve">
    25. Роквелл және </w:t>
      </w:r>
      <w:r>
        <w:br/>
      </w:r>
      <w:r>
        <w:rPr>
          <w:rFonts w:ascii="Times New Roman"/>
          <w:b w:val="false"/>
          <w:i w:val="false"/>
          <w:color w:val="000000"/>
          <w:sz w:val="28"/>
        </w:rPr>
        <w:t xml:space="preserve">
    Супер-Роквелл </w:t>
      </w:r>
      <w:r>
        <w:br/>
      </w:r>
      <w:r>
        <w:rPr>
          <w:rFonts w:ascii="Times New Roman"/>
          <w:b w:val="false"/>
          <w:i w:val="false"/>
          <w:color w:val="000000"/>
          <w:sz w:val="28"/>
        </w:rPr>
        <w:t xml:space="preserve">
    шкаласы бойынша </w:t>
      </w:r>
      <w:r>
        <w:br/>
      </w:r>
      <w:r>
        <w:rPr>
          <w:rFonts w:ascii="Times New Roman"/>
          <w:b w:val="false"/>
          <w:i w:val="false"/>
          <w:color w:val="000000"/>
          <w:sz w:val="28"/>
        </w:rPr>
        <w:t xml:space="preserve">
    қаттылық бiрлiгiнiң </w:t>
      </w:r>
      <w:r>
        <w:br/>
      </w:r>
      <w:r>
        <w:rPr>
          <w:rFonts w:ascii="Times New Roman"/>
          <w:b w:val="false"/>
          <w:i w:val="false"/>
          <w:color w:val="000000"/>
          <w:sz w:val="28"/>
        </w:rPr>
        <w:t xml:space="preserve">
    мемлекеттiк эталонын </w:t>
      </w:r>
      <w:r>
        <w:br/>
      </w:r>
      <w:r>
        <w:rPr>
          <w:rFonts w:ascii="Times New Roman"/>
          <w:b w:val="false"/>
          <w:i w:val="false"/>
          <w:color w:val="000000"/>
          <w:sz w:val="28"/>
        </w:rPr>
        <w:t xml:space="preserve">
    құруға арналған </w:t>
      </w:r>
      <w:r>
        <w:br/>
      </w:r>
      <w:r>
        <w:rPr>
          <w:rFonts w:ascii="Times New Roman"/>
          <w:b w:val="false"/>
          <w:i w:val="false"/>
          <w:color w:val="000000"/>
          <w:sz w:val="28"/>
        </w:rPr>
        <w:t xml:space="preserve">
    жабдық. </w:t>
      </w:r>
      <w:r>
        <w:br/>
      </w:r>
      <w:r>
        <w:rPr>
          <w:rFonts w:ascii="Times New Roman"/>
          <w:b w:val="false"/>
          <w:i w:val="false"/>
          <w:color w:val="000000"/>
          <w:sz w:val="28"/>
        </w:rPr>
        <w:t xml:space="preserve">
    26. Мемлекеттiк </w:t>
      </w:r>
      <w:r>
        <w:br/>
      </w:r>
      <w:r>
        <w:rPr>
          <w:rFonts w:ascii="Times New Roman"/>
          <w:b w:val="false"/>
          <w:i w:val="false"/>
          <w:color w:val="000000"/>
          <w:sz w:val="28"/>
        </w:rPr>
        <w:t xml:space="preserve">
    температура эталонын </w:t>
      </w:r>
      <w:r>
        <w:br/>
      </w:r>
      <w:r>
        <w:rPr>
          <w:rFonts w:ascii="Times New Roman"/>
          <w:b w:val="false"/>
          <w:i w:val="false"/>
          <w:color w:val="000000"/>
          <w:sz w:val="28"/>
        </w:rPr>
        <w:t xml:space="preserve">
    жете жабдықтау үшiн </w:t>
      </w:r>
      <w:r>
        <w:br/>
      </w:r>
      <w:r>
        <w:rPr>
          <w:rFonts w:ascii="Times New Roman"/>
          <w:b w:val="false"/>
          <w:i w:val="false"/>
          <w:color w:val="000000"/>
          <w:sz w:val="28"/>
        </w:rPr>
        <w:t xml:space="preserve">
    арналған жоғары оңды </w:t>
      </w:r>
      <w:r>
        <w:br/>
      </w:r>
      <w:r>
        <w:rPr>
          <w:rFonts w:ascii="Times New Roman"/>
          <w:b w:val="false"/>
          <w:i w:val="false"/>
          <w:color w:val="000000"/>
          <w:sz w:val="28"/>
        </w:rPr>
        <w:t xml:space="preserve">
    компаратор (немесе </w:t>
      </w:r>
      <w:r>
        <w:br/>
      </w:r>
      <w:r>
        <w:rPr>
          <w:rFonts w:ascii="Times New Roman"/>
          <w:b w:val="false"/>
          <w:i w:val="false"/>
          <w:color w:val="000000"/>
          <w:sz w:val="28"/>
        </w:rPr>
        <w:t xml:space="preserve">
    F-700 үлгiдегi </w:t>
      </w:r>
      <w:r>
        <w:br/>
      </w:r>
      <w:r>
        <w:rPr>
          <w:rFonts w:ascii="Times New Roman"/>
          <w:b w:val="false"/>
          <w:i w:val="false"/>
          <w:color w:val="000000"/>
          <w:sz w:val="28"/>
        </w:rPr>
        <w:t xml:space="preserve">
    жалғаушысы). </w:t>
      </w:r>
      <w:r>
        <w:br/>
      </w:r>
      <w:r>
        <w:rPr>
          <w:rFonts w:ascii="Times New Roman"/>
          <w:b w:val="false"/>
          <w:i w:val="false"/>
          <w:color w:val="000000"/>
          <w:sz w:val="28"/>
        </w:rPr>
        <w:t xml:space="preserve">
    27. C </w:t>
      </w:r>
      <w:r>
        <w:rPr>
          <w:rFonts w:ascii="Times New Roman"/>
          <w:b w:val="false"/>
          <w:i w:val="false"/>
          <w:color w:val="000000"/>
          <w:vertAlign w:val="subscript"/>
        </w:rPr>
        <w:t xml:space="preserve">3 </w:t>
      </w:r>
      <w:r>
        <w:rPr>
          <w:rFonts w:ascii="Times New Roman"/>
          <w:b w:val="false"/>
          <w:i w:val="false"/>
          <w:color w:val="000000"/>
          <w:sz w:val="28"/>
        </w:rPr>
        <w:t xml:space="preserve">H </w:t>
      </w:r>
      <w:r>
        <w:rPr>
          <w:rFonts w:ascii="Times New Roman"/>
          <w:b w:val="false"/>
          <w:i w:val="false"/>
          <w:color w:val="000000"/>
          <w:vertAlign w:val="subscript"/>
        </w:rPr>
        <w:t xml:space="preserve">8 </w:t>
      </w:r>
      <w:r>
        <w:rPr>
          <w:rFonts w:ascii="Times New Roman"/>
          <w:b w:val="false"/>
          <w:i w:val="false"/>
          <w:color w:val="000000"/>
          <w:sz w:val="28"/>
        </w:rPr>
        <w:t xml:space="preserve">, СО, C </w:t>
      </w:r>
      <w:r>
        <w:rPr>
          <w:rFonts w:ascii="Times New Roman"/>
          <w:b w:val="false"/>
          <w:i w:val="false"/>
          <w:color w:val="000000"/>
          <w:vertAlign w:val="subscript"/>
        </w:rPr>
        <w:t xml:space="preserve">6 </w:t>
      </w:r>
      <w:r>
        <w:rPr>
          <w:rFonts w:ascii="Times New Roman"/>
          <w:b w:val="false"/>
          <w:i w:val="false"/>
          <w:color w:val="000000"/>
          <w:sz w:val="28"/>
        </w:rPr>
        <w:t xml:space="preserve">H </w:t>
      </w:r>
      <w:r>
        <w:rPr>
          <w:rFonts w:ascii="Times New Roman"/>
          <w:b w:val="false"/>
          <w:i w:val="false"/>
          <w:color w:val="000000"/>
          <w:vertAlign w:val="subscript"/>
        </w:rPr>
        <w:t xml:space="preserve">14 </w:t>
      </w:r>
      <w:r>
        <w:rPr>
          <w:rFonts w:ascii="Times New Roman"/>
          <w:b w:val="false"/>
          <w:i w:val="false"/>
          <w:color w:val="000000"/>
          <w:sz w:val="28"/>
        </w:rPr>
        <w:t xml:space="preserve">, </w:t>
      </w:r>
      <w:r>
        <w:br/>
      </w:r>
      <w:r>
        <w:rPr>
          <w:rFonts w:ascii="Times New Roman"/>
          <w:b w:val="false"/>
          <w:i w:val="false"/>
          <w:color w:val="000000"/>
          <w:sz w:val="28"/>
        </w:rPr>
        <w:t xml:space="preserve">
    NO, СО </w:t>
      </w:r>
      <w:r>
        <w:rPr>
          <w:rFonts w:ascii="Times New Roman"/>
          <w:b w:val="false"/>
          <w:i w:val="false"/>
          <w:color w:val="000000"/>
          <w:vertAlign w:val="subscript"/>
        </w:rPr>
        <w:t xml:space="preserve">2 </w:t>
      </w:r>
      <w:r>
        <w:rPr>
          <w:rFonts w:ascii="Times New Roman"/>
          <w:b w:val="false"/>
          <w:i w:val="false"/>
          <w:color w:val="000000"/>
          <w:sz w:val="28"/>
        </w:rPr>
        <w:t xml:space="preserve">, SО </w:t>
      </w:r>
      <w:r>
        <w:rPr>
          <w:rFonts w:ascii="Times New Roman"/>
          <w:b w:val="false"/>
          <w:i w:val="false"/>
          <w:color w:val="000000"/>
          <w:vertAlign w:val="subscript"/>
        </w:rPr>
        <w:t xml:space="preserve">2 </w:t>
      </w:r>
      <w:r>
        <w:rPr>
          <w:rFonts w:ascii="Times New Roman"/>
          <w:b w:val="false"/>
          <w:i w:val="false"/>
          <w:color w:val="000000"/>
          <w:sz w:val="28"/>
        </w:rPr>
        <w:t xml:space="preserve">, H </w:t>
      </w:r>
      <w:r>
        <w:rPr>
          <w:rFonts w:ascii="Times New Roman"/>
          <w:b w:val="false"/>
          <w:i w:val="false"/>
          <w:color w:val="000000"/>
          <w:vertAlign w:val="subscript"/>
        </w:rPr>
        <w:t xml:space="preserve">2 </w:t>
      </w:r>
      <w:r>
        <w:rPr>
          <w:rFonts w:ascii="Times New Roman"/>
          <w:b w:val="false"/>
          <w:i w:val="false"/>
          <w:color w:val="000000"/>
          <w:sz w:val="28"/>
        </w:rPr>
        <w:t xml:space="preserve">S </w:t>
      </w:r>
      <w:r>
        <w:br/>
      </w:r>
      <w:r>
        <w:rPr>
          <w:rFonts w:ascii="Times New Roman"/>
          <w:b w:val="false"/>
          <w:i w:val="false"/>
          <w:color w:val="000000"/>
          <w:sz w:val="28"/>
        </w:rPr>
        <w:t xml:space="preserve">
    газ қоспасын </w:t>
      </w:r>
      <w:r>
        <w:br/>
      </w:r>
      <w:r>
        <w:rPr>
          <w:rFonts w:ascii="Times New Roman"/>
          <w:b w:val="false"/>
          <w:i w:val="false"/>
          <w:color w:val="000000"/>
          <w:sz w:val="28"/>
        </w:rPr>
        <w:t xml:space="preserve">
    өңдейтiн және </w:t>
      </w:r>
      <w:r>
        <w:br/>
      </w:r>
      <w:r>
        <w:rPr>
          <w:rFonts w:ascii="Times New Roman"/>
          <w:b w:val="false"/>
          <w:i w:val="false"/>
          <w:color w:val="000000"/>
          <w:sz w:val="28"/>
        </w:rPr>
        <w:t xml:space="preserve">
    аттестаттайтын </w:t>
      </w:r>
      <w:r>
        <w:br/>
      </w:r>
      <w:r>
        <w:rPr>
          <w:rFonts w:ascii="Times New Roman"/>
          <w:b w:val="false"/>
          <w:i w:val="false"/>
          <w:color w:val="000000"/>
          <w:sz w:val="28"/>
        </w:rPr>
        <w:t xml:space="preserve">
    эталондық көпфунк. </w:t>
      </w:r>
      <w:r>
        <w:br/>
      </w:r>
      <w:r>
        <w:rPr>
          <w:rFonts w:ascii="Times New Roman"/>
          <w:b w:val="false"/>
          <w:i w:val="false"/>
          <w:color w:val="000000"/>
          <w:sz w:val="28"/>
        </w:rPr>
        <w:t xml:space="preserve">
    циялық автоматтан. </w:t>
      </w:r>
      <w:r>
        <w:br/>
      </w:r>
      <w:r>
        <w:rPr>
          <w:rFonts w:ascii="Times New Roman"/>
          <w:b w:val="false"/>
          <w:i w:val="false"/>
          <w:color w:val="000000"/>
          <w:sz w:val="28"/>
        </w:rPr>
        <w:t xml:space="preserve">
    дырылған кешеннiң </w:t>
      </w:r>
      <w:r>
        <w:br/>
      </w:r>
      <w:r>
        <w:rPr>
          <w:rFonts w:ascii="Times New Roman"/>
          <w:b w:val="false"/>
          <w:i w:val="false"/>
          <w:color w:val="000000"/>
          <w:sz w:val="28"/>
        </w:rPr>
        <w:t xml:space="preserve">
    жабдығы. </w:t>
      </w:r>
      <w:r>
        <w:br/>
      </w:r>
      <w:r>
        <w:rPr>
          <w:rFonts w:ascii="Times New Roman"/>
          <w:b w:val="false"/>
          <w:i w:val="false"/>
          <w:color w:val="000000"/>
          <w:sz w:val="28"/>
        </w:rPr>
        <w:t xml:space="preserve">
    28. Физика-химия </w:t>
      </w:r>
      <w:r>
        <w:br/>
      </w:r>
      <w:r>
        <w:rPr>
          <w:rFonts w:ascii="Times New Roman"/>
          <w:b w:val="false"/>
          <w:i w:val="false"/>
          <w:color w:val="000000"/>
          <w:sz w:val="28"/>
        </w:rPr>
        <w:t xml:space="preserve">
    шамаларының эталон. </w:t>
      </w:r>
      <w:r>
        <w:br/>
      </w:r>
      <w:r>
        <w:rPr>
          <w:rFonts w:ascii="Times New Roman"/>
          <w:b w:val="false"/>
          <w:i w:val="false"/>
          <w:color w:val="000000"/>
          <w:sz w:val="28"/>
        </w:rPr>
        <w:t xml:space="preserve">
    дары: </w:t>
      </w:r>
      <w:r>
        <w:br/>
      </w:r>
      <w:r>
        <w:rPr>
          <w:rFonts w:ascii="Times New Roman"/>
          <w:b w:val="false"/>
          <w:i w:val="false"/>
          <w:color w:val="000000"/>
          <w:sz w:val="28"/>
        </w:rPr>
        <w:t xml:space="preserve">
    рН құралдарының </w:t>
      </w:r>
      <w:r>
        <w:br/>
      </w:r>
      <w:r>
        <w:rPr>
          <w:rFonts w:ascii="Times New Roman"/>
          <w:b w:val="false"/>
          <w:i w:val="false"/>
          <w:color w:val="000000"/>
          <w:sz w:val="28"/>
        </w:rPr>
        <w:t xml:space="preserve">
    мемлекеттiк эталонына </w:t>
      </w:r>
      <w:r>
        <w:br/>
      </w:r>
      <w:r>
        <w:rPr>
          <w:rFonts w:ascii="Times New Roman"/>
          <w:b w:val="false"/>
          <w:i w:val="false"/>
          <w:color w:val="000000"/>
          <w:sz w:val="28"/>
        </w:rPr>
        <w:t xml:space="preserve">
    арналған реперлiк </w:t>
      </w:r>
      <w:r>
        <w:br/>
      </w:r>
      <w:r>
        <w:rPr>
          <w:rFonts w:ascii="Times New Roman"/>
          <w:b w:val="false"/>
          <w:i w:val="false"/>
          <w:color w:val="000000"/>
          <w:sz w:val="28"/>
        </w:rPr>
        <w:t xml:space="preserve">
    буферлi құймасы </w:t>
      </w:r>
      <w:r>
        <w:br/>
      </w:r>
      <w:r>
        <w:rPr>
          <w:rFonts w:ascii="Times New Roman"/>
          <w:b w:val="false"/>
          <w:i w:val="false"/>
          <w:color w:val="000000"/>
          <w:sz w:val="28"/>
        </w:rPr>
        <w:t xml:space="preserve">
    (калий гидрофтолаты </w:t>
      </w:r>
      <w:r>
        <w:br/>
      </w:r>
      <w:r>
        <w:rPr>
          <w:rFonts w:ascii="Times New Roman"/>
          <w:b w:val="false"/>
          <w:i w:val="false"/>
          <w:color w:val="000000"/>
          <w:sz w:val="28"/>
        </w:rPr>
        <w:t xml:space="preserve">
    молярлық қоспасы </w:t>
      </w:r>
      <w:r>
        <w:br/>
      </w:r>
      <w:r>
        <w:rPr>
          <w:rFonts w:ascii="Times New Roman"/>
          <w:b w:val="false"/>
          <w:i w:val="false"/>
          <w:color w:val="000000"/>
          <w:sz w:val="28"/>
        </w:rPr>
        <w:t xml:space="preserve">
    0,05 моль/кг); </w:t>
      </w:r>
      <w:r>
        <w:br/>
      </w:r>
      <w:r>
        <w:rPr>
          <w:rFonts w:ascii="Times New Roman"/>
          <w:b w:val="false"/>
          <w:i w:val="false"/>
          <w:color w:val="000000"/>
          <w:sz w:val="28"/>
        </w:rPr>
        <w:t xml:space="preserve">
    298,15 К температу. </w:t>
      </w:r>
      <w:r>
        <w:br/>
      </w:r>
      <w:r>
        <w:rPr>
          <w:rFonts w:ascii="Times New Roman"/>
          <w:b w:val="false"/>
          <w:i w:val="false"/>
          <w:color w:val="000000"/>
          <w:sz w:val="28"/>
        </w:rPr>
        <w:t xml:space="preserve">
    расында электр </w:t>
      </w:r>
      <w:r>
        <w:br/>
      </w:r>
      <w:r>
        <w:rPr>
          <w:rFonts w:ascii="Times New Roman"/>
          <w:b w:val="false"/>
          <w:i w:val="false"/>
          <w:color w:val="000000"/>
          <w:sz w:val="28"/>
        </w:rPr>
        <w:t xml:space="preserve">
    өткiзу үлесi 0,1-ден </w:t>
      </w:r>
      <w:r>
        <w:br/>
      </w:r>
      <w:r>
        <w:rPr>
          <w:rFonts w:ascii="Times New Roman"/>
          <w:b w:val="false"/>
          <w:i w:val="false"/>
          <w:color w:val="000000"/>
          <w:sz w:val="28"/>
        </w:rPr>
        <w:t xml:space="preserve">
    10 см/м-ге дейiн </w:t>
      </w:r>
      <w:r>
        <w:br/>
      </w:r>
      <w:r>
        <w:rPr>
          <w:rFonts w:ascii="Times New Roman"/>
          <w:b w:val="false"/>
          <w:i w:val="false"/>
          <w:color w:val="000000"/>
          <w:sz w:val="28"/>
        </w:rPr>
        <w:t xml:space="preserve">
    электролиттiң </w:t>
      </w:r>
      <w:r>
        <w:br/>
      </w:r>
      <w:r>
        <w:rPr>
          <w:rFonts w:ascii="Times New Roman"/>
          <w:b w:val="false"/>
          <w:i w:val="false"/>
          <w:color w:val="000000"/>
          <w:sz w:val="28"/>
        </w:rPr>
        <w:t xml:space="preserve">
    құймасының электр </w:t>
      </w:r>
      <w:r>
        <w:br/>
      </w:r>
      <w:r>
        <w:rPr>
          <w:rFonts w:ascii="Times New Roman"/>
          <w:b w:val="false"/>
          <w:i w:val="false"/>
          <w:color w:val="000000"/>
          <w:sz w:val="28"/>
        </w:rPr>
        <w:t xml:space="preserve">
    өткiзу үлесiнiң </w:t>
      </w:r>
      <w:r>
        <w:br/>
      </w:r>
      <w:r>
        <w:rPr>
          <w:rFonts w:ascii="Times New Roman"/>
          <w:b w:val="false"/>
          <w:i w:val="false"/>
          <w:color w:val="000000"/>
          <w:sz w:val="28"/>
        </w:rPr>
        <w:t xml:space="preserve">
    мемлекеттiк өлшем </w:t>
      </w:r>
      <w:r>
        <w:br/>
      </w:r>
      <w:r>
        <w:rPr>
          <w:rFonts w:ascii="Times New Roman"/>
          <w:b w:val="false"/>
          <w:i w:val="false"/>
          <w:color w:val="000000"/>
          <w:sz w:val="28"/>
        </w:rPr>
        <w:t xml:space="preserve">
    жабдықтарының </w:t>
      </w:r>
      <w:r>
        <w:br/>
      </w:r>
      <w:r>
        <w:rPr>
          <w:rFonts w:ascii="Times New Roman"/>
          <w:b w:val="false"/>
          <w:i w:val="false"/>
          <w:color w:val="000000"/>
          <w:sz w:val="28"/>
        </w:rPr>
        <w:t xml:space="preserve">
    эталонына арналған </w:t>
      </w:r>
      <w:r>
        <w:br/>
      </w:r>
      <w:r>
        <w:rPr>
          <w:rFonts w:ascii="Times New Roman"/>
          <w:b w:val="false"/>
          <w:i w:val="false"/>
          <w:color w:val="000000"/>
          <w:sz w:val="28"/>
        </w:rPr>
        <w:t xml:space="preserve">
    хлорлы калий құймасы. </w:t>
      </w:r>
      <w:r>
        <w:br/>
      </w:r>
      <w:r>
        <w:rPr>
          <w:rFonts w:ascii="Times New Roman"/>
          <w:b w:val="false"/>
          <w:i w:val="false"/>
          <w:color w:val="000000"/>
          <w:sz w:val="28"/>
        </w:rPr>
        <w:t xml:space="preserve">
    29. Мемлекеттiк </w:t>
      </w:r>
      <w:r>
        <w:br/>
      </w:r>
      <w:r>
        <w:rPr>
          <w:rFonts w:ascii="Times New Roman"/>
          <w:b w:val="false"/>
          <w:i w:val="false"/>
          <w:color w:val="000000"/>
          <w:sz w:val="28"/>
        </w:rPr>
        <w:t xml:space="preserve">
    уақыт және жиiлiк </w:t>
      </w:r>
      <w:r>
        <w:br/>
      </w:r>
      <w:r>
        <w:rPr>
          <w:rFonts w:ascii="Times New Roman"/>
          <w:b w:val="false"/>
          <w:i w:val="false"/>
          <w:color w:val="000000"/>
          <w:sz w:val="28"/>
        </w:rPr>
        <w:t xml:space="preserve">
    эталонын жаңғырту.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4   Мемлекеттік эта. Қазақ.  Қазақстан   IV тоқ. 2001 ж. Республи. </w:t>
      </w:r>
      <w:r>
        <w:br/>
      </w:r>
      <w:r>
        <w:rPr>
          <w:rFonts w:ascii="Times New Roman"/>
          <w:b w:val="false"/>
          <w:i w:val="false"/>
          <w:color w:val="000000"/>
          <w:sz w:val="28"/>
        </w:rPr>
        <w:t xml:space="preserve">
    лондарға техни.  Респуб. Республи.   сан,    - 5,8   калық </w:t>
      </w:r>
      <w:r>
        <w:br/>
      </w:r>
      <w:r>
        <w:rPr>
          <w:rFonts w:ascii="Times New Roman"/>
          <w:b w:val="false"/>
          <w:i w:val="false"/>
          <w:color w:val="000000"/>
          <w:sz w:val="28"/>
        </w:rPr>
        <w:t xml:space="preserve">
    калық қызмет     ликасы. касы Индус. жыл     2002 ж. бюджет </w:t>
      </w:r>
      <w:r>
        <w:br/>
      </w:r>
      <w:r>
        <w:rPr>
          <w:rFonts w:ascii="Times New Roman"/>
          <w:b w:val="false"/>
          <w:i w:val="false"/>
          <w:color w:val="000000"/>
          <w:sz w:val="28"/>
        </w:rPr>
        <w:t xml:space="preserve">
    көрсету және     ның     трия және   сайын   -8,988 </w:t>
      </w:r>
      <w:r>
        <w:br/>
      </w:r>
      <w:r>
        <w:rPr>
          <w:rFonts w:ascii="Times New Roman"/>
          <w:b w:val="false"/>
          <w:i w:val="false"/>
          <w:color w:val="000000"/>
          <w:sz w:val="28"/>
        </w:rPr>
        <w:t xml:space="preserve">
    оларды бiрге     Үкіме.  сауда мини.         (орын. </w:t>
      </w:r>
      <w:r>
        <w:br/>
      </w:r>
      <w:r>
        <w:rPr>
          <w:rFonts w:ascii="Times New Roman"/>
          <w:b w:val="false"/>
          <w:i w:val="false"/>
          <w:color w:val="000000"/>
          <w:sz w:val="28"/>
        </w:rPr>
        <w:t xml:space="preserve">
    алып жүру:       тіне    стрлігінің          далды) </w:t>
      </w:r>
      <w:r>
        <w:br/>
      </w:r>
      <w:r>
        <w:rPr>
          <w:rFonts w:ascii="Times New Roman"/>
          <w:b w:val="false"/>
          <w:i w:val="false"/>
          <w:color w:val="000000"/>
          <w:sz w:val="28"/>
        </w:rPr>
        <w:t xml:space="preserve">
    30. Шама бiрлiк. ақпарат Стандарттау,        2003 ж. </w:t>
      </w:r>
      <w:r>
        <w:br/>
      </w:r>
      <w:r>
        <w:rPr>
          <w:rFonts w:ascii="Times New Roman"/>
          <w:b w:val="false"/>
          <w:i w:val="false"/>
          <w:color w:val="000000"/>
          <w:sz w:val="28"/>
        </w:rPr>
        <w:t xml:space="preserve">
    терiнiң эталон.          метрология          -18,879 </w:t>
      </w:r>
      <w:r>
        <w:br/>
      </w:r>
      <w:r>
        <w:rPr>
          <w:rFonts w:ascii="Times New Roman"/>
          <w:b w:val="false"/>
          <w:i w:val="false"/>
          <w:color w:val="000000"/>
          <w:sz w:val="28"/>
        </w:rPr>
        <w:t xml:space="preserve">
    дарын мемлекет.          және серти. </w:t>
      </w:r>
      <w:r>
        <w:br/>
      </w:r>
      <w:r>
        <w:rPr>
          <w:rFonts w:ascii="Times New Roman"/>
          <w:b w:val="false"/>
          <w:i w:val="false"/>
          <w:color w:val="000000"/>
          <w:sz w:val="28"/>
        </w:rPr>
        <w:t xml:space="preserve">
    аралық және              фикаттау </w:t>
      </w:r>
      <w:r>
        <w:br/>
      </w:r>
      <w:r>
        <w:rPr>
          <w:rFonts w:ascii="Times New Roman"/>
          <w:b w:val="false"/>
          <w:i w:val="false"/>
          <w:color w:val="000000"/>
          <w:sz w:val="28"/>
        </w:rPr>
        <w:t xml:space="preserve">
    халықаралық,             жөніндегі </w:t>
      </w:r>
      <w:r>
        <w:br/>
      </w:r>
      <w:r>
        <w:rPr>
          <w:rFonts w:ascii="Times New Roman"/>
          <w:b w:val="false"/>
          <w:i w:val="false"/>
          <w:color w:val="000000"/>
          <w:sz w:val="28"/>
        </w:rPr>
        <w:t xml:space="preserve">
    сондай-ақ шет            комитеті, </w:t>
      </w:r>
      <w:r>
        <w:br/>
      </w:r>
      <w:r>
        <w:rPr>
          <w:rFonts w:ascii="Times New Roman"/>
          <w:b w:val="false"/>
          <w:i w:val="false"/>
          <w:color w:val="000000"/>
          <w:sz w:val="28"/>
        </w:rPr>
        <w:t xml:space="preserve">
    елдердiң ұлттық          "ҚазМетрИн" </w:t>
      </w:r>
      <w:r>
        <w:br/>
      </w:r>
      <w:r>
        <w:rPr>
          <w:rFonts w:ascii="Times New Roman"/>
          <w:b w:val="false"/>
          <w:i w:val="false"/>
          <w:color w:val="000000"/>
          <w:sz w:val="28"/>
        </w:rPr>
        <w:t xml:space="preserve">
    эталондарын жыл          РМК (келісім </w:t>
      </w:r>
      <w:r>
        <w:br/>
      </w:r>
      <w:r>
        <w:rPr>
          <w:rFonts w:ascii="Times New Roman"/>
          <w:b w:val="false"/>
          <w:i w:val="false"/>
          <w:color w:val="000000"/>
          <w:sz w:val="28"/>
        </w:rPr>
        <w:t xml:space="preserve">
    сайынғы салыс.           бойынша) </w:t>
      </w:r>
      <w:r>
        <w:br/>
      </w:r>
      <w:r>
        <w:rPr>
          <w:rFonts w:ascii="Times New Roman"/>
          <w:b w:val="false"/>
          <w:i w:val="false"/>
          <w:color w:val="000000"/>
          <w:sz w:val="28"/>
        </w:rPr>
        <w:t xml:space="preserve">
    тыру және тексеру </w:t>
      </w:r>
      <w:r>
        <w:br/>
      </w:r>
      <w:r>
        <w:rPr>
          <w:rFonts w:ascii="Times New Roman"/>
          <w:b w:val="false"/>
          <w:i w:val="false"/>
          <w:color w:val="000000"/>
          <w:sz w:val="28"/>
        </w:rPr>
        <w:t xml:space="preserve">
    жұмыстарын жүр. </w:t>
      </w:r>
      <w:r>
        <w:br/>
      </w:r>
      <w:r>
        <w:rPr>
          <w:rFonts w:ascii="Times New Roman"/>
          <w:b w:val="false"/>
          <w:i w:val="false"/>
          <w:color w:val="000000"/>
          <w:sz w:val="28"/>
        </w:rPr>
        <w:t xml:space="preserve">
    гiзу. </w:t>
      </w:r>
      <w:r>
        <w:br/>
      </w:r>
      <w:r>
        <w:rPr>
          <w:rFonts w:ascii="Times New Roman"/>
          <w:b w:val="false"/>
          <w:i w:val="false"/>
          <w:color w:val="000000"/>
          <w:sz w:val="28"/>
        </w:rPr>
        <w:t xml:space="preserve">
    31. Эталондардың </w:t>
      </w:r>
      <w:r>
        <w:br/>
      </w:r>
      <w:r>
        <w:rPr>
          <w:rFonts w:ascii="Times New Roman"/>
          <w:b w:val="false"/>
          <w:i w:val="false"/>
          <w:color w:val="000000"/>
          <w:sz w:val="28"/>
        </w:rPr>
        <w:t xml:space="preserve">
    белгiленген тех. </w:t>
      </w:r>
      <w:r>
        <w:br/>
      </w:r>
      <w:r>
        <w:rPr>
          <w:rFonts w:ascii="Times New Roman"/>
          <w:b w:val="false"/>
          <w:i w:val="false"/>
          <w:color w:val="000000"/>
          <w:sz w:val="28"/>
        </w:rPr>
        <w:t xml:space="preserve">
    никалық талапта. </w:t>
      </w:r>
      <w:r>
        <w:br/>
      </w:r>
      <w:r>
        <w:rPr>
          <w:rFonts w:ascii="Times New Roman"/>
          <w:b w:val="false"/>
          <w:i w:val="false"/>
          <w:color w:val="000000"/>
          <w:sz w:val="28"/>
        </w:rPr>
        <w:t xml:space="preserve">
    рына сәйкестiгін </w:t>
      </w:r>
      <w:r>
        <w:br/>
      </w:r>
      <w:r>
        <w:rPr>
          <w:rFonts w:ascii="Times New Roman"/>
          <w:b w:val="false"/>
          <w:i w:val="false"/>
          <w:color w:val="000000"/>
          <w:sz w:val="28"/>
        </w:rPr>
        <w:t xml:space="preserve">
    анықтау және </w:t>
      </w:r>
      <w:r>
        <w:br/>
      </w:r>
      <w:r>
        <w:rPr>
          <w:rFonts w:ascii="Times New Roman"/>
          <w:b w:val="false"/>
          <w:i w:val="false"/>
          <w:color w:val="000000"/>
          <w:sz w:val="28"/>
        </w:rPr>
        <w:t xml:space="preserve">
    дәлелдеу мақса. </w:t>
      </w:r>
      <w:r>
        <w:br/>
      </w:r>
      <w:r>
        <w:rPr>
          <w:rFonts w:ascii="Times New Roman"/>
          <w:b w:val="false"/>
          <w:i w:val="false"/>
          <w:color w:val="000000"/>
          <w:sz w:val="28"/>
        </w:rPr>
        <w:t xml:space="preserve">
    тында кезеңді </w:t>
      </w:r>
      <w:r>
        <w:br/>
      </w:r>
      <w:r>
        <w:rPr>
          <w:rFonts w:ascii="Times New Roman"/>
          <w:b w:val="false"/>
          <w:i w:val="false"/>
          <w:color w:val="000000"/>
          <w:sz w:val="28"/>
        </w:rPr>
        <w:t xml:space="preserve">
    тексерiстердi </w:t>
      </w:r>
      <w:r>
        <w:br/>
      </w:r>
      <w:r>
        <w:rPr>
          <w:rFonts w:ascii="Times New Roman"/>
          <w:b w:val="false"/>
          <w:i w:val="false"/>
          <w:color w:val="000000"/>
          <w:sz w:val="28"/>
        </w:rPr>
        <w:t xml:space="preserve">
    жүргiзу. </w:t>
      </w:r>
      <w:r>
        <w:br/>
      </w:r>
      <w:r>
        <w:rPr>
          <w:rFonts w:ascii="Times New Roman"/>
          <w:b w:val="false"/>
          <w:i w:val="false"/>
          <w:color w:val="000000"/>
          <w:sz w:val="28"/>
        </w:rPr>
        <w:t xml:space="preserve">
    32. Эталондарды </w:t>
      </w:r>
      <w:r>
        <w:br/>
      </w:r>
      <w:r>
        <w:rPr>
          <w:rFonts w:ascii="Times New Roman"/>
          <w:b w:val="false"/>
          <w:i w:val="false"/>
          <w:color w:val="000000"/>
          <w:sz w:val="28"/>
        </w:rPr>
        <w:t xml:space="preserve">
    сақтау және </w:t>
      </w:r>
      <w:r>
        <w:br/>
      </w:r>
      <w:r>
        <w:rPr>
          <w:rFonts w:ascii="Times New Roman"/>
          <w:b w:val="false"/>
          <w:i w:val="false"/>
          <w:color w:val="000000"/>
          <w:sz w:val="28"/>
        </w:rPr>
        <w:t xml:space="preserve">
    қолдану жағдай. </w:t>
      </w:r>
      <w:r>
        <w:br/>
      </w:r>
      <w:r>
        <w:rPr>
          <w:rFonts w:ascii="Times New Roman"/>
          <w:b w:val="false"/>
          <w:i w:val="false"/>
          <w:color w:val="000000"/>
          <w:sz w:val="28"/>
        </w:rPr>
        <w:t xml:space="preserve">
    ларын қамтамасыз </w:t>
      </w:r>
      <w:r>
        <w:br/>
      </w:r>
      <w:r>
        <w:rPr>
          <w:rFonts w:ascii="Times New Roman"/>
          <w:b w:val="false"/>
          <w:i w:val="false"/>
          <w:color w:val="000000"/>
          <w:sz w:val="28"/>
        </w:rPr>
        <w:t xml:space="preserve">
    ету. </w:t>
      </w:r>
      <w:r>
        <w:br/>
      </w:r>
      <w:r>
        <w:rPr>
          <w:rFonts w:ascii="Times New Roman"/>
          <w:b w:val="false"/>
          <w:i w:val="false"/>
          <w:color w:val="000000"/>
          <w:sz w:val="28"/>
        </w:rPr>
        <w:t xml:space="preserve">
    33. Эталондарды </w:t>
      </w:r>
      <w:r>
        <w:br/>
      </w:r>
      <w:r>
        <w:rPr>
          <w:rFonts w:ascii="Times New Roman"/>
          <w:b w:val="false"/>
          <w:i w:val="false"/>
          <w:color w:val="000000"/>
          <w:sz w:val="28"/>
        </w:rPr>
        <w:t xml:space="preserve">
    жаңғырту үшiн </w:t>
      </w:r>
      <w:r>
        <w:br/>
      </w:r>
      <w:r>
        <w:rPr>
          <w:rFonts w:ascii="Times New Roman"/>
          <w:b w:val="false"/>
          <w:i w:val="false"/>
          <w:color w:val="000000"/>
          <w:sz w:val="28"/>
        </w:rPr>
        <w:t xml:space="preserve">
    шығыс материалдары </w:t>
      </w:r>
      <w:r>
        <w:br/>
      </w:r>
      <w:r>
        <w:rPr>
          <w:rFonts w:ascii="Times New Roman"/>
          <w:b w:val="false"/>
          <w:i w:val="false"/>
          <w:color w:val="000000"/>
          <w:sz w:val="28"/>
        </w:rPr>
        <w:t xml:space="preserve">
    мен қосымша </w:t>
      </w:r>
      <w:r>
        <w:br/>
      </w:r>
      <w:r>
        <w:rPr>
          <w:rFonts w:ascii="Times New Roman"/>
          <w:b w:val="false"/>
          <w:i w:val="false"/>
          <w:color w:val="000000"/>
          <w:sz w:val="28"/>
        </w:rPr>
        <w:t xml:space="preserve">
    материалдар сатып </w:t>
      </w:r>
      <w:r>
        <w:br/>
      </w:r>
      <w:r>
        <w:rPr>
          <w:rFonts w:ascii="Times New Roman"/>
          <w:b w:val="false"/>
          <w:i w:val="false"/>
          <w:color w:val="000000"/>
          <w:sz w:val="28"/>
        </w:rPr>
        <w:t xml:space="preserve">
    алу. </w:t>
      </w:r>
      <w:r>
        <w:br/>
      </w:r>
      <w:r>
        <w:rPr>
          <w:rFonts w:ascii="Times New Roman"/>
          <w:b w:val="false"/>
          <w:i w:val="false"/>
          <w:color w:val="000000"/>
          <w:sz w:val="28"/>
        </w:rPr>
        <w:t xml:space="preserve">
    34. Қолданыстағы </w:t>
      </w:r>
      <w:r>
        <w:br/>
      </w:r>
      <w:r>
        <w:rPr>
          <w:rFonts w:ascii="Times New Roman"/>
          <w:b w:val="false"/>
          <w:i w:val="false"/>
          <w:color w:val="000000"/>
          <w:sz w:val="28"/>
        </w:rPr>
        <w:t xml:space="preserve">
    эталондарды жөн. </w:t>
      </w:r>
      <w:r>
        <w:br/>
      </w:r>
      <w:r>
        <w:rPr>
          <w:rFonts w:ascii="Times New Roman"/>
          <w:b w:val="false"/>
          <w:i w:val="false"/>
          <w:color w:val="000000"/>
          <w:sz w:val="28"/>
        </w:rPr>
        <w:t xml:space="preserve">
    деудi жүргiзу. </w:t>
      </w:r>
      <w:r>
        <w:br/>
      </w:r>
      <w:r>
        <w:rPr>
          <w:rFonts w:ascii="Times New Roman"/>
          <w:b w:val="false"/>
          <w:i w:val="false"/>
          <w:color w:val="000000"/>
          <w:sz w:val="28"/>
        </w:rPr>
        <w:t xml:space="preserve">
    35. Сатып алынатын </w:t>
      </w:r>
      <w:r>
        <w:br/>
      </w:r>
      <w:r>
        <w:rPr>
          <w:rFonts w:ascii="Times New Roman"/>
          <w:b w:val="false"/>
          <w:i w:val="false"/>
          <w:color w:val="000000"/>
          <w:sz w:val="28"/>
        </w:rPr>
        <w:t xml:space="preserve">
    және қолданыстағы </w:t>
      </w:r>
      <w:r>
        <w:br/>
      </w:r>
      <w:r>
        <w:rPr>
          <w:rFonts w:ascii="Times New Roman"/>
          <w:b w:val="false"/>
          <w:i w:val="false"/>
          <w:color w:val="000000"/>
          <w:sz w:val="28"/>
        </w:rPr>
        <w:t xml:space="preserve">
    эталондарды күту.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5   Мемлекеттік са.  Қазақ.  Қазақстан   2002 ж.  2002 ж. Республи. </w:t>
      </w:r>
      <w:r>
        <w:br/>
      </w:r>
      <w:r>
        <w:rPr>
          <w:rFonts w:ascii="Times New Roman"/>
          <w:b w:val="false"/>
          <w:i w:val="false"/>
          <w:color w:val="000000"/>
          <w:sz w:val="28"/>
        </w:rPr>
        <w:t xml:space="preserve">
    раптамадан өткен стан    Республи.   IV       - 2     калық </w:t>
      </w:r>
      <w:r>
        <w:br/>
      </w:r>
      <w:r>
        <w:rPr>
          <w:rFonts w:ascii="Times New Roman"/>
          <w:b w:val="false"/>
          <w:i w:val="false"/>
          <w:color w:val="000000"/>
          <w:sz w:val="28"/>
        </w:rPr>
        <w:t xml:space="preserve">
    Астана қаласын.  Респуб. касы Индус. тоқсаны  (орын.  бюджет </w:t>
      </w:r>
      <w:r>
        <w:br/>
      </w:r>
      <w:r>
        <w:rPr>
          <w:rFonts w:ascii="Times New Roman"/>
          <w:b w:val="false"/>
          <w:i w:val="false"/>
          <w:color w:val="000000"/>
          <w:sz w:val="28"/>
        </w:rPr>
        <w:t xml:space="preserve">
    дағы эталон ор.  ликасы. трия және            далды) </w:t>
      </w:r>
      <w:r>
        <w:br/>
      </w:r>
      <w:r>
        <w:rPr>
          <w:rFonts w:ascii="Times New Roman"/>
          <w:b w:val="false"/>
          <w:i w:val="false"/>
          <w:color w:val="000000"/>
          <w:sz w:val="28"/>
        </w:rPr>
        <w:t xml:space="preserve">
    талығы құрылы.   ның     сауда ми. </w:t>
      </w:r>
      <w:r>
        <w:br/>
      </w:r>
      <w:r>
        <w:rPr>
          <w:rFonts w:ascii="Times New Roman"/>
          <w:b w:val="false"/>
          <w:i w:val="false"/>
          <w:color w:val="000000"/>
          <w:sz w:val="28"/>
        </w:rPr>
        <w:t xml:space="preserve">
    сының техника-   Үкіме.  нистрлігі. </w:t>
      </w:r>
      <w:r>
        <w:br/>
      </w:r>
      <w:r>
        <w:rPr>
          <w:rFonts w:ascii="Times New Roman"/>
          <w:b w:val="false"/>
          <w:i w:val="false"/>
          <w:color w:val="000000"/>
          <w:sz w:val="28"/>
        </w:rPr>
        <w:t xml:space="preserve">
    экономикалық     тіне    нің Стан. </w:t>
      </w:r>
      <w:r>
        <w:br/>
      </w:r>
      <w:r>
        <w:rPr>
          <w:rFonts w:ascii="Times New Roman"/>
          <w:b w:val="false"/>
          <w:i w:val="false"/>
          <w:color w:val="000000"/>
          <w:sz w:val="28"/>
        </w:rPr>
        <w:t xml:space="preserve">
    негіздемесін     ақпа.   дарттау, </w:t>
      </w:r>
      <w:r>
        <w:br/>
      </w:r>
      <w:r>
        <w:rPr>
          <w:rFonts w:ascii="Times New Roman"/>
          <w:b w:val="false"/>
          <w:i w:val="false"/>
          <w:color w:val="000000"/>
          <w:sz w:val="28"/>
        </w:rPr>
        <w:t xml:space="preserve">
    дайындау         рат     метрология </w:t>
      </w:r>
      <w:r>
        <w:br/>
      </w:r>
      <w:r>
        <w:rPr>
          <w:rFonts w:ascii="Times New Roman"/>
          <w:b w:val="false"/>
          <w:i w:val="false"/>
          <w:color w:val="000000"/>
          <w:sz w:val="28"/>
        </w:rPr>
        <w:t xml:space="preserve">
                             және серти. </w:t>
      </w:r>
      <w:r>
        <w:br/>
      </w:r>
      <w:r>
        <w:rPr>
          <w:rFonts w:ascii="Times New Roman"/>
          <w:b w:val="false"/>
          <w:i w:val="false"/>
          <w:color w:val="000000"/>
          <w:sz w:val="28"/>
        </w:rPr>
        <w:t xml:space="preserve">
                             фикаттау </w:t>
      </w:r>
      <w:r>
        <w:br/>
      </w:r>
      <w:r>
        <w:rPr>
          <w:rFonts w:ascii="Times New Roman"/>
          <w:b w:val="false"/>
          <w:i w:val="false"/>
          <w:color w:val="000000"/>
          <w:sz w:val="28"/>
        </w:rPr>
        <w:t xml:space="preserve">
                             жөніндегі </w:t>
      </w:r>
      <w:r>
        <w:br/>
      </w:r>
      <w:r>
        <w:rPr>
          <w:rFonts w:ascii="Times New Roman"/>
          <w:b w:val="false"/>
          <w:i w:val="false"/>
          <w:color w:val="000000"/>
          <w:sz w:val="28"/>
        </w:rPr>
        <w:t xml:space="preserve">
                             комитеті, </w:t>
      </w:r>
      <w:r>
        <w:br/>
      </w:r>
      <w:r>
        <w:rPr>
          <w:rFonts w:ascii="Times New Roman"/>
          <w:b w:val="false"/>
          <w:i w:val="false"/>
          <w:color w:val="000000"/>
          <w:sz w:val="28"/>
        </w:rPr>
        <w:t xml:space="preserve">
                             "ҚазМетрИн" </w:t>
      </w:r>
      <w:r>
        <w:br/>
      </w:r>
      <w:r>
        <w:rPr>
          <w:rFonts w:ascii="Times New Roman"/>
          <w:b w:val="false"/>
          <w:i w:val="false"/>
          <w:color w:val="000000"/>
          <w:sz w:val="28"/>
        </w:rPr>
        <w:t xml:space="preserve">
                             РМК (келісім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6   Мемлекеттік са.  Қазақ.  Қазақстан   2003 ж.  2003 ж. Республи. </w:t>
      </w:r>
      <w:r>
        <w:br/>
      </w:r>
      <w:r>
        <w:rPr>
          <w:rFonts w:ascii="Times New Roman"/>
          <w:b w:val="false"/>
          <w:i w:val="false"/>
          <w:color w:val="000000"/>
          <w:sz w:val="28"/>
        </w:rPr>
        <w:t xml:space="preserve">
    раптамадан өткен стан    Республи.   IV       - 45    калық </w:t>
      </w:r>
      <w:r>
        <w:br/>
      </w:r>
      <w:r>
        <w:rPr>
          <w:rFonts w:ascii="Times New Roman"/>
          <w:b w:val="false"/>
          <w:i w:val="false"/>
          <w:color w:val="000000"/>
          <w:sz w:val="28"/>
        </w:rPr>
        <w:t xml:space="preserve">
    Астана қаласын.  Респуб. касы Индус. тоқсаны          бюджет </w:t>
      </w:r>
      <w:r>
        <w:br/>
      </w:r>
      <w:r>
        <w:rPr>
          <w:rFonts w:ascii="Times New Roman"/>
          <w:b w:val="false"/>
          <w:i w:val="false"/>
          <w:color w:val="000000"/>
          <w:sz w:val="28"/>
        </w:rPr>
        <w:t xml:space="preserve">
    дағы эталон ор.  ликасы. трия және </w:t>
      </w:r>
      <w:r>
        <w:br/>
      </w:r>
      <w:r>
        <w:rPr>
          <w:rFonts w:ascii="Times New Roman"/>
          <w:b w:val="false"/>
          <w:i w:val="false"/>
          <w:color w:val="000000"/>
          <w:sz w:val="28"/>
        </w:rPr>
        <w:t xml:space="preserve">
    талығы құрылы.   ның     сауда ми. </w:t>
      </w:r>
      <w:r>
        <w:br/>
      </w:r>
      <w:r>
        <w:rPr>
          <w:rFonts w:ascii="Times New Roman"/>
          <w:b w:val="false"/>
          <w:i w:val="false"/>
          <w:color w:val="000000"/>
          <w:sz w:val="28"/>
        </w:rPr>
        <w:t xml:space="preserve">
    сының жобалау-   Үкіме.  нистрлігі. </w:t>
      </w:r>
      <w:r>
        <w:br/>
      </w:r>
      <w:r>
        <w:rPr>
          <w:rFonts w:ascii="Times New Roman"/>
          <w:b w:val="false"/>
          <w:i w:val="false"/>
          <w:color w:val="000000"/>
          <w:sz w:val="28"/>
        </w:rPr>
        <w:t xml:space="preserve">
    сметалық құжат.  тіне    нің Стан. </w:t>
      </w:r>
      <w:r>
        <w:br/>
      </w:r>
      <w:r>
        <w:rPr>
          <w:rFonts w:ascii="Times New Roman"/>
          <w:b w:val="false"/>
          <w:i w:val="false"/>
          <w:color w:val="000000"/>
          <w:sz w:val="28"/>
        </w:rPr>
        <w:t xml:space="preserve">
    тамасын әзірлеу  ақпа.   дарттау, </w:t>
      </w:r>
      <w:r>
        <w:br/>
      </w:r>
      <w:r>
        <w:rPr>
          <w:rFonts w:ascii="Times New Roman"/>
          <w:b w:val="false"/>
          <w:i w:val="false"/>
          <w:color w:val="000000"/>
          <w:sz w:val="28"/>
        </w:rPr>
        <w:t xml:space="preserve">
                     рат     метрология </w:t>
      </w:r>
      <w:r>
        <w:br/>
      </w:r>
      <w:r>
        <w:rPr>
          <w:rFonts w:ascii="Times New Roman"/>
          <w:b w:val="false"/>
          <w:i w:val="false"/>
          <w:color w:val="000000"/>
          <w:sz w:val="28"/>
        </w:rPr>
        <w:t xml:space="preserve">
                             және серти. </w:t>
      </w:r>
      <w:r>
        <w:br/>
      </w:r>
      <w:r>
        <w:rPr>
          <w:rFonts w:ascii="Times New Roman"/>
          <w:b w:val="false"/>
          <w:i w:val="false"/>
          <w:color w:val="000000"/>
          <w:sz w:val="28"/>
        </w:rPr>
        <w:t xml:space="preserve">
                             фикаттау </w:t>
      </w:r>
      <w:r>
        <w:br/>
      </w:r>
      <w:r>
        <w:rPr>
          <w:rFonts w:ascii="Times New Roman"/>
          <w:b w:val="false"/>
          <w:i w:val="false"/>
          <w:color w:val="000000"/>
          <w:sz w:val="28"/>
        </w:rPr>
        <w:t xml:space="preserve">
                             жөніндегі </w:t>
      </w:r>
      <w:r>
        <w:br/>
      </w:r>
      <w:r>
        <w:rPr>
          <w:rFonts w:ascii="Times New Roman"/>
          <w:b w:val="false"/>
          <w:i w:val="false"/>
          <w:color w:val="000000"/>
          <w:sz w:val="28"/>
        </w:rPr>
        <w:t xml:space="preserve">
                             комитеті, </w:t>
      </w:r>
      <w:r>
        <w:br/>
      </w:r>
      <w:r>
        <w:rPr>
          <w:rFonts w:ascii="Times New Roman"/>
          <w:b w:val="false"/>
          <w:i w:val="false"/>
          <w:color w:val="000000"/>
          <w:sz w:val="28"/>
        </w:rPr>
        <w:t xml:space="preserve">
                             "ҚазМетрИн" </w:t>
      </w:r>
      <w:r>
        <w:br/>
      </w:r>
      <w:r>
        <w:rPr>
          <w:rFonts w:ascii="Times New Roman"/>
          <w:b w:val="false"/>
          <w:i w:val="false"/>
          <w:color w:val="000000"/>
          <w:sz w:val="28"/>
        </w:rPr>
        <w:t xml:space="preserve">
                             РМК (келісім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