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b8bf" w14:textId="7beb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Президенті Іс Басқармасының салынып жатқан объектілерін техникалық қадағалауды жүзеге асыру жөніндегі дирекция" жабық акционерлік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10 мамыр N 618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Президенті Іс Басқармасының салынып жатқан объектілерін техникалық қадағалауды жүзеге асыру жөніндегі жұмыстардың тиімділігін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Президенті Іс Басқармасының салынып жатқан объектілерін техникалық қадағалауды жүзеге асыру жөніндегі дирекция" жабық акционерлік қоғамы (бұдан әрі - Қоғам) жарғылық капиталына мемлекеттің жүз пайыздық қатысуымен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Құрылыс мердігерлік шарты бойынша құрылыс ұйымдары орындайтын Қазақстан Республикасы Президенті Іс Басқармасының салынып жатқан объектілеріндегі құрылыс-монтаждау жұмыстарының сапасы мен көлемінің сәйкестігін тапсырыс берушінің атынан заңнама талаптарына және тиісті шарттардың қағидаларына сәйкес техникалық қадағалауды жүзеге асыру Қоғам қызметінің негізгі мәні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Мемлекеттік мүлік және жекешелендіру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Президенті Іс Басқармасымен келісім бойынша Қазақстан Республикасының Президенті Іс Басқармасының теңгеріміндегі техникалық құралдардың есебінен, заңнамада көзделген ең төменгі мөлшерде Қоғамның жарғылық капиталын қалыптастырсын;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Жарғыны бекітсін және Қоғамның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Президенті Іс Басқармасының оған Қоғам акцияларының мемлекеттік пакетін иемдену және пайдалану құқықтарын беру туралы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Президентінің Іс Басқармасы (келісім бойынша) заңнамада белгіленген тәртіппен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Үкіметінің кейбір шешімдеріне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 мен үлестердің мемлекеттік пакеттері республикалық меншікке жататын акционерлік қоғамдар мен шаруашылық серіктестіктерінің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бөлімі мынадай мазмұндағы реттік нөмірі 21-10-жолмен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"21-10. "Қазақстан Республикасының Президенті Іс Басқармасының салынып жатқан объектілерін техникалық қадағалауды жүзеге асыру жөніндегі дирекция" жабық акционерлік қоғамы;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Республикалық меншіктегі ұйымдарға қатысатын акциялардың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пакеттері мен мемлекеттік үлестеріне иелік ету және пайдалану құқығы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салалық министрліктер мен өзге де мемлекеттік органдарға берілетін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мазмұндағы бөліммен және реттік нөмірі 238-жолмен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238. "Қазақстан Республикасының Президенті Іс Басқармасының салынып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жатқан объектілерді техникалық қадағалауды жүзеге асыру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дирекция" ЖАҚ.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