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20338" w14:textId="10203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2000 жылғы 29 желтоқсандағы N 1950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қаулысы 2001 жылғы 12 мамыр N 629</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"2001 жылға арналған республикалық бюджет туралы" Қазақстан Республикасының Заңын іске асыру туралы" Қазақстан Республикасы Үкіметінің 2000 жылғы 29 желтоқсандағы N 1950 қаулысына (Қазақстан Республикасының ПҮКЖ-ы, 2000 ж., N 56, 627-құжат) мынадай өзгерістер мен толықтырулар енгізілсін: 
</w:t>
      </w:r>
      <w:r>
        <w:br/>
      </w:r>
      <w:r>
        <w:rPr>
          <w:rFonts w:ascii="Times New Roman"/>
          <w:b w:val="false"/>
          <w:i w:val="false"/>
          <w:color w:val="000000"/>
          <w:sz w:val="28"/>
        </w:rPr>
        <w:t>
      1) 1-тармақта: 
</w:t>
      </w:r>
      <w:r>
        <w:br/>
      </w:r>
      <w:r>
        <w:rPr>
          <w:rFonts w:ascii="Times New Roman"/>
          <w:b w:val="false"/>
          <w:i w:val="false"/>
          <w:color w:val="000000"/>
          <w:sz w:val="28"/>
        </w:rPr>
        <w:t>
      "326843054" деген сан "340639252" деген санмен ауыстырылсын; 
</w:t>
      </w:r>
      <w:r>
        <w:br/>
      </w:r>
      <w:r>
        <w:rPr>
          <w:rFonts w:ascii="Times New Roman"/>
          <w:b w:val="false"/>
          <w:i w:val="false"/>
          <w:color w:val="000000"/>
          <w:sz w:val="28"/>
        </w:rPr>
        <w:t>
      "78865014" деген сан "84680417" деген санмен ауыстырылсын; 
</w:t>
      </w:r>
      <w:r>
        <w:br/>
      </w:r>
      <w:r>
        <w:rPr>
          <w:rFonts w:ascii="Times New Roman"/>
          <w:b w:val="false"/>
          <w:i w:val="false"/>
          <w:color w:val="000000"/>
          <w:sz w:val="28"/>
        </w:rPr>
        <w:t>
      "6745918" деген сан "12189836" деген санмен ауыстырылсын; 
</w:t>
      </w:r>
      <w:r>
        <w:br/>
      </w:r>
      <w:r>
        <w:rPr>
          <w:rFonts w:ascii="Times New Roman"/>
          <w:b w:val="false"/>
          <w:i w:val="false"/>
          <w:color w:val="000000"/>
          <w:sz w:val="28"/>
        </w:rPr>
        <w:t>
      "441244491" деген сан "465372466" деген санмен ауыстырылсын; 
</w:t>
      </w:r>
      <w:r>
        <w:br/>
      </w:r>
      <w:r>
        <w:rPr>
          <w:rFonts w:ascii="Times New Roman"/>
          <w:b w:val="false"/>
          <w:i w:val="false"/>
          <w:color w:val="000000"/>
          <w:sz w:val="28"/>
        </w:rPr>
        <w:t>
      "27009495" деген сан "31314578" деген санмен ауыстырылсын; 
</w:t>
      </w:r>
      <w:r>
        <w:br/>
      </w:r>
      <w:r>
        <w:rPr>
          <w:rFonts w:ascii="Times New Roman"/>
          <w:b w:val="false"/>
          <w:i w:val="false"/>
          <w:color w:val="000000"/>
          <w:sz w:val="28"/>
        </w:rPr>
        <w:t>
      "55800000" деген сан "59177539" деген санмен ауыстырылсын; 
</w:t>
      </w:r>
      <w:r>
        <w:br/>
      </w:r>
      <w:r>
        <w:rPr>
          <w:rFonts w:ascii="Times New Roman"/>
          <w:b w:val="false"/>
          <w:i w:val="false"/>
          <w:color w:val="000000"/>
          <w:sz w:val="28"/>
        </w:rPr>
        <w:t>
      "2,2" деген сан "2,1" деген санмен ауыстырылсын; 
</w:t>
      </w:r>
      <w:r>
        <w:br/>
      </w:r>
      <w:r>
        <w:rPr>
          <w:rFonts w:ascii="Times New Roman"/>
          <w:b w:val="false"/>
          <w:i w:val="false"/>
          <w:color w:val="000000"/>
          <w:sz w:val="28"/>
        </w:rPr>
        <w:t>
      2) 6-тармақ мынадай мазмұндағы алтыншы және жетінші абзацтармен толықтырылсын: 
</w:t>
      </w:r>
      <w:r>
        <w:br/>
      </w:r>
      <w:r>
        <w:rPr>
          <w:rFonts w:ascii="Times New Roman"/>
          <w:b w:val="false"/>
          <w:i w:val="false"/>
          <w:color w:val="000000"/>
          <w:sz w:val="28"/>
        </w:rPr>
        <w:t>
      "Алматы облысының әкімшілік орталығын Талдықорған қаласына көшіру жөніндегі, оның ішінде жергілікті атқарушы органдар мен орталық атқарушы және өзге де мемлекеттік органдардың аумақтық бөлімшелерін көшіру жөніндегі іс-шараларды жүзеге асыруға 2001 жылға арналған республикалық бюджетте көзделген қаражатты бөлу туралы шешімнің жобасын 2001 жылғы 1 маусымға дейінгі мерзімде әзірлесін және заңнамада белгіленген тәртіппен Қазақстан Республикасы Үкіметінің қарауына енгізсін; 
</w:t>
      </w:r>
      <w:r>
        <w:br/>
      </w:r>
      <w:r>
        <w:rPr>
          <w:rFonts w:ascii="Times New Roman"/>
          <w:b w:val="false"/>
          <w:i w:val="false"/>
          <w:color w:val="000000"/>
          <w:sz w:val="28"/>
        </w:rPr>
        <w:t>
      заңнамада белгіленген тәртіппен республикалық бюджетке түскен бюджеттік алулардың сомасын Қостанай облысының облыстық бюджетіне қайтаруды жүзеге асырсын;"; 
</w:t>
      </w:r>
      <w:r>
        <w:br/>
      </w:r>
      <w:r>
        <w:rPr>
          <w:rFonts w:ascii="Times New Roman"/>
          <w:b w:val="false"/>
          <w:i w:val="false"/>
          <w:color w:val="000000"/>
          <w:sz w:val="28"/>
        </w:rPr>
        <w:t>
      3) мынадай мазмұндағы 10-1-тармақпен толықтырылсын: 
</w:t>
      </w:r>
      <w:r>
        <w:br/>
      </w:r>
      <w:r>
        <w:rPr>
          <w:rFonts w:ascii="Times New Roman"/>
          <w:b w:val="false"/>
          <w:i w:val="false"/>
          <w:color w:val="000000"/>
          <w:sz w:val="28"/>
        </w:rPr>
        <w:t>
      "10-1. Қазақстан Республикасының Ауыл шаруашылығы министрлігі: 
</w:t>
      </w:r>
      <w:r>
        <w:br/>
      </w:r>
      <w:r>
        <w:rPr>
          <w:rFonts w:ascii="Times New Roman"/>
          <w:b w:val="false"/>
          <w:i w:val="false"/>
          <w:color w:val="000000"/>
          <w:sz w:val="28"/>
        </w:rPr>
        <w:t>
      1) Минералдық тыңайтқыштарды сатып алуға ауыл шаруашылығы тауар өндірушілерін субсидиялау ережесін 2001 жылғы 30 мамырға дейін мерзімде; 
</w:t>
      </w:r>
      <w:r>
        <w:br/>
      </w:r>
      <w:r>
        <w:rPr>
          <w:rFonts w:ascii="Times New Roman"/>
          <w:b w:val="false"/>
          <w:i w:val="false"/>
          <w:color w:val="000000"/>
          <w:sz w:val="28"/>
        </w:rPr>
        <w:t>
      2) 2001 жылғы 1 маусымға дейінгі мерзімде: 
</w:t>
      </w:r>
      <w:r>
        <w:br/>
      </w:r>
      <w:r>
        <w:rPr>
          <w:rFonts w:ascii="Times New Roman"/>
          <w:b w:val="false"/>
          <w:i w:val="false"/>
          <w:color w:val="000000"/>
          <w:sz w:val="28"/>
        </w:rPr>
        <w:t>
      ұйымдастыру ережесі "Ауыл шаруашылығында лизингті ұйымдастырудың 2001 жылға арналған ережесін бекіту туралы Қазақстан Республикасы Үкіметінің 2001 жылғы 29 наурыздағы N 405 қаулысымен бекітілген бюджеттің қаражаты есебінен жүзеге асырылатын ауыл шаруашылығы техникасының лизингі бойынша сыйақы (мүдде) ставкасын өтеу ережесін; 
</w:t>
      </w:r>
      <w:r>
        <w:br/>
      </w:r>
      <w:r>
        <w:rPr>
          <w:rFonts w:ascii="Times New Roman"/>
          <w:b w:val="false"/>
          <w:i w:val="false"/>
          <w:color w:val="000000"/>
          <w:sz w:val="28"/>
        </w:rPr>
        <w:t>
      ауылдық несие серіктестіктерін кейіннен несиелендіру үшін "Аграрлық несие корпорациясы" жабық акционерлік қоғамына республикалық бюджеттен несие ресурстарын бөлу ережесін; 
</w:t>
      </w:r>
      <w:r>
        <w:br/>
      </w:r>
      <w:r>
        <w:rPr>
          <w:rFonts w:ascii="Times New Roman"/>
          <w:b w:val="false"/>
          <w:i w:val="false"/>
          <w:color w:val="000000"/>
          <w:sz w:val="28"/>
        </w:rPr>
        <w:t>
      3) несиелендіру ережесі "2001 жылғы көктемгі дала және егін жинау жұмыстарын жүргізу кезеңінде ауыл шаруашылығы тауарын өндірушілерді жанар-жағармай материалдарымен қамтамасыз ету мақсатында жергілікті бюджеттерді несиелендірудің кейбір мәселелері туралы" Қазақстан Республикасы Үкіметінің 2001 жылғы 18 сәуірдегі N 503 
</w:t>
      </w:r>
      <w:r>
        <w:rPr>
          <w:rFonts w:ascii="Times New Roman"/>
          <w:b w:val="false"/>
          <w:i w:val="false"/>
          <w:color w:val="000000"/>
          <w:sz w:val="28"/>
        </w:rPr>
        <w:t xml:space="preserve"> P010503_ </w:t>
      </w:r>
      <w:r>
        <w:rPr>
          <w:rFonts w:ascii="Times New Roman"/>
          <w:b w:val="false"/>
          <w:i w:val="false"/>
          <w:color w:val="000000"/>
          <w:sz w:val="28"/>
        </w:rPr>
        <w:t>
 қаулысымен бекітілген 2001 жылғы көктемгі дала және егін жинау жұмыстарын жүргізуді ұйымдастыруға жергілікті бюджеттерді несиелендіру бойынша сыйақы (мүдде) ставкасын өтеу ережесін 2001 жылғы 1 тамызға дейінгі мерзімде; 
</w:t>
      </w:r>
      <w:r>
        <w:br/>
      </w:r>
      <w:r>
        <w:rPr>
          <w:rFonts w:ascii="Times New Roman"/>
          <w:b w:val="false"/>
          <w:i w:val="false"/>
          <w:color w:val="000000"/>
          <w:sz w:val="28"/>
        </w:rPr>
        <w:t>
      4) Астық қолхаттарын орындауға кепілдік беру қорын құру тәртібі және астық қолхаттарын орындауға кепілдік қорына қатысушы астық қабылдау кәсіпорындарының ең төменгі жарғылық капиталының мөлшері және олардың берілген астық қолхаттары бойынша міндеттемелерін өтеу тәртібі туралы шешімнің жобасын 2001 жылғы 10 тамызға дейінгі мерзімде әзірлесін және заңнамада белгіленген тәртіппен Қазақстан Республикасы Үкіметінің қарауына енгізсін."; 
</w:t>
      </w:r>
      <w:r>
        <w:br/>
      </w:r>
      <w:r>
        <w:rPr>
          <w:rFonts w:ascii="Times New Roman"/>
          <w:b w:val="false"/>
          <w:i w:val="false"/>
          <w:color w:val="000000"/>
          <w:sz w:val="28"/>
        </w:rPr>
        <w:t>
      4) 13-тармақтағы "15 ақпанына" деген сөздер "30 сәуіріне" деген сөздермен ауыстырылсын; 
</w:t>
      </w:r>
      <w:r>
        <w:br/>
      </w:r>
      <w:r>
        <w:rPr>
          <w:rFonts w:ascii="Times New Roman"/>
          <w:b w:val="false"/>
          <w:i w:val="false"/>
          <w:color w:val="000000"/>
          <w:sz w:val="28"/>
        </w:rPr>
        <w:t>
      5) 14-тармақта: 
</w:t>
      </w:r>
      <w:r>
        <w:br/>
      </w:r>
      <w:r>
        <w:rPr>
          <w:rFonts w:ascii="Times New Roman"/>
          <w:b w:val="false"/>
          <w:i w:val="false"/>
          <w:color w:val="000000"/>
          <w:sz w:val="28"/>
        </w:rPr>
        <w:t>
      "2001 жылғы 1 ақпанға дейінгі мерзімде" деген сөздер алынып тасталсын;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"1991 жылдан бастап 1998 жылды қоса алғандағы кезеңде Қазақстан Республикасына келген репатрианттардың (оралмандардың) алдындағы тұрғын үймен қамтамасыз ету жөніндегі міндеттемелері бойынша берешекті өтеу үшін шаралар қабылдасын."; 
</w:t>
      </w:r>
      <w:r>
        <w:br/>
      </w:r>
      <w:r>
        <w:rPr>
          <w:rFonts w:ascii="Times New Roman"/>
          <w:b w:val="false"/>
          <w:i w:val="false"/>
          <w:color w:val="000000"/>
          <w:sz w:val="28"/>
        </w:rPr>
        <w:t>
      6) мынадай мазмұндағы 14-1-тармақпен толықтырылсын: 
</w:t>
      </w:r>
      <w:r>
        <w:br/>
      </w:r>
      <w:r>
        <w:rPr>
          <w:rFonts w:ascii="Times New Roman"/>
          <w:b w:val="false"/>
          <w:i w:val="false"/>
          <w:color w:val="000000"/>
          <w:sz w:val="28"/>
        </w:rPr>
        <w:t>
      "14-1. Қазақстан Республикасының Денсаулық сақтау ісі жөніндегі агенттігі Нашақорлықтың медициналық-әлеуметтік проблемаларының республикалық ғылыми-тәжірибелік орталығы үшін 65 "Республикалық клиникаларда және ҒЗИ-да мамандандырылған медициналық көмек көрсету" бағдарламасы бойынша 150 000 мың теңге сомасында бюджет ақшасының қосымша бөлінуін көздесін."; 
</w:t>
      </w:r>
      <w:r>
        <w:br/>
      </w:r>
      <w:r>
        <w:rPr>
          <w:rFonts w:ascii="Times New Roman"/>
          <w:b w:val="false"/>
          <w:i w:val="false"/>
          <w:color w:val="000000"/>
          <w:sz w:val="28"/>
        </w:rPr>
        <w:t>
      7) 15-тармақтағы "1 ақпанына" деген сөздер "15 мамырына" деген сөздермен ауыстырылсын; 
</w:t>
      </w:r>
      <w:r>
        <w:br/>
      </w:r>
      <w:r>
        <w:rPr>
          <w:rFonts w:ascii="Times New Roman"/>
          <w:b w:val="false"/>
          <w:i w:val="false"/>
          <w:color w:val="000000"/>
          <w:sz w:val="28"/>
        </w:rPr>
        <w:t>
      8) мынадай мазмұндағы 15-1, 15-2 және 15-3-тармақтармен толықтырылсын: 
</w:t>
      </w:r>
      <w:r>
        <w:br/>
      </w:r>
      <w:r>
        <w:rPr>
          <w:rFonts w:ascii="Times New Roman"/>
          <w:b w:val="false"/>
          <w:i w:val="false"/>
          <w:color w:val="000000"/>
          <w:sz w:val="28"/>
        </w:rPr>
        <w:t>
      "15-1. Қазақстан Республикасының Әділет министрлігі заңдарды жетілдіру және мемлекеттік қызметшілерді құқықтық оқыту жөніндегі қызметті консультациялық және ақпараттық-техникалық қамтамасыз етуге 2001 жылға арналған республикалық бюджетте көзделген шығыстар жөніндегі есептемелер мен негіздемелерді Қазақстан Республикасының Қаржы министрлігіне ұсынсын. 
</w:t>
      </w:r>
      <w:r>
        <w:br/>
      </w:r>
      <w:r>
        <w:rPr>
          <w:rFonts w:ascii="Times New Roman"/>
          <w:b w:val="false"/>
          <w:i w:val="false"/>
          <w:color w:val="000000"/>
          <w:sz w:val="28"/>
        </w:rPr>
        <w:t>
      15-2. Қазақстан Республикасының Мемлекеттік кіріс министрлігі тізімдері "Жоспардан тыс салықтық және бюджетке төленетін өзге де міндетті төлемдері Қазақстан Республикасының Ұлттық қорына есепке алынатын шикізат секторы ұйымдарының тізбелерін бекіту туралы" Қазақстан Республикасы Үкіметінің 2001 жылғы 19 наурыздағы N 369-А P01369A қаулысымен бекітілген ұйымдар мен бюджеттік жіктеме кодтарының ерекшеліктері бөлінісінде Шикізат секторының ұйымдарынан салық және бюджетке төленетін басқа да міндетті төлемдердің нақты түсімдері жөніндегі ақпаратты ай сайын есепті кезеңнен кейінгі айдың 15-күніне дейін Қазақстан Республикасының Қаржы министрлігіне ұсынсын. 
</w:t>
      </w:r>
      <w:r>
        <w:br/>
      </w:r>
      <w:r>
        <w:rPr>
          <w:rFonts w:ascii="Times New Roman"/>
          <w:b w:val="false"/>
          <w:i w:val="false"/>
          <w:color w:val="000000"/>
          <w:sz w:val="28"/>
        </w:rPr>
        <w:t>
      15-3. Алматы облысының әкімі, орталық атқарушы органдар және өзге де мемлекеттік органдар 2001 жылғы 10 мамырға дейінгі мерзімде және 2001 жылға арналған республикалық бюджетте көзделген қаражат шегінде Алматы облысының әкімшілік орталығын Талдықорған қаласына көшіру жөніндегі, оның ішінде жергілікті атқарушы органдар мен орталық атқарушы және өзге де мемлекеттік органдардың аумақтық бөлімшелерін көшіру жөніндегі іс-шараларды жүзеге асыруға қажетті есептеулер мен негіздемелерді Қазақстан Республикасының Қаржы министрлігіне ұсынсын.";
</w:t>
      </w:r>
      <w:r>
        <w:br/>
      </w:r>
      <w:r>
        <w:rPr>
          <w:rFonts w:ascii="Times New Roman"/>
          <w:b w:val="false"/>
          <w:i w:val="false"/>
          <w:color w:val="000000"/>
          <w:sz w:val="28"/>
        </w:rPr>
        <w:t>
     9) көрсетілген қаулыға 1 және 2-қосымшалар осы қаулыға 1 және 2-қосымшаларға сәйкес жаңа редакцияда жазылсын;
</w:t>
      </w:r>
      <w:r>
        <w:br/>
      </w:r>
      <w:r>
        <w:rPr>
          <w:rFonts w:ascii="Times New Roman"/>
          <w:b w:val="false"/>
          <w:i w:val="false"/>
          <w:color w:val="000000"/>
          <w:sz w:val="28"/>
        </w:rPr>
        <w:t>
     10) көрсетілген қаулыға 3-қосымшада:
</w:t>
      </w:r>
      <w:r>
        <w:br/>
      </w:r>
      <w:r>
        <w:rPr>
          <w:rFonts w:ascii="Times New Roman"/>
          <w:b w:val="false"/>
          <w:i w:val="false"/>
          <w:color w:val="000000"/>
          <w:sz w:val="28"/>
        </w:rPr>
        <w:t>
     3-бағанда:
</w:t>
      </w:r>
      <w:r>
        <w:br/>
      </w:r>
      <w:r>
        <w:rPr>
          <w:rFonts w:ascii="Times New Roman"/>
          <w:b w:val="false"/>
          <w:i w:val="false"/>
          <w:color w:val="000000"/>
          <w:sz w:val="28"/>
        </w:rPr>
        <w:t>
     "2 004 000" деген сан "1 804 000" деген санмен ауыстырылсын;
</w:t>
      </w:r>
      <w:r>
        <w:br/>
      </w:r>
      <w:r>
        <w:rPr>
          <w:rFonts w:ascii="Times New Roman"/>
          <w:b w:val="false"/>
          <w:i w:val="false"/>
          <w:color w:val="000000"/>
          <w:sz w:val="28"/>
        </w:rPr>
        <w:t>
     "441 000" деген сан "241 000" деген санмен ауыстырылсын.
</w:t>
      </w:r>
      <w:r>
        <w:br/>
      </w:r>
      <w:r>
        <w:rPr>
          <w:rFonts w:ascii="Times New Roman"/>
          <w:b w:val="false"/>
          <w:i w:val="false"/>
          <w:color w:val="000000"/>
          <w:sz w:val="28"/>
        </w:rPr>
        <w:t>
     2. Осы қаулы қол қойылған күнінен бастап күшіне енеді.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2001 жылғы 12 мамырдағы
</w:t>
      </w:r>
      <w:r>
        <w:br/>
      </w:r>
      <w:r>
        <w:rPr>
          <w:rFonts w:ascii="Times New Roman"/>
          <w:b w:val="false"/>
          <w:i w:val="false"/>
          <w:color w:val="000000"/>
          <w:sz w:val="28"/>
        </w:rPr>
        <w:t>
                                        N 629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2000 жылғы 29 желтоқсандағы                                          N 1950 қаулысына 
</w:t>
      </w:r>
      <w:r>
        <w:br/>
      </w:r>
      <w:r>
        <w:rPr>
          <w:rFonts w:ascii="Times New Roman"/>
          <w:b w:val="false"/>
          <w:i w:val="false"/>
          <w:color w:val="000000"/>
          <w:sz w:val="28"/>
        </w:rPr>
        <w:t>
                                         1-қосымша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жылға арналған республикалық бюджеті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|Санаты                             Атауы                       |  сомасы
</w:t>
      </w:r>
    </w:p>
    <w:p>
      <w:pPr>
        <w:spacing w:after="0"/>
        <w:ind w:left="0"/>
        <w:jc w:val="both"/>
      </w:pPr>
      <w:r>
        <w:rPr>
          <w:rFonts w:ascii="Times New Roman"/>
          <w:b w:val="false"/>
          <w:i w:val="false"/>
          <w:color w:val="000000"/>
          <w:sz w:val="28"/>
        </w:rPr>
        <w:t>
|  Сыныбы                                                       |мың теңге 
</w:t>
      </w:r>
    </w:p>
    <w:p>
      <w:pPr>
        <w:spacing w:after="0"/>
        <w:ind w:left="0"/>
        <w:jc w:val="both"/>
      </w:pPr>
      <w:r>
        <w:rPr>
          <w:rFonts w:ascii="Times New Roman"/>
          <w:b w:val="false"/>
          <w:i w:val="false"/>
          <w:color w:val="000000"/>
          <w:sz w:val="28"/>
        </w:rPr>
        <w:t>
|    Ішкі сыныбы                                                |
</w:t>
      </w:r>
    </w:p>
    <w:p>
      <w:pPr>
        <w:spacing w:after="0"/>
        <w:ind w:left="0"/>
        <w:jc w:val="both"/>
      </w:pPr>
      <w:r>
        <w:rPr>
          <w:rFonts w:ascii="Times New Roman"/>
          <w:b w:val="false"/>
          <w:i w:val="false"/>
          <w:color w:val="000000"/>
          <w:sz w:val="28"/>
        </w:rPr>
        <w:t>
|       Ерекшелігі                                              |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    1   |                         2                            |     3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        |I. Кірістер                                           |340639252
</w:t>
      </w:r>
    </w:p>
    <w:p>
      <w:pPr>
        <w:spacing w:after="0"/>
        <w:ind w:left="0"/>
        <w:jc w:val="both"/>
      </w:pPr>
      <w:r>
        <w:rPr>
          <w:rFonts w:ascii="Times New Roman"/>
          <w:b w:val="false"/>
          <w:i w:val="false"/>
          <w:color w:val="000000"/>
          <w:sz w:val="28"/>
        </w:rPr>
        <w:t>
|1       |Салықтық түсімдер                                     |249314337
</w:t>
      </w:r>
    </w:p>
    <w:p>
      <w:pPr>
        <w:spacing w:after="0"/>
        <w:ind w:left="0"/>
        <w:jc w:val="both"/>
      </w:pPr>
      <w:r>
        <w:rPr>
          <w:rFonts w:ascii="Times New Roman"/>
          <w:b w:val="false"/>
          <w:i w:val="false"/>
          <w:color w:val="000000"/>
          <w:sz w:val="28"/>
        </w:rPr>
        <w:t>
|  1     |Кірістерге салынатын табыс салығы                     | 74382809
</w:t>
      </w:r>
    </w:p>
    <w:p>
      <w:pPr>
        <w:spacing w:after="0"/>
        <w:ind w:left="0"/>
        <w:jc w:val="both"/>
      </w:pPr>
      <w:r>
        <w:rPr>
          <w:rFonts w:ascii="Times New Roman"/>
          <w:b w:val="false"/>
          <w:i w:val="false"/>
          <w:color w:val="000000"/>
          <w:sz w:val="28"/>
        </w:rPr>
        <w:t>
|    1   |Заңды тұлғалардан алынатын табыс салығы               | 74382809
</w:t>
      </w:r>
    </w:p>
    <w:p>
      <w:pPr>
        <w:spacing w:after="0"/>
        <w:ind w:left="0"/>
        <w:jc w:val="both"/>
      </w:pPr>
      <w:r>
        <w:rPr>
          <w:rFonts w:ascii="Times New Roman"/>
          <w:b w:val="false"/>
          <w:i w:val="false"/>
          <w:color w:val="000000"/>
          <w:sz w:val="28"/>
        </w:rPr>
        <w:t>
|      1 |Резидент заңды тұлғалардан алынатын табыс салығы      | 30657930
</w:t>
      </w:r>
    </w:p>
    <w:p>
      <w:pPr>
        <w:spacing w:after="0"/>
        <w:ind w:left="0"/>
        <w:jc w:val="both"/>
      </w:pPr>
      <w:r>
        <w:rPr>
          <w:rFonts w:ascii="Times New Roman"/>
          <w:b w:val="false"/>
          <w:i w:val="false"/>
          <w:color w:val="000000"/>
          <w:sz w:val="28"/>
        </w:rPr>
        <w:t>
|      2 |Резидент емес заңды тұлғалардан алынатын табыс салығы |  2557419
</w:t>
      </w:r>
    </w:p>
    <w:p>
      <w:pPr>
        <w:spacing w:after="0"/>
        <w:ind w:left="0"/>
        <w:jc w:val="both"/>
      </w:pPr>
      <w:r>
        <w:rPr>
          <w:rFonts w:ascii="Times New Roman"/>
          <w:b w:val="false"/>
          <w:i w:val="false"/>
          <w:color w:val="000000"/>
          <w:sz w:val="28"/>
        </w:rPr>
        <w:t>
|      3 |Резидент заңды тұлғалардан алынатын, төлем көзінен    |  4029822
</w:t>
      </w:r>
    </w:p>
    <w:p>
      <w:pPr>
        <w:spacing w:after="0"/>
        <w:ind w:left="0"/>
        <w:jc w:val="both"/>
      </w:pPr>
      <w:r>
        <w:rPr>
          <w:rFonts w:ascii="Times New Roman"/>
          <w:b w:val="false"/>
          <w:i w:val="false"/>
          <w:color w:val="000000"/>
          <w:sz w:val="28"/>
        </w:rPr>
        <w:t>
|        |ұсталатын табыс салығы                                |
</w:t>
      </w:r>
    </w:p>
    <w:p>
      <w:pPr>
        <w:spacing w:after="0"/>
        <w:ind w:left="0"/>
        <w:jc w:val="both"/>
      </w:pPr>
      <w:r>
        <w:rPr>
          <w:rFonts w:ascii="Times New Roman"/>
          <w:b w:val="false"/>
          <w:i w:val="false"/>
          <w:color w:val="000000"/>
          <w:sz w:val="28"/>
        </w:rPr>
        <w:t>
|      4 |Резидент емес заңды тұлғалардан алынатын, төлем көзінен| 6931833
</w:t>
      </w:r>
    </w:p>
    <w:p>
      <w:pPr>
        <w:spacing w:after="0"/>
        <w:ind w:left="0"/>
        <w:jc w:val="both"/>
      </w:pPr>
      <w:r>
        <w:rPr>
          <w:rFonts w:ascii="Times New Roman"/>
          <w:b w:val="false"/>
          <w:i w:val="false"/>
          <w:color w:val="000000"/>
          <w:sz w:val="28"/>
        </w:rPr>
        <w:t>
|        |ұсталатын табыс салығы                                |
</w:t>
      </w:r>
    </w:p>
    <w:p>
      <w:pPr>
        <w:spacing w:after="0"/>
        <w:ind w:left="0"/>
        <w:jc w:val="both"/>
      </w:pPr>
      <w:r>
        <w:rPr>
          <w:rFonts w:ascii="Times New Roman"/>
          <w:b w:val="false"/>
          <w:i w:val="false"/>
          <w:color w:val="000000"/>
          <w:sz w:val="28"/>
        </w:rPr>
        <w:t>
|      5 |Қазақстан Республикасының Үкіметі белгілеген тізбе    | 30205805
</w:t>
      </w:r>
    </w:p>
    <w:p>
      <w:pPr>
        <w:spacing w:after="0"/>
        <w:ind w:left="0"/>
        <w:jc w:val="both"/>
      </w:pPr>
      <w:r>
        <w:rPr>
          <w:rFonts w:ascii="Times New Roman"/>
          <w:b w:val="false"/>
          <w:i w:val="false"/>
          <w:color w:val="000000"/>
          <w:sz w:val="28"/>
        </w:rPr>
        <w:t>
|        |бойынша шикізат секторының ұйымдары-заңды тұлғаларынан|
</w:t>
      </w:r>
    </w:p>
    <w:p>
      <w:pPr>
        <w:spacing w:after="0"/>
        <w:ind w:left="0"/>
        <w:jc w:val="both"/>
      </w:pPr>
      <w:r>
        <w:rPr>
          <w:rFonts w:ascii="Times New Roman"/>
          <w:b w:val="false"/>
          <w:i w:val="false"/>
          <w:color w:val="000000"/>
          <w:sz w:val="28"/>
        </w:rPr>
        <w:t>
|        |алынатын табыс салығы                                 |
</w:t>
      </w:r>
    </w:p>
    <w:p>
      <w:pPr>
        <w:spacing w:after="0"/>
        <w:ind w:left="0"/>
        <w:jc w:val="both"/>
      </w:pPr>
      <w:r>
        <w:rPr>
          <w:rFonts w:ascii="Times New Roman"/>
          <w:b w:val="false"/>
          <w:i w:val="false"/>
          <w:color w:val="000000"/>
          <w:sz w:val="28"/>
        </w:rPr>
        <w:t>
|  4     |Меншікке салынатын салықтар                           |   102925
</w:t>
      </w:r>
    </w:p>
    <w:p>
      <w:pPr>
        <w:spacing w:after="0"/>
        <w:ind w:left="0"/>
        <w:jc w:val="both"/>
      </w:pPr>
      <w:r>
        <w:rPr>
          <w:rFonts w:ascii="Times New Roman"/>
          <w:b w:val="false"/>
          <w:i w:val="false"/>
          <w:color w:val="000000"/>
          <w:sz w:val="28"/>
        </w:rPr>
        <w:t>
|    2   |Бағалы қағаздар эмиссиясын тіркегені және             |   102925
</w:t>
      </w:r>
    </w:p>
    <w:p>
      <w:pPr>
        <w:spacing w:after="0"/>
        <w:ind w:left="0"/>
        <w:jc w:val="both"/>
      </w:pPr>
      <w:r>
        <w:rPr>
          <w:rFonts w:ascii="Times New Roman"/>
          <w:b w:val="false"/>
          <w:i w:val="false"/>
          <w:color w:val="000000"/>
          <w:sz w:val="28"/>
        </w:rPr>
        <w:t>
|        |мемлекеттік тіркеуге жатпайтын акциялар эмиссиясының  |
</w:t>
      </w:r>
    </w:p>
    <w:p>
      <w:pPr>
        <w:spacing w:after="0"/>
        <w:ind w:left="0"/>
        <w:jc w:val="both"/>
      </w:pPr>
      <w:r>
        <w:rPr>
          <w:rFonts w:ascii="Times New Roman"/>
          <w:b w:val="false"/>
          <w:i w:val="false"/>
          <w:color w:val="000000"/>
          <w:sz w:val="28"/>
        </w:rPr>
        <w:t>
|        |ұлттық сәйкестендіру нөмірін бергені үшін алым        |
</w:t>
      </w:r>
    </w:p>
    <w:p>
      <w:pPr>
        <w:spacing w:after="0"/>
        <w:ind w:left="0"/>
        <w:jc w:val="both"/>
      </w:pPr>
      <w:r>
        <w:rPr>
          <w:rFonts w:ascii="Times New Roman"/>
          <w:b w:val="false"/>
          <w:i w:val="false"/>
          <w:color w:val="000000"/>
          <w:sz w:val="28"/>
        </w:rPr>
        <w:t>
|      1 |Бағалы қағаздар эмиссиясын тіркегені және             |   102925
</w:t>
      </w:r>
    </w:p>
    <w:p>
      <w:pPr>
        <w:spacing w:after="0"/>
        <w:ind w:left="0"/>
        <w:jc w:val="both"/>
      </w:pPr>
      <w:r>
        <w:rPr>
          <w:rFonts w:ascii="Times New Roman"/>
          <w:b w:val="false"/>
          <w:i w:val="false"/>
          <w:color w:val="000000"/>
          <w:sz w:val="28"/>
        </w:rPr>
        <w:t>
|        |мемлекеттік тіркеуге жатпайтын акциялар эмиссиясының  |
</w:t>
      </w:r>
    </w:p>
    <w:p>
      <w:pPr>
        <w:spacing w:after="0"/>
        <w:ind w:left="0"/>
        <w:jc w:val="both"/>
      </w:pPr>
      <w:r>
        <w:rPr>
          <w:rFonts w:ascii="Times New Roman"/>
          <w:b w:val="false"/>
          <w:i w:val="false"/>
          <w:color w:val="000000"/>
          <w:sz w:val="28"/>
        </w:rPr>
        <w:t>
|        |ұлттық сәйкестендіру нөмірін бергені үшін алым        |
</w:t>
      </w:r>
    </w:p>
    <w:p>
      <w:pPr>
        <w:spacing w:after="0"/>
        <w:ind w:left="0"/>
        <w:jc w:val="both"/>
      </w:pPr>
      <w:r>
        <w:rPr>
          <w:rFonts w:ascii="Times New Roman"/>
          <w:b w:val="false"/>
          <w:i w:val="false"/>
          <w:color w:val="000000"/>
          <w:sz w:val="28"/>
        </w:rPr>
        <w:t>
|  5     |Тауарларға, жұмыстарға және қызмет көрсетулерге       |150527843
</w:t>
      </w:r>
    </w:p>
    <w:p>
      <w:pPr>
        <w:spacing w:after="0"/>
        <w:ind w:left="0"/>
        <w:jc w:val="both"/>
      </w:pPr>
      <w:r>
        <w:rPr>
          <w:rFonts w:ascii="Times New Roman"/>
          <w:b w:val="false"/>
          <w:i w:val="false"/>
          <w:color w:val="000000"/>
          <w:sz w:val="28"/>
        </w:rPr>
        <w:t>
|        |салынатын ішкі салықтар                               |
</w:t>
      </w:r>
    </w:p>
    <w:p>
      <w:pPr>
        <w:spacing w:after="0"/>
        <w:ind w:left="0"/>
        <w:jc w:val="both"/>
      </w:pPr>
      <w:r>
        <w:rPr>
          <w:rFonts w:ascii="Times New Roman"/>
          <w:b w:val="false"/>
          <w:i w:val="false"/>
          <w:color w:val="000000"/>
          <w:sz w:val="28"/>
        </w:rPr>
        <w:t>
|    1   |Қосылған құнға салынатын салық                        |104964433
</w:t>
      </w:r>
    </w:p>
    <w:p>
      <w:pPr>
        <w:spacing w:after="0"/>
        <w:ind w:left="0"/>
        <w:jc w:val="both"/>
      </w:pPr>
      <w:r>
        <w:rPr>
          <w:rFonts w:ascii="Times New Roman"/>
          <w:b w:val="false"/>
          <w:i w:val="false"/>
          <w:color w:val="000000"/>
          <w:sz w:val="28"/>
        </w:rPr>
        <w:t>
|      1 |Қазақстан Республикасының аумағында өндірілген        | 41596933
</w:t>
      </w:r>
    </w:p>
    <w:p>
      <w:pPr>
        <w:spacing w:after="0"/>
        <w:ind w:left="0"/>
        <w:jc w:val="both"/>
      </w:pPr>
      <w:r>
        <w:rPr>
          <w:rFonts w:ascii="Times New Roman"/>
          <w:b w:val="false"/>
          <w:i w:val="false"/>
          <w:color w:val="000000"/>
          <w:sz w:val="28"/>
        </w:rPr>
        <w:t>
|        |тауарларға, көрсетілген қызметтерге салынатын         |
</w:t>
      </w:r>
    </w:p>
    <w:p>
      <w:pPr>
        <w:spacing w:after="0"/>
        <w:ind w:left="0"/>
        <w:jc w:val="both"/>
      </w:pPr>
      <w:r>
        <w:rPr>
          <w:rFonts w:ascii="Times New Roman"/>
          <w:b w:val="false"/>
          <w:i w:val="false"/>
          <w:color w:val="000000"/>
          <w:sz w:val="28"/>
        </w:rPr>
        <w:t>
|        |қосылған құн салығы                                   |
</w:t>
      </w:r>
    </w:p>
    <w:p>
      <w:pPr>
        <w:spacing w:after="0"/>
        <w:ind w:left="0"/>
        <w:jc w:val="both"/>
      </w:pPr>
      <w:r>
        <w:rPr>
          <w:rFonts w:ascii="Times New Roman"/>
          <w:b w:val="false"/>
          <w:i w:val="false"/>
          <w:color w:val="000000"/>
          <w:sz w:val="28"/>
        </w:rPr>
        <w:t>
|      2 |Қазақстан Республикасының аумағына импортталатын      | 63134500
</w:t>
      </w:r>
    </w:p>
    <w:p>
      <w:pPr>
        <w:spacing w:after="0"/>
        <w:ind w:left="0"/>
        <w:jc w:val="both"/>
      </w:pPr>
      <w:r>
        <w:rPr>
          <w:rFonts w:ascii="Times New Roman"/>
          <w:b w:val="false"/>
          <w:i w:val="false"/>
          <w:color w:val="000000"/>
          <w:sz w:val="28"/>
        </w:rPr>
        <w:t>
|        |тауарларға, жұмыстар мен қызмет көрсетулерге салынатын|
</w:t>
      </w:r>
    </w:p>
    <w:p>
      <w:pPr>
        <w:spacing w:after="0"/>
        <w:ind w:left="0"/>
        <w:jc w:val="both"/>
      </w:pPr>
      <w:r>
        <w:rPr>
          <w:rFonts w:ascii="Times New Roman"/>
          <w:b w:val="false"/>
          <w:i w:val="false"/>
          <w:color w:val="000000"/>
          <w:sz w:val="28"/>
        </w:rPr>
        <w:t>
|        |қосылған құн салығы                                   |
</w:t>
      </w:r>
    </w:p>
    <w:p>
      <w:pPr>
        <w:spacing w:after="0"/>
        <w:ind w:left="0"/>
        <w:jc w:val="both"/>
      </w:pPr>
      <w:r>
        <w:rPr>
          <w:rFonts w:ascii="Times New Roman"/>
          <w:b w:val="false"/>
          <w:i w:val="false"/>
          <w:color w:val="000000"/>
          <w:sz w:val="28"/>
        </w:rPr>
        <w:t>
|      3 |Қазақстан Республикасының Үкіметі белгілеген тізбе    |   233000
</w:t>
      </w:r>
    </w:p>
    <w:p>
      <w:pPr>
        <w:spacing w:after="0"/>
        <w:ind w:left="0"/>
        <w:jc w:val="both"/>
      </w:pPr>
      <w:r>
        <w:rPr>
          <w:rFonts w:ascii="Times New Roman"/>
          <w:b w:val="false"/>
          <w:i w:val="false"/>
          <w:color w:val="000000"/>
          <w:sz w:val="28"/>
        </w:rPr>
        <w:t>
|        |бойынша шикізат секторы ұйымдарының өндірген шикізат  |
</w:t>
      </w:r>
    </w:p>
    <w:p>
      <w:pPr>
        <w:spacing w:after="0"/>
        <w:ind w:left="0"/>
        <w:jc w:val="both"/>
      </w:pPr>
      <w:r>
        <w:rPr>
          <w:rFonts w:ascii="Times New Roman"/>
          <w:b w:val="false"/>
          <w:i w:val="false"/>
          <w:color w:val="000000"/>
          <w:sz w:val="28"/>
        </w:rPr>
        <w:t>
|        |тауарларына, көрсеткен қызметтеріне салынатын қосылған|
</w:t>
      </w:r>
    </w:p>
    <w:p>
      <w:pPr>
        <w:spacing w:after="0"/>
        <w:ind w:left="0"/>
        <w:jc w:val="both"/>
      </w:pPr>
      <w:r>
        <w:rPr>
          <w:rFonts w:ascii="Times New Roman"/>
          <w:b w:val="false"/>
          <w:i w:val="false"/>
          <w:color w:val="000000"/>
          <w:sz w:val="28"/>
        </w:rPr>
        <w:t>
|        |құн салығы                                            |
</w:t>
      </w:r>
    </w:p>
    <w:p>
      <w:pPr>
        <w:spacing w:after="0"/>
        <w:ind w:left="0"/>
        <w:jc w:val="both"/>
      </w:pPr>
      <w:r>
        <w:rPr>
          <w:rFonts w:ascii="Times New Roman"/>
          <w:b w:val="false"/>
          <w:i w:val="false"/>
          <w:color w:val="000000"/>
          <w:sz w:val="28"/>
        </w:rPr>
        <w:t>
|    2   |Акциздер                                              | 19561221
</w:t>
      </w:r>
    </w:p>
    <w:p>
      <w:pPr>
        <w:spacing w:after="0"/>
        <w:ind w:left="0"/>
        <w:jc w:val="both"/>
      </w:pPr>
      <w:r>
        <w:rPr>
          <w:rFonts w:ascii="Times New Roman"/>
          <w:b w:val="false"/>
          <w:i w:val="false"/>
          <w:color w:val="000000"/>
          <w:sz w:val="28"/>
        </w:rPr>
        <w:t>
|      1 |Қазақстан Республикасының аумағында өндірілген        |   736950
</w:t>
      </w:r>
    </w:p>
    <w:p>
      <w:pPr>
        <w:spacing w:after="0"/>
        <w:ind w:left="0"/>
        <w:jc w:val="both"/>
      </w:pPr>
      <w:r>
        <w:rPr>
          <w:rFonts w:ascii="Times New Roman"/>
          <w:b w:val="false"/>
          <w:i w:val="false"/>
          <w:color w:val="000000"/>
          <w:sz w:val="28"/>
        </w:rPr>
        <w:t>
|        |спирттің барлық түрлері                               |
</w:t>
      </w:r>
    </w:p>
    <w:p>
      <w:pPr>
        <w:spacing w:after="0"/>
        <w:ind w:left="0"/>
        <w:jc w:val="both"/>
      </w:pPr>
      <w:r>
        <w:rPr>
          <w:rFonts w:ascii="Times New Roman"/>
          <w:b w:val="false"/>
          <w:i w:val="false"/>
          <w:color w:val="000000"/>
          <w:sz w:val="28"/>
        </w:rPr>
        <w:t>
|      2 |Қазақстан Республикасының аумағында өндірілген арақ   |  3381750
</w:t>
      </w:r>
    </w:p>
    <w:p>
      <w:pPr>
        <w:spacing w:after="0"/>
        <w:ind w:left="0"/>
        <w:jc w:val="both"/>
      </w:pPr>
      <w:r>
        <w:rPr>
          <w:rFonts w:ascii="Times New Roman"/>
          <w:b w:val="false"/>
          <w:i w:val="false"/>
          <w:color w:val="000000"/>
          <w:sz w:val="28"/>
        </w:rPr>
        <w:t>
|      3 |Қазақстан Республикасының аумағында өндірілген        |   457065
</w:t>
      </w:r>
    </w:p>
    <w:p>
      <w:pPr>
        <w:spacing w:after="0"/>
        <w:ind w:left="0"/>
        <w:jc w:val="both"/>
      </w:pPr>
      <w:r>
        <w:rPr>
          <w:rFonts w:ascii="Times New Roman"/>
          <w:b w:val="false"/>
          <w:i w:val="false"/>
          <w:color w:val="000000"/>
          <w:sz w:val="28"/>
        </w:rPr>
        <w:t>
|        |ликер-арақ бұйымдары                                  |
</w:t>
      </w:r>
    </w:p>
    <w:p>
      <w:pPr>
        <w:spacing w:after="0"/>
        <w:ind w:left="0"/>
        <w:jc w:val="both"/>
      </w:pPr>
      <w:r>
        <w:rPr>
          <w:rFonts w:ascii="Times New Roman"/>
          <w:b w:val="false"/>
          <w:i w:val="false"/>
          <w:color w:val="000000"/>
          <w:sz w:val="28"/>
        </w:rPr>
        <w:t>
|      4 |Қазақстан Республикасының аумағында өндірілген        |   216125
</w:t>
      </w:r>
    </w:p>
    <w:p>
      <w:pPr>
        <w:spacing w:after="0"/>
        <w:ind w:left="0"/>
        <w:jc w:val="both"/>
      </w:pPr>
      <w:r>
        <w:rPr>
          <w:rFonts w:ascii="Times New Roman"/>
          <w:b w:val="false"/>
          <w:i w:val="false"/>
          <w:color w:val="000000"/>
          <w:sz w:val="28"/>
        </w:rPr>
        <w:t>
|        |шараптар                                              |
</w:t>
      </w:r>
    </w:p>
    <w:p>
      <w:pPr>
        <w:spacing w:after="0"/>
        <w:ind w:left="0"/>
        <w:jc w:val="both"/>
      </w:pPr>
      <w:r>
        <w:rPr>
          <w:rFonts w:ascii="Times New Roman"/>
          <w:b w:val="false"/>
          <w:i w:val="false"/>
          <w:color w:val="000000"/>
          <w:sz w:val="28"/>
        </w:rPr>
        <w:t>
|      5 |Қазақстан Республикасының аумағында өндірілген        |    14600
</w:t>
      </w:r>
    </w:p>
    <w:p>
      <w:pPr>
        <w:spacing w:after="0"/>
        <w:ind w:left="0"/>
        <w:jc w:val="both"/>
      </w:pPr>
      <w:r>
        <w:rPr>
          <w:rFonts w:ascii="Times New Roman"/>
          <w:b w:val="false"/>
          <w:i w:val="false"/>
          <w:color w:val="000000"/>
          <w:sz w:val="28"/>
        </w:rPr>
        <w:t>
|        |коньяктар                                             |     
</w:t>
      </w:r>
    </w:p>
    <w:p>
      <w:pPr>
        <w:spacing w:after="0"/>
        <w:ind w:left="0"/>
        <w:jc w:val="both"/>
      </w:pPr>
      <w:r>
        <w:rPr>
          <w:rFonts w:ascii="Times New Roman"/>
          <w:b w:val="false"/>
          <w:i w:val="false"/>
          <w:color w:val="000000"/>
          <w:sz w:val="28"/>
        </w:rPr>
        <w:t>
|      6 |Қазақстан Республикасының аумағында өндірілген шампан |    15000
</w:t>
      </w:r>
    </w:p>
    <w:p>
      <w:pPr>
        <w:spacing w:after="0"/>
        <w:ind w:left="0"/>
        <w:jc w:val="both"/>
      </w:pPr>
      <w:r>
        <w:rPr>
          <w:rFonts w:ascii="Times New Roman"/>
          <w:b w:val="false"/>
          <w:i w:val="false"/>
          <w:color w:val="000000"/>
          <w:sz w:val="28"/>
        </w:rPr>
        <w:t>
|        |шараптары                                             |     
</w:t>
      </w:r>
    </w:p>
    <w:p>
      <w:pPr>
        <w:spacing w:after="0"/>
        <w:ind w:left="0"/>
        <w:jc w:val="both"/>
      </w:pPr>
      <w:r>
        <w:rPr>
          <w:rFonts w:ascii="Times New Roman"/>
          <w:b w:val="false"/>
          <w:i w:val="false"/>
          <w:color w:val="000000"/>
          <w:sz w:val="28"/>
        </w:rPr>
        <w:t>
|      7 |Қазақстан Республикасының аумағында өндірілген сыра   |   299910
</w:t>
      </w:r>
    </w:p>
    <w:p>
      <w:pPr>
        <w:spacing w:after="0"/>
        <w:ind w:left="0"/>
        <w:jc w:val="both"/>
      </w:pPr>
      <w:r>
        <w:rPr>
          <w:rFonts w:ascii="Times New Roman"/>
          <w:b w:val="false"/>
          <w:i w:val="false"/>
          <w:color w:val="000000"/>
          <w:sz w:val="28"/>
        </w:rPr>
        <w:t>
|      8 |Қазақстан Республикасының аумағында өндірілген        |    73000 
</w:t>
      </w:r>
    </w:p>
    <w:p>
      <w:pPr>
        <w:spacing w:after="0"/>
        <w:ind w:left="0"/>
        <w:jc w:val="both"/>
      </w:pPr>
      <w:r>
        <w:rPr>
          <w:rFonts w:ascii="Times New Roman"/>
          <w:b w:val="false"/>
          <w:i w:val="false"/>
          <w:color w:val="000000"/>
          <w:sz w:val="28"/>
        </w:rPr>
        <w:t>
|        |күшейтілген сусындар, күшейтілген шырындар мен        |
</w:t>
      </w:r>
    </w:p>
    <w:p>
      <w:pPr>
        <w:spacing w:after="0"/>
        <w:ind w:left="0"/>
        <w:jc w:val="both"/>
      </w:pPr>
      <w:r>
        <w:rPr>
          <w:rFonts w:ascii="Times New Roman"/>
          <w:b w:val="false"/>
          <w:i w:val="false"/>
          <w:color w:val="000000"/>
          <w:sz w:val="28"/>
        </w:rPr>
        <w:t>
|        |бальзамдар                                            |
</w:t>
      </w:r>
    </w:p>
    <w:p>
      <w:pPr>
        <w:spacing w:after="0"/>
        <w:ind w:left="0"/>
        <w:jc w:val="both"/>
      </w:pPr>
      <w:r>
        <w:rPr>
          <w:rFonts w:ascii="Times New Roman"/>
          <w:b w:val="false"/>
          <w:i w:val="false"/>
          <w:color w:val="000000"/>
          <w:sz w:val="28"/>
        </w:rPr>
        <w:t>
|      9 |Қазақстан Республикасының аумағында өндірілген бекіре |    60000
</w:t>
      </w:r>
    </w:p>
    <w:p>
      <w:pPr>
        <w:spacing w:after="0"/>
        <w:ind w:left="0"/>
        <w:jc w:val="both"/>
      </w:pPr>
      <w:r>
        <w:rPr>
          <w:rFonts w:ascii="Times New Roman"/>
          <w:b w:val="false"/>
          <w:i w:val="false"/>
          <w:color w:val="000000"/>
          <w:sz w:val="28"/>
        </w:rPr>
        <w:t>
|        |және албырт балықтар, бекіре және албырт балықтың     | 
</w:t>
      </w:r>
    </w:p>
    <w:p>
      <w:pPr>
        <w:spacing w:after="0"/>
        <w:ind w:left="0"/>
        <w:jc w:val="both"/>
      </w:pPr>
      <w:r>
        <w:rPr>
          <w:rFonts w:ascii="Times New Roman"/>
          <w:b w:val="false"/>
          <w:i w:val="false"/>
          <w:color w:val="000000"/>
          <w:sz w:val="28"/>
        </w:rPr>
        <w:t>
|        |уылдырығы, бекіре және албырт балықтар мен олардың    | 
</w:t>
      </w:r>
    </w:p>
    <w:p>
      <w:pPr>
        <w:spacing w:after="0"/>
        <w:ind w:left="0"/>
        <w:jc w:val="both"/>
      </w:pPr>
      <w:r>
        <w:rPr>
          <w:rFonts w:ascii="Times New Roman"/>
          <w:b w:val="false"/>
          <w:i w:val="false"/>
          <w:color w:val="000000"/>
          <w:sz w:val="28"/>
        </w:rPr>
        <w:t>
|        |уылдырығынан дайындалған жеңсік тағамдар              |
</w:t>
      </w:r>
    </w:p>
    <w:p>
      <w:pPr>
        <w:spacing w:after="0"/>
        <w:ind w:left="0"/>
        <w:jc w:val="both"/>
      </w:pPr>
      <w:r>
        <w:rPr>
          <w:rFonts w:ascii="Times New Roman"/>
          <w:b w:val="false"/>
          <w:i w:val="false"/>
          <w:color w:val="000000"/>
          <w:sz w:val="28"/>
        </w:rPr>
        <w:t>
|      10|Қазақстан Республикасының аумағында өндірілген темекі |  2395215
</w:t>
      </w:r>
    </w:p>
    <w:p>
      <w:pPr>
        <w:spacing w:after="0"/>
        <w:ind w:left="0"/>
        <w:jc w:val="both"/>
      </w:pPr>
      <w:r>
        <w:rPr>
          <w:rFonts w:ascii="Times New Roman"/>
          <w:b w:val="false"/>
          <w:i w:val="false"/>
          <w:color w:val="000000"/>
          <w:sz w:val="28"/>
        </w:rPr>
        <w:t>
|        |бұйымдары                                             |
</w:t>
      </w:r>
    </w:p>
    <w:p>
      <w:pPr>
        <w:spacing w:after="0"/>
        <w:ind w:left="0"/>
        <w:jc w:val="both"/>
      </w:pPr>
      <w:r>
        <w:rPr>
          <w:rFonts w:ascii="Times New Roman"/>
          <w:b w:val="false"/>
          <w:i w:val="false"/>
          <w:color w:val="000000"/>
          <w:sz w:val="28"/>
        </w:rPr>
        <w:t>
|      17|Қазақстан Республикасының аумағында өндірілген        |    13068
</w:t>
      </w:r>
    </w:p>
    <w:p>
      <w:pPr>
        <w:spacing w:after="0"/>
        <w:ind w:left="0"/>
        <w:jc w:val="both"/>
      </w:pPr>
      <w:r>
        <w:rPr>
          <w:rFonts w:ascii="Times New Roman"/>
          <w:b w:val="false"/>
          <w:i w:val="false"/>
          <w:color w:val="000000"/>
          <w:sz w:val="28"/>
        </w:rPr>
        <w:t>
|        |алтыннан, платинадан немесе күмістен жасалған         |
</w:t>
      </w:r>
    </w:p>
    <w:p>
      <w:pPr>
        <w:spacing w:after="0"/>
        <w:ind w:left="0"/>
        <w:jc w:val="both"/>
      </w:pPr>
      <w:r>
        <w:rPr>
          <w:rFonts w:ascii="Times New Roman"/>
          <w:b w:val="false"/>
          <w:i w:val="false"/>
          <w:color w:val="000000"/>
          <w:sz w:val="28"/>
        </w:rPr>
        <w:t>
|        |зергерлік бұйымдар                                    |
</w:t>
      </w:r>
    </w:p>
    <w:p>
      <w:pPr>
        <w:spacing w:after="0"/>
        <w:ind w:left="0"/>
        <w:jc w:val="both"/>
      </w:pPr>
      <w:r>
        <w:rPr>
          <w:rFonts w:ascii="Times New Roman"/>
          <w:b w:val="false"/>
          <w:i w:val="false"/>
          <w:color w:val="000000"/>
          <w:sz w:val="28"/>
        </w:rPr>
        <w:t>
|      18|Қазақстан Республикасының аумағында өндірілген шарап  |    24500
</w:t>
      </w:r>
    </w:p>
    <w:p>
      <w:pPr>
        <w:spacing w:after="0"/>
        <w:ind w:left="0"/>
        <w:jc w:val="both"/>
      </w:pPr>
      <w:r>
        <w:rPr>
          <w:rFonts w:ascii="Times New Roman"/>
          <w:b w:val="false"/>
          <w:i w:val="false"/>
          <w:color w:val="000000"/>
          <w:sz w:val="28"/>
        </w:rPr>
        <w:t>
|        |материалдары                                          |    
</w:t>
      </w:r>
    </w:p>
    <w:p>
      <w:pPr>
        <w:spacing w:after="0"/>
        <w:ind w:left="0"/>
        <w:jc w:val="both"/>
      </w:pPr>
      <w:r>
        <w:rPr>
          <w:rFonts w:ascii="Times New Roman"/>
          <w:b w:val="false"/>
          <w:i w:val="false"/>
          <w:color w:val="000000"/>
          <w:sz w:val="28"/>
        </w:rPr>
        <w:t>
|      28|Қазақстан Республикасының аумағында өндірілген электр |  1383300
</w:t>
      </w:r>
    </w:p>
    <w:p>
      <w:pPr>
        <w:spacing w:after="0"/>
        <w:ind w:left="0"/>
        <w:jc w:val="both"/>
      </w:pPr>
      <w:r>
        <w:rPr>
          <w:rFonts w:ascii="Times New Roman"/>
          <w:b w:val="false"/>
          <w:i w:val="false"/>
          <w:color w:val="000000"/>
          <w:sz w:val="28"/>
        </w:rPr>
        <w:t>
|        |энергиясы                                             |  
</w:t>
      </w:r>
    </w:p>
    <w:p>
      <w:pPr>
        <w:spacing w:after="0"/>
        <w:ind w:left="0"/>
        <w:jc w:val="both"/>
      </w:pPr>
      <w:r>
        <w:rPr>
          <w:rFonts w:ascii="Times New Roman"/>
          <w:b w:val="false"/>
          <w:i w:val="false"/>
          <w:color w:val="000000"/>
          <w:sz w:val="28"/>
        </w:rPr>
        <w:t>
|      29|Қазақстан Республикасының аумағында өндірілген газ    |  1435343
</w:t>
      </w:r>
    </w:p>
    <w:p>
      <w:pPr>
        <w:spacing w:after="0"/>
        <w:ind w:left="0"/>
        <w:jc w:val="both"/>
      </w:pPr>
      <w:r>
        <w:rPr>
          <w:rFonts w:ascii="Times New Roman"/>
          <w:b w:val="false"/>
          <w:i w:val="false"/>
          <w:color w:val="000000"/>
          <w:sz w:val="28"/>
        </w:rPr>
        <w:t>
|        |конденсатын қоса алғанда шикі мұнай                   |
</w:t>
      </w:r>
    </w:p>
    <w:p>
      <w:pPr>
        <w:spacing w:after="0"/>
        <w:ind w:left="0"/>
        <w:jc w:val="both"/>
      </w:pPr>
      <w:r>
        <w:rPr>
          <w:rFonts w:ascii="Times New Roman"/>
          <w:b w:val="false"/>
          <w:i w:val="false"/>
          <w:color w:val="000000"/>
          <w:sz w:val="28"/>
        </w:rPr>
        <w:t>
|      30|Арнайы жабдықталған стационарлық бекеттерден ақырғы   |  6461000
</w:t>
      </w:r>
    </w:p>
    <w:p>
      <w:pPr>
        <w:spacing w:after="0"/>
        <w:ind w:left="0"/>
        <w:jc w:val="both"/>
      </w:pPr>
      <w:r>
        <w:rPr>
          <w:rFonts w:ascii="Times New Roman"/>
          <w:b w:val="false"/>
          <w:i w:val="false"/>
          <w:color w:val="000000"/>
          <w:sz w:val="28"/>
        </w:rPr>
        <w:t>
|        |тұтынушыға сатылатыннан басқа, Қазақстан              |
</w:t>
      </w:r>
    </w:p>
    <w:p>
      <w:pPr>
        <w:spacing w:after="0"/>
        <w:ind w:left="0"/>
        <w:jc w:val="both"/>
      </w:pPr>
      <w:r>
        <w:rPr>
          <w:rFonts w:ascii="Times New Roman"/>
          <w:b w:val="false"/>
          <w:i w:val="false"/>
          <w:color w:val="000000"/>
          <w:sz w:val="28"/>
        </w:rPr>
        <w:t>
|        |Республикасының аумағында өндірілген бензин           | 
</w:t>
      </w:r>
    </w:p>
    <w:p>
      <w:pPr>
        <w:spacing w:after="0"/>
        <w:ind w:left="0"/>
        <w:jc w:val="both"/>
      </w:pPr>
      <w:r>
        <w:rPr>
          <w:rFonts w:ascii="Times New Roman"/>
          <w:b w:val="false"/>
          <w:i w:val="false"/>
          <w:color w:val="000000"/>
          <w:sz w:val="28"/>
        </w:rPr>
        <w:t>
|        |(авиациялықты қоспағанда)                             |
</w:t>
      </w:r>
    </w:p>
    <w:p>
      <w:pPr>
        <w:spacing w:after="0"/>
        <w:ind w:left="0"/>
        <w:jc w:val="both"/>
      </w:pPr>
      <w:r>
        <w:rPr>
          <w:rFonts w:ascii="Times New Roman"/>
          <w:b w:val="false"/>
          <w:i w:val="false"/>
          <w:color w:val="000000"/>
          <w:sz w:val="28"/>
        </w:rPr>
        <w:t>
|      32|Арнайы жабдықталған стационарлық бекеттерден ақырғы   |  1155600
</w:t>
      </w:r>
    </w:p>
    <w:p>
      <w:pPr>
        <w:spacing w:after="0"/>
        <w:ind w:left="0"/>
        <w:jc w:val="both"/>
      </w:pPr>
      <w:r>
        <w:rPr>
          <w:rFonts w:ascii="Times New Roman"/>
          <w:b w:val="false"/>
          <w:i w:val="false"/>
          <w:color w:val="000000"/>
          <w:sz w:val="28"/>
        </w:rPr>
        <w:t>
|        |тұтынушыға сатылатыннан басқа, Қазақстан              |
</w:t>
      </w:r>
    </w:p>
    <w:p>
      <w:pPr>
        <w:spacing w:after="0"/>
        <w:ind w:left="0"/>
        <w:jc w:val="both"/>
      </w:pPr>
      <w:r>
        <w:rPr>
          <w:rFonts w:ascii="Times New Roman"/>
          <w:b w:val="false"/>
          <w:i w:val="false"/>
          <w:color w:val="000000"/>
          <w:sz w:val="28"/>
        </w:rPr>
        <w:t>
|        |Республикасының аумағында өндірілген дизель отыны     | 
</w:t>
      </w:r>
    </w:p>
    <w:p>
      <w:pPr>
        <w:spacing w:after="0"/>
        <w:ind w:left="0"/>
        <w:jc w:val="both"/>
      </w:pPr>
      <w:r>
        <w:rPr>
          <w:rFonts w:ascii="Times New Roman"/>
          <w:b w:val="false"/>
          <w:i w:val="false"/>
          <w:color w:val="000000"/>
          <w:sz w:val="28"/>
        </w:rPr>
        <w:t>
|      41|Қазақстан Республикасының аумағына импортталатын      |     9698
</w:t>
      </w:r>
    </w:p>
    <w:p>
      <w:pPr>
        <w:spacing w:after="0"/>
        <w:ind w:left="0"/>
        <w:jc w:val="both"/>
      </w:pPr>
      <w:r>
        <w:rPr>
          <w:rFonts w:ascii="Times New Roman"/>
          <w:b w:val="false"/>
          <w:i w:val="false"/>
          <w:color w:val="000000"/>
          <w:sz w:val="28"/>
        </w:rPr>
        <w:t>
|        |спирттің барлық түрлері                               |
</w:t>
      </w:r>
    </w:p>
    <w:p>
      <w:pPr>
        <w:spacing w:after="0"/>
        <w:ind w:left="0"/>
        <w:jc w:val="both"/>
      </w:pPr>
      <w:r>
        <w:rPr>
          <w:rFonts w:ascii="Times New Roman"/>
          <w:b w:val="false"/>
          <w:i w:val="false"/>
          <w:color w:val="000000"/>
          <w:sz w:val="28"/>
        </w:rPr>
        <w:t>
|      42|Қазақстан Республикасының аумағына импортталатын      |     2330
</w:t>
      </w:r>
    </w:p>
    <w:p>
      <w:pPr>
        <w:spacing w:after="0"/>
        <w:ind w:left="0"/>
        <w:jc w:val="both"/>
      </w:pPr>
      <w:r>
        <w:rPr>
          <w:rFonts w:ascii="Times New Roman"/>
          <w:b w:val="false"/>
          <w:i w:val="false"/>
          <w:color w:val="000000"/>
          <w:sz w:val="28"/>
        </w:rPr>
        <w:t>
|        |арақ                                                  |
</w:t>
      </w:r>
    </w:p>
    <w:p>
      <w:pPr>
        <w:spacing w:after="0"/>
        <w:ind w:left="0"/>
        <w:jc w:val="both"/>
      </w:pPr>
      <w:r>
        <w:rPr>
          <w:rFonts w:ascii="Times New Roman"/>
          <w:b w:val="false"/>
          <w:i w:val="false"/>
          <w:color w:val="000000"/>
          <w:sz w:val="28"/>
        </w:rPr>
        <w:t>
|      43|Қазақстан Республикасының аумағына импортталатын      |     5397
</w:t>
      </w:r>
    </w:p>
    <w:p>
      <w:pPr>
        <w:spacing w:after="0"/>
        <w:ind w:left="0"/>
        <w:jc w:val="both"/>
      </w:pPr>
      <w:r>
        <w:rPr>
          <w:rFonts w:ascii="Times New Roman"/>
          <w:b w:val="false"/>
          <w:i w:val="false"/>
          <w:color w:val="000000"/>
          <w:sz w:val="28"/>
        </w:rPr>
        <w:t>
|        |ликер-арақ бұйымдары                                  |
</w:t>
      </w:r>
    </w:p>
    <w:p>
      <w:pPr>
        <w:spacing w:after="0"/>
        <w:ind w:left="0"/>
        <w:jc w:val="both"/>
      </w:pPr>
      <w:r>
        <w:rPr>
          <w:rFonts w:ascii="Times New Roman"/>
          <w:b w:val="false"/>
          <w:i w:val="false"/>
          <w:color w:val="000000"/>
          <w:sz w:val="28"/>
        </w:rPr>
        <w:t>
|      44|Қазақстан Республикасының аумағына импортталатын      |    19489
</w:t>
      </w:r>
    </w:p>
    <w:p>
      <w:pPr>
        <w:spacing w:after="0"/>
        <w:ind w:left="0"/>
        <w:jc w:val="both"/>
      </w:pPr>
      <w:r>
        <w:rPr>
          <w:rFonts w:ascii="Times New Roman"/>
          <w:b w:val="false"/>
          <w:i w:val="false"/>
          <w:color w:val="000000"/>
          <w:sz w:val="28"/>
        </w:rPr>
        <w:t>
|        |шараптар                                              |
</w:t>
      </w:r>
    </w:p>
    <w:p>
      <w:pPr>
        <w:spacing w:after="0"/>
        <w:ind w:left="0"/>
        <w:jc w:val="both"/>
      </w:pPr>
      <w:r>
        <w:rPr>
          <w:rFonts w:ascii="Times New Roman"/>
          <w:b w:val="false"/>
          <w:i w:val="false"/>
          <w:color w:val="000000"/>
          <w:sz w:val="28"/>
        </w:rPr>
        <w:t>
|      45|Қазақстан Республикасының аумағына импортталатын      |     9517
</w:t>
      </w:r>
    </w:p>
    <w:p>
      <w:pPr>
        <w:spacing w:after="0"/>
        <w:ind w:left="0"/>
        <w:jc w:val="both"/>
      </w:pPr>
      <w:r>
        <w:rPr>
          <w:rFonts w:ascii="Times New Roman"/>
          <w:b w:val="false"/>
          <w:i w:val="false"/>
          <w:color w:val="000000"/>
          <w:sz w:val="28"/>
        </w:rPr>
        <w:t>
|        |коньяктар                                             |
</w:t>
      </w:r>
    </w:p>
    <w:p>
      <w:pPr>
        <w:spacing w:after="0"/>
        <w:ind w:left="0"/>
        <w:jc w:val="both"/>
      </w:pPr>
      <w:r>
        <w:rPr>
          <w:rFonts w:ascii="Times New Roman"/>
          <w:b w:val="false"/>
          <w:i w:val="false"/>
          <w:color w:val="000000"/>
          <w:sz w:val="28"/>
        </w:rPr>
        <w:t>
|      46|Қазақстан Республикасының аумағына импортталатын      |   143028
</w:t>
      </w:r>
    </w:p>
    <w:p>
      <w:pPr>
        <w:spacing w:after="0"/>
        <w:ind w:left="0"/>
        <w:jc w:val="both"/>
      </w:pPr>
      <w:r>
        <w:rPr>
          <w:rFonts w:ascii="Times New Roman"/>
          <w:b w:val="false"/>
          <w:i w:val="false"/>
          <w:color w:val="000000"/>
          <w:sz w:val="28"/>
        </w:rPr>
        <w:t>
|        |шампан шараптар                                       |
</w:t>
      </w:r>
    </w:p>
    <w:p>
      <w:pPr>
        <w:spacing w:after="0"/>
        <w:ind w:left="0"/>
        <w:jc w:val="both"/>
      </w:pPr>
      <w:r>
        <w:rPr>
          <w:rFonts w:ascii="Times New Roman"/>
          <w:b w:val="false"/>
          <w:i w:val="false"/>
          <w:color w:val="000000"/>
          <w:sz w:val="28"/>
        </w:rPr>
        <w:t>
|      47|Қазақстан Республикасының аумағына импортталатын      |    56095
</w:t>
      </w:r>
    </w:p>
    <w:p>
      <w:pPr>
        <w:spacing w:after="0"/>
        <w:ind w:left="0"/>
        <w:jc w:val="both"/>
      </w:pPr>
      <w:r>
        <w:rPr>
          <w:rFonts w:ascii="Times New Roman"/>
          <w:b w:val="false"/>
          <w:i w:val="false"/>
          <w:color w:val="000000"/>
          <w:sz w:val="28"/>
        </w:rPr>
        <w:t>
|        |сыра                                                  |
</w:t>
      </w:r>
    </w:p>
    <w:p>
      <w:pPr>
        <w:spacing w:after="0"/>
        <w:ind w:left="0"/>
        <w:jc w:val="both"/>
      </w:pPr>
      <w:r>
        <w:rPr>
          <w:rFonts w:ascii="Times New Roman"/>
          <w:b w:val="false"/>
          <w:i w:val="false"/>
          <w:color w:val="000000"/>
          <w:sz w:val="28"/>
        </w:rPr>
        <w:t>
|      48|Қазақстан Республикасының аумағына импортталатын      |     3107
</w:t>
      </w:r>
    </w:p>
    <w:p>
      <w:pPr>
        <w:spacing w:after="0"/>
        <w:ind w:left="0"/>
        <w:jc w:val="both"/>
      </w:pPr>
      <w:r>
        <w:rPr>
          <w:rFonts w:ascii="Times New Roman"/>
          <w:b w:val="false"/>
          <w:i w:val="false"/>
          <w:color w:val="000000"/>
          <w:sz w:val="28"/>
        </w:rPr>
        <w:t>
|        |күшейтілген сусындар, күшейтілген шырындар мен        |
</w:t>
      </w:r>
    </w:p>
    <w:p>
      <w:pPr>
        <w:spacing w:after="0"/>
        <w:ind w:left="0"/>
        <w:jc w:val="both"/>
      </w:pPr>
      <w:r>
        <w:rPr>
          <w:rFonts w:ascii="Times New Roman"/>
          <w:b w:val="false"/>
          <w:i w:val="false"/>
          <w:color w:val="000000"/>
          <w:sz w:val="28"/>
        </w:rPr>
        <w:t>
|        |бальзамдар                                            |
</w:t>
      </w:r>
    </w:p>
    <w:p>
      <w:pPr>
        <w:spacing w:after="0"/>
        <w:ind w:left="0"/>
        <w:jc w:val="both"/>
      </w:pPr>
      <w:r>
        <w:rPr>
          <w:rFonts w:ascii="Times New Roman"/>
          <w:b w:val="false"/>
          <w:i w:val="false"/>
          <w:color w:val="000000"/>
          <w:sz w:val="28"/>
        </w:rPr>
        <w:t>
|      50|Қазақстан Республикасының аумағына импортталатын      |   125884
</w:t>
      </w:r>
    </w:p>
    <w:p>
      <w:pPr>
        <w:spacing w:after="0"/>
        <w:ind w:left="0"/>
        <w:jc w:val="both"/>
      </w:pPr>
      <w:r>
        <w:rPr>
          <w:rFonts w:ascii="Times New Roman"/>
          <w:b w:val="false"/>
          <w:i w:val="false"/>
          <w:color w:val="000000"/>
          <w:sz w:val="28"/>
        </w:rPr>
        <w:t>
|        |темекі бұйымдары                                      |
</w:t>
      </w:r>
    </w:p>
    <w:p>
      <w:pPr>
        <w:spacing w:after="0"/>
        <w:ind w:left="0"/>
        <w:jc w:val="both"/>
      </w:pPr>
      <w:r>
        <w:rPr>
          <w:rFonts w:ascii="Times New Roman"/>
          <w:b w:val="false"/>
          <w:i w:val="false"/>
          <w:color w:val="000000"/>
          <w:sz w:val="28"/>
        </w:rPr>
        <w:t>
|      55|Қазақстан Республикасының аумағына импортталатын      |   259115
</w:t>
      </w:r>
    </w:p>
    <w:p>
      <w:pPr>
        <w:spacing w:after="0"/>
        <w:ind w:left="0"/>
        <w:jc w:val="both"/>
      </w:pPr>
      <w:r>
        <w:rPr>
          <w:rFonts w:ascii="Times New Roman"/>
          <w:b w:val="false"/>
          <w:i w:val="false"/>
          <w:color w:val="000000"/>
          <w:sz w:val="28"/>
        </w:rPr>
        <w:t>
|        |жеңіл автомобильдер (мүгедектерге арнайы арналған     |
</w:t>
      </w:r>
    </w:p>
    <w:p>
      <w:pPr>
        <w:spacing w:after="0"/>
        <w:ind w:left="0"/>
        <w:jc w:val="both"/>
      </w:pPr>
      <w:r>
        <w:rPr>
          <w:rFonts w:ascii="Times New Roman"/>
          <w:b w:val="false"/>
          <w:i w:val="false"/>
          <w:color w:val="000000"/>
          <w:sz w:val="28"/>
        </w:rPr>
        <w:t>
|        |қолмен басқарылатын автомобильдерден басқа)           |
</w:t>
      </w:r>
    </w:p>
    <w:p>
      <w:pPr>
        <w:spacing w:after="0"/>
        <w:ind w:left="0"/>
        <w:jc w:val="both"/>
      </w:pPr>
      <w:r>
        <w:rPr>
          <w:rFonts w:ascii="Times New Roman"/>
          <w:b w:val="false"/>
          <w:i w:val="false"/>
          <w:color w:val="000000"/>
          <w:sz w:val="28"/>
        </w:rPr>
        <w:t>
|      57|Қазақстан Республикасының аумағына импортталатын      |     3304
</w:t>
      </w:r>
    </w:p>
    <w:p>
      <w:pPr>
        <w:spacing w:after="0"/>
        <w:ind w:left="0"/>
        <w:jc w:val="both"/>
      </w:pPr>
      <w:r>
        <w:rPr>
          <w:rFonts w:ascii="Times New Roman"/>
          <w:b w:val="false"/>
          <w:i w:val="false"/>
          <w:color w:val="000000"/>
          <w:sz w:val="28"/>
        </w:rPr>
        <w:t>
|        |алтыннан, платинадан немесе күмістен жасалған         |
</w:t>
      </w:r>
    </w:p>
    <w:p>
      <w:pPr>
        <w:spacing w:after="0"/>
        <w:ind w:left="0"/>
        <w:jc w:val="both"/>
      </w:pPr>
      <w:r>
        <w:rPr>
          <w:rFonts w:ascii="Times New Roman"/>
          <w:b w:val="false"/>
          <w:i w:val="false"/>
          <w:color w:val="000000"/>
          <w:sz w:val="28"/>
        </w:rPr>
        <w:t>
|        |зергерлік бұйымдар                                    |
</w:t>
      </w:r>
    </w:p>
    <w:p>
      <w:pPr>
        <w:spacing w:after="0"/>
        <w:ind w:left="0"/>
        <w:jc w:val="both"/>
      </w:pPr>
      <w:r>
        <w:rPr>
          <w:rFonts w:ascii="Times New Roman"/>
          <w:b w:val="false"/>
          <w:i w:val="false"/>
          <w:color w:val="000000"/>
          <w:sz w:val="28"/>
        </w:rPr>
        <w:t>
|      59|Қазақстан Республикасының аумағына импортталатын      |   253891
</w:t>
      </w:r>
    </w:p>
    <w:p>
      <w:pPr>
        <w:spacing w:after="0"/>
        <w:ind w:left="0"/>
        <w:jc w:val="both"/>
      </w:pPr>
      <w:r>
        <w:rPr>
          <w:rFonts w:ascii="Times New Roman"/>
          <w:b w:val="false"/>
          <w:i w:val="false"/>
          <w:color w:val="000000"/>
          <w:sz w:val="28"/>
        </w:rPr>
        <w:t>
|        |дизель отыны                                          |
</w:t>
      </w:r>
    </w:p>
    <w:p>
      <w:pPr>
        <w:spacing w:after="0"/>
        <w:ind w:left="0"/>
        <w:jc w:val="both"/>
      </w:pPr>
      <w:r>
        <w:rPr>
          <w:rFonts w:ascii="Times New Roman"/>
          <w:b w:val="false"/>
          <w:i w:val="false"/>
          <w:color w:val="000000"/>
          <w:sz w:val="28"/>
        </w:rPr>
        <w:t>
|      60|Қазақстан Республикасының аумағына импортталатын      |   547832
</w:t>
      </w:r>
    </w:p>
    <w:p>
      <w:pPr>
        <w:spacing w:after="0"/>
        <w:ind w:left="0"/>
        <w:jc w:val="both"/>
      </w:pPr>
      <w:r>
        <w:rPr>
          <w:rFonts w:ascii="Times New Roman"/>
          <w:b w:val="false"/>
          <w:i w:val="false"/>
          <w:color w:val="000000"/>
          <w:sz w:val="28"/>
        </w:rPr>
        <w:t>
|        |бензин (авиациялықты қоспағанда)                      |
</w:t>
      </w:r>
    </w:p>
    <w:p>
      <w:pPr>
        <w:spacing w:after="0"/>
        <w:ind w:left="0"/>
        <w:jc w:val="both"/>
      </w:pPr>
      <w:r>
        <w:rPr>
          <w:rFonts w:ascii="Times New Roman"/>
          <w:b w:val="false"/>
          <w:i w:val="false"/>
          <w:color w:val="000000"/>
          <w:sz w:val="28"/>
        </w:rPr>
        <w:t>
|      68|Қазақстан Республикасының аумағына импортталатын      |      108
</w:t>
      </w:r>
    </w:p>
    <w:p>
      <w:pPr>
        <w:spacing w:after="0"/>
        <w:ind w:left="0"/>
        <w:jc w:val="both"/>
      </w:pPr>
      <w:r>
        <w:rPr>
          <w:rFonts w:ascii="Times New Roman"/>
          <w:b w:val="false"/>
          <w:i w:val="false"/>
          <w:color w:val="000000"/>
          <w:sz w:val="28"/>
        </w:rPr>
        <w:t>
|        |электр энергиясы                                      |
</w:t>
      </w:r>
    </w:p>
    <w:p>
      <w:pPr>
        <w:spacing w:after="0"/>
        <w:ind w:left="0"/>
        <w:jc w:val="both"/>
      </w:pPr>
      <w:r>
        <w:rPr>
          <w:rFonts w:ascii="Times New Roman"/>
          <w:b w:val="false"/>
          <w:i w:val="false"/>
          <w:color w:val="000000"/>
          <w:sz w:val="28"/>
        </w:rPr>
        <w:t>
|    3   |Табиғи және басқа ресурстарды пайдаланғаны үшін       | 25453889
</w:t>
      </w:r>
    </w:p>
    <w:p>
      <w:pPr>
        <w:spacing w:after="0"/>
        <w:ind w:left="0"/>
        <w:jc w:val="both"/>
      </w:pPr>
      <w:r>
        <w:rPr>
          <w:rFonts w:ascii="Times New Roman"/>
          <w:b w:val="false"/>
          <w:i w:val="false"/>
          <w:color w:val="000000"/>
          <w:sz w:val="28"/>
        </w:rPr>
        <w:t>
|        |түсетін түсімдер                                      |
</w:t>
      </w:r>
    </w:p>
    <w:p>
      <w:pPr>
        <w:spacing w:after="0"/>
        <w:ind w:left="0"/>
        <w:jc w:val="both"/>
      </w:pPr>
      <w:r>
        <w:rPr>
          <w:rFonts w:ascii="Times New Roman"/>
          <w:b w:val="false"/>
          <w:i w:val="false"/>
          <w:color w:val="000000"/>
          <w:sz w:val="28"/>
        </w:rPr>
        <w:t>
|      5 |Бонустар                                              |   250050
</w:t>
      </w:r>
    </w:p>
    <w:p>
      <w:pPr>
        <w:spacing w:after="0"/>
        <w:ind w:left="0"/>
        <w:jc w:val="both"/>
      </w:pPr>
      <w:r>
        <w:rPr>
          <w:rFonts w:ascii="Times New Roman"/>
          <w:b w:val="false"/>
          <w:i w:val="false"/>
          <w:color w:val="000000"/>
          <w:sz w:val="28"/>
        </w:rPr>
        <w:t>
|      6 |Роялтилер                                             |  3170522
</w:t>
      </w:r>
    </w:p>
    <w:p>
      <w:pPr>
        <w:spacing w:after="0"/>
        <w:ind w:left="0"/>
        <w:jc w:val="both"/>
      </w:pPr>
      <w:r>
        <w:rPr>
          <w:rFonts w:ascii="Times New Roman"/>
          <w:b w:val="false"/>
          <w:i w:val="false"/>
          <w:color w:val="000000"/>
          <w:sz w:val="28"/>
        </w:rPr>
        <w:t>
|      8 |Жасалған келісім-шарттар бойынша өнімдер бөлу         |     8000
</w:t>
      </w:r>
    </w:p>
    <w:p>
      <w:pPr>
        <w:spacing w:after="0"/>
        <w:ind w:left="0"/>
        <w:jc w:val="both"/>
      </w:pPr>
      <w:r>
        <w:rPr>
          <w:rFonts w:ascii="Times New Roman"/>
          <w:b w:val="false"/>
          <w:i w:val="false"/>
          <w:color w:val="000000"/>
          <w:sz w:val="28"/>
        </w:rPr>
        <w:t>
|        |жөніндегі Қазақстан Республикасының үлесі             |
</w:t>
      </w:r>
    </w:p>
    <w:p>
      <w:pPr>
        <w:spacing w:after="0"/>
        <w:ind w:left="0"/>
        <w:jc w:val="both"/>
      </w:pPr>
      <w:r>
        <w:rPr>
          <w:rFonts w:ascii="Times New Roman"/>
          <w:b w:val="false"/>
          <w:i w:val="false"/>
          <w:color w:val="000000"/>
          <w:sz w:val="28"/>
        </w:rPr>
        <w:t>
|      9 |Қазақстан Республикасының аумағында радиоэлектрондық  |   520000
</w:t>
      </w:r>
    </w:p>
    <w:p>
      <w:pPr>
        <w:spacing w:after="0"/>
        <w:ind w:left="0"/>
        <w:jc w:val="both"/>
      </w:pPr>
      <w:r>
        <w:rPr>
          <w:rFonts w:ascii="Times New Roman"/>
          <w:b w:val="false"/>
          <w:i w:val="false"/>
          <w:color w:val="000000"/>
          <w:sz w:val="28"/>
        </w:rPr>
        <w:t>
|        |құралдар мен жоғары жиілік құрылғыларын пайдалануға   |
</w:t>
      </w:r>
    </w:p>
    <w:p>
      <w:pPr>
        <w:spacing w:after="0"/>
        <w:ind w:left="0"/>
        <w:jc w:val="both"/>
      </w:pPr>
      <w:r>
        <w:rPr>
          <w:rFonts w:ascii="Times New Roman"/>
          <w:b w:val="false"/>
          <w:i w:val="false"/>
          <w:color w:val="000000"/>
          <w:sz w:val="28"/>
        </w:rPr>
        <w:t>
|        |беруге байланысты төлемдерді қоса алғанда, Қазақстан  |
</w:t>
      </w:r>
    </w:p>
    <w:p>
      <w:pPr>
        <w:spacing w:after="0"/>
        <w:ind w:left="0"/>
        <w:jc w:val="both"/>
      </w:pPr>
      <w:r>
        <w:rPr>
          <w:rFonts w:ascii="Times New Roman"/>
          <w:b w:val="false"/>
          <w:i w:val="false"/>
          <w:color w:val="000000"/>
          <w:sz w:val="28"/>
        </w:rPr>
        <w:t>
|        |Республикасының радиожиілік ресурстарын пайдаланғаны  |
</w:t>
      </w:r>
    </w:p>
    <w:p>
      <w:pPr>
        <w:spacing w:after="0"/>
        <w:ind w:left="0"/>
        <w:jc w:val="both"/>
      </w:pPr>
      <w:r>
        <w:rPr>
          <w:rFonts w:ascii="Times New Roman"/>
          <w:b w:val="false"/>
          <w:i w:val="false"/>
          <w:color w:val="000000"/>
          <w:sz w:val="28"/>
        </w:rPr>
        <w:t>
|        |үшін ақы                                              |
</w:t>
      </w:r>
    </w:p>
    <w:p>
      <w:pPr>
        <w:spacing w:after="0"/>
        <w:ind w:left="0"/>
        <w:jc w:val="both"/>
      </w:pPr>
      <w:r>
        <w:rPr>
          <w:rFonts w:ascii="Times New Roman"/>
          <w:b w:val="false"/>
          <w:i w:val="false"/>
          <w:color w:val="000000"/>
          <w:sz w:val="28"/>
        </w:rPr>
        <w:t>
|      10|Кеме қатынайтын су жолдарын пайдаланғаны үшін ақы     |    43307
</w:t>
      </w:r>
    </w:p>
    <w:p>
      <w:pPr>
        <w:spacing w:after="0"/>
        <w:ind w:left="0"/>
        <w:jc w:val="both"/>
      </w:pPr>
      <w:r>
        <w:rPr>
          <w:rFonts w:ascii="Times New Roman"/>
          <w:b w:val="false"/>
          <w:i w:val="false"/>
          <w:color w:val="000000"/>
          <w:sz w:val="28"/>
        </w:rPr>
        <w:t>
|      11|Жануарлар дүниесін пайдаланғаны үшін ақы              |   125100
</w:t>
      </w:r>
    </w:p>
    <w:p>
      <w:pPr>
        <w:spacing w:after="0"/>
        <w:ind w:left="0"/>
        <w:jc w:val="both"/>
      </w:pPr>
      <w:r>
        <w:rPr>
          <w:rFonts w:ascii="Times New Roman"/>
          <w:b w:val="false"/>
          <w:i w:val="false"/>
          <w:color w:val="000000"/>
          <w:sz w:val="28"/>
        </w:rPr>
        <w:t>
|      12|Жануарлар әлемін қорғағаны және ұдайы көбейткені үшін |    10000
</w:t>
      </w:r>
    </w:p>
    <w:p>
      <w:pPr>
        <w:spacing w:after="0"/>
        <w:ind w:left="0"/>
        <w:jc w:val="both"/>
      </w:pPr>
      <w:r>
        <w:rPr>
          <w:rFonts w:ascii="Times New Roman"/>
          <w:b w:val="false"/>
          <w:i w:val="false"/>
          <w:color w:val="000000"/>
          <w:sz w:val="28"/>
        </w:rPr>
        <w:t>
|        |ақы                                                   |
</w:t>
      </w:r>
    </w:p>
    <w:p>
      <w:pPr>
        <w:spacing w:after="0"/>
        <w:ind w:left="0"/>
        <w:jc w:val="both"/>
      </w:pPr>
      <w:r>
        <w:rPr>
          <w:rFonts w:ascii="Times New Roman"/>
          <w:b w:val="false"/>
          <w:i w:val="false"/>
          <w:color w:val="000000"/>
          <w:sz w:val="28"/>
        </w:rPr>
        <w:t>
|      25|Шикізат секторы ұйымдарынан (Қазақстан Республикасының|   149700
</w:t>
      </w:r>
    </w:p>
    <w:p>
      <w:pPr>
        <w:spacing w:after="0"/>
        <w:ind w:left="0"/>
        <w:jc w:val="both"/>
      </w:pPr>
      <w:r>
        <w:rPr>
          <w:rFonts w:ascii="Times New Roman"/>
          <w:b w:val="false"/>
          <w:i w:val="false"/>
          <w:color w:val="000000"/>
          <w:sz w:val="28"/>
        </w:rPr>
        <w:t>
|        |Үкіметі белгілеген тізбе бойынша заңды тұлғалардан)   |
</w:t>
      </w:r>
    </w:p>
    <w:p>
      <w:pPr>
        <w:spacing w:after="0"/>
        <w:ind w:left="0"/>
        <w:jc w:val="both"/>
      </w:pPr>
      <w:r>
        <w:rPr>
          <w:rFonts w:ascii="Times New Roman"/>
          <w:b w:val="false"/>
          <w:i w:val="false"/>
          <w:color w:val="000000"/>
          <w:sz w:val="28"/>
        </w:rPr>
        <w:t>
|        |түсетін бонустар                                      |
</w:t>
      </w:r>
    </w:p>
    <w:p>
      <w:pPr>
        <w:spacing w:after="0"/>
        <w:ind w:left="0"/>
        <w:jc w:val="both"/>
      </w:pPr>
      <w:r>
        <w:rPr>
          <w:rFonts w:ascii="Times New Roman"/>
          <w:b w:val="false"/>
          <w:i w:val="false"/>
          <w:color w:val="000000"/>
          <w:sz w:val="28"/>
        </w:rPr>
        <w:t>
|      26|Шикізат секторы ұйымдарынан (Қазақстан Республикасының| 18601686
</w:t>
      </w:r>
    </w:p>
    <w:p>
      <w:pPr>
        <w:spacing w:after="0"/>
        <w:ind w:left="0"/>
        <w:jc w:val="both"/>
      </w:pPr>
      <w:r>
        <w:rPr>
          <w:rFonts w:ascii="Times New Roman"/>
          <w:b w:val="false"/>
          <w:i w:val="false"/>
          <w:color w:val="000000"/>
          <w:sz w:val="28"/>
        </w:rPr>
        <w:t>
|        |Үкіметі белгілеген тізбе бойынша заңды тұлғалардан)   |
</w:t>
      </w:r>
    </w:p>
    <w:p>
      <w:pPr>
        <w:spacing w:after="0"/>
        <w:ind w:left="0"/>
        <w:jc w:val="both"/>
      </w:pPr>
      <w:r>
        <w:rPr>
          <w:rFonts w:ascii="Times New Roman"/>
          <w:b w:val="false"/>
          <w:i w:val="false"/>
          <w:color w:val="000000"/>
          <w:sz w:val="28"/>
        </w:rPr>
        <w:t>
|        |түсетін роялти                                        |
</w:t>
      </w:r>
    </w:p>
    <w:p>
      <w:pPr>
        <w:spacing w:after="0"/>
        <w:ind w:left="0"/>
        <w:jc w:val="both"/>
      </w:pPr>
      <w:r>
        <w:rPr>
          <w:rFonts w:ascii="Times New Roman"/>
          <w:b w:val="false"/>
          <w:i w:val="false"/>
          <w:color w:val="000000"/>
          <w:sz w:val="28"/>
        </w:rPr>
        <w:t>
|      28|Шикізат секторы ұйымдарының (Қазақстан Республикасының|  2575524
</w:t>
      </w:r>
    </w:p>
    <w:p>
      <w:pPr>
        <w:spacing w:after="0"/>
        <w:ind w:left="0"/>
        <w:jc w:val="both"/>
      </w:pPr>
      <w:r>
        <w:rPr>
          <w:rFonts w:ascii="Times New Roman"/>
          <w:b w:val="false"/>
          <w:i w:val="false"/>
          <w:color w:val="000000"/>
          <w:sz w:val="28"/>
        </w:rPr>
        <w:t>
|        |Үкіметі белгілеген тізбе бойынша заңды тұлғалардың)   |
</w:t>
      </w:r>
    </w:p>
    <w:p>
      <w:pPr>
        <w:spacing w:after="0"/>
        <w:ind w:left="0"/>
        <w:jc w:val="both"/>
      </w:pPr>
      <w:r>
        <w:rPr>
          <w:rFonts w:ascii="Times New Roman"/>
          <w:b w:val="false"/>
          <w:i w:val="false"/>
          <w:color w:val="000000"/>
          <w:sz w:val="28"/>
        </w:rPr>
        <w:t>
|        |жасалған келісім-шарттар бойынша өнімдер бөлу         |
</w:t>
      </w:r>
    </w:p>
    <w:p>
      <w:pPr>
        <w:spacing w:after="0"/>
        <w:ind w:left="0"/>
        <w:jc w:val="both"/>
      </w:pPr>
      <w:r>
        <w:rPr>
          <w:rFonts w:ascii="Times New Roman"/>
          <w:b w:val="false"/>
          <w:i w:val="false"/>
          <w:color w:val="000000"/>
          <w:sz w:val="28"/>
        </w:rPr>
        <w:t>
|        |жөніндегі Қазақстан Республикасының үлесі             |
</w:t>
      </w:r>
    </w:p>
    <w:p>
      <w:pPr>
        <w:spacing w:after="0"/>
        <w:ind w:left="0"/>
        <w:jc w:val="both"/>
      </w:pPr>
      <w:r>
        <w:rPr>
          <w:rFonts w:ascii="Times New Roman"/>
          <w:b w:val="false"/>
          <w:i w:val="false"/>
          <w:color w:val="000000"/>
          <w:sz w:val="28"/>
        </w:rPr>
        <w:t>
|    4   |Кәсіпкерлік және кәсіби қызметті жүргізгені үшін      |   548300
</w:t>
      </w:r>
    </w:p>
    <w:p>
      <w:pPr>
        <w:spacing w:after="0"/>
        <w:ind w:left="0"/>
        <w:jc w:val="both"/>
      </w:pPr>
      <w:r>
        <w:rPr>
          <w:rFonts w:ascii="Times New Roman"/>
          <w:b w:val="false"/>
          <w:i w:val="false"/>
          <w:color w:val="000000"/>
          <w:sz w:val="28"/>
        </w:rPr>
        <w:t>
|        |алынатын алым                                         |
</w:t>
      </w:r>
    </w:p>
    <w:p>
      <w:pPr>
        <w:spacing w:after="0"/>
        <w:ind w:left="0"/>
        <w:jc w:val="both"/>
      </w:pPr>
      <w:r>
        <w:rPr>
          <w:rFonts w:ascii="Times New Roman"/>
          <w:b w:val="false"/>
          <w:i w:val="false"/>
          <w:color w:val="000000"/>
          <w:sz w:val="28"/>
        </w:rPr>
        <w:t>
|      6 |Жергілікті маңызы бар ақылы мемлекеттік автомобиль    |   543300
</w:t>
      </w:r>
    </w:p>
    <w:p>
      <w:pPr>
        <w:spacing w:after="0"/>
        <w:ind w:left="0"/>
        <w:jc w:val="both"/>
      </w:pPr>
      <w:r>
        <w:rPr>
          <w:rFonts w:ascii="Times New Roman"/>
          <w:b w:val="false"/>
          <w:i w:val="false"/>
          <w:color w:val="000000"/>
          <w:sz w:val="28"/>
        </w:rPr>
        <w:t>
|        |жолдарымен жүргені үшін алынатын алымдардан басқа,    |
</w:t>
      </w:r>
    </w:p>
    <w:p>
      <w:pPr>
        <w:spacing w:after="0"/>
        <w:ind w:left="0"/>
        <w:jc w:val="both"/>
      </w:pPr>
      <w:r>
        <w:rPr>
          <w:rFonts w:ascii="Times New Roman"/>
          <w:b w:val="false"/>
          <w:i w:val="false"/>
          <w:color w:val="000000"/>
          <w:sz w:val="28"/>
        </w:rPr>
        <w:t>
|        |Қазақстан Республикасының аумағы бойынша автокөлік    |  
</w:t>
      </w:r>
    </w:p>
    <w:p>
      <w:pPr>
        <w:spacing w:after="0"/>
        <w:ind w:left="0"/>
        <w:jc w:val="both"/>
      </w:pPr>
      <w:r>
        <w:rPr>
          <w:rFonts w:ascii="Times New Roman"/>
          <w:b w:val="false"/>
          <w:i w:val="false"/>
          <w:color w:val="000000"/>
          <w:sz w:val="28"/>
        </w:rPr>
        <w:t>
|        |құралдарының жүргені үшін алынатын алым               |
</w:t>
      </w:r>
    </w:p>
    <w:p>
      <w:pPr>
        <w:spacing w:after="0"/>
        <w:ind w:left="0"/>
        <w:jc w:val="both"/>
      </w:pPr>
      <w:r>
        <w:rPr>
          <w:rFonts w:ascii="Times New Roman"/>
          <w:b w:val="false"/>
          <w:i w:val="false"/>
          <w:color w:val="000000"/>
          <w:sz w:val="28"/>
        </w:rPr>
        <w:t>
|      9 |Заңды (мем. кәсіпорындарды, мем. мекемелерді және     |     5000
</w:t>
      </w:r>
    </w:p>
    <w:p>
      <w:pPr>
        <w:spacing w:after="0"/>
        <w:ind w:left="0"/>
        <w:jc w:val="both"/>
      </w:pPr>
      <w:r>
        <w:rPr>
          <w:rFonts w:ascii="Times New Roman"/>
          <w:b w:val="false"/>
          <w:i w:val="false"/>
          <w:color w:val="000000"/>
          <w:sz w:val="28"/>
        </w:rPr>
        <w:t>
|        |коммерциялық емес ұйымдардан басқа) және жеке         | 
</w:t>
      </w:r>
    </w:p>
    <w:p>
      <w:pPr>
        <w:spacing w:after="0"/>
        <w:ind w:left="0"/>
        <w:jc w:val="both"/>
      </w:pPr>
      <w:r>
        <w:rPr>
          <w:rFonts w:ascii="Times New Roman"/>
          <w:b w:val="false"/>
          <w:i w:val="false"/>
          <w:color w:val="000000"/>
          <w:sz w:val="28"/>
        </w:rPr>
        <w:t>
|        |тұлғалардың фирмалық атауларында "Қазақстан",         |
</w:t>
      </w:r>
    </w:p>
    <w:p>
      <w:pPr>
        <w:spacing w:after="0"/>
        <w:ind w:left="0"/>
        <w:jc w:val="both"/>
      </w:pPr>
      <w:r>
        <w:rPr>
          <w:rFonts w:ascii="Times New Roman"/>
          <w:b w:val="false"/>
          <w:i w:val="false"/>
          <w:color w:val="000000"/>
          <w:sz w:val="28"/>
        </w:rPr>
        <w:t>
|        |"Республика", Ұлттық" деген сөздерді (толық,          |
</w:t>
      </w:r>
    </w:p>
    <w:p>
      <w:pPr>
        <w:spacing w:after="0"/>
        <w:ind w:left="0"/>
        <w:jc w:val="both"/>
      </w:pPr>
      <w:r>
        <w:rPr>
          <w:rFonts w:ascii="Times New Roman"/>
          <w:b w:val="false"/>
          <w:i w:val="false"/>
          <w:color w:val="000000"/>
          <w:sz w:val="28"/>
        </w:rPr>
        <w:t>
|        |сондай-ақ олардан туындаған) пайдаланғаны үшін алым   |
</w:t>
      </w:r>
    </w:p>
    <w:p>
      <w:pPr>
        <w:spacing w:after="0"/>
        <w:ind w:left="0"/>
        <w:jc w:val="both"/>
      </w:pPr>
      <w:r>
        <w:rPr>
          <w:rFonts w:ascii="Times New Roman"/>
          <w:b w:val="false"/>
          <w:i w:val="false"/>
          <w:color w:val="000000"/>
          <w:sz w:val="28"/>
        </w:rPr>
        <w:t>
|  6     |Халықаралық сауда мен сыртқы операцияларға салынатын  | 23902200
</w:t>
      </w:r>
    </w:p>
    <w:p>
      <w:pPr>
        <w:spacing w:after="0"/>
        <w:ind w:left="0"/>
        <w:jc w:val="both"/>
      </w:pPr>
      <w:r>
        <w:rPr>
          <w:rFonts w:ascii="Times New Roman"/>
          <w:b w:val="false"/>
          <w:i w:val="false"/>
          <w:color w:val="000000"/>
          <w:sz w:val="28"/>
        </w:rPr>
        <w:t>
|        |салықтар                                              |
</w:t>
      </w:r>
    </w:p>
    <w:p>
      <w:pPr>
        <w:spacing w:after="0"/>
        <w:ind w:left="0"/>
        <w:jc w:val="both"/>
      </w:pPr>
      <w:r>
        <w:rPr>
          <w:rFonts w:ascii="Times New Roman"/>
          <w:b w:val="false"/>
          <w:i w:val="false"/>
          <w:color w:val="000000"/>
          <w:sz w:val="28"/>
        </w:rPr>
        <w:t>
|    1   |Кеден төлемдері                                       | 15031000
</w:t>
      </w:r>
    </w:p>
    <w:p>
      <w:pPr>
        <w:spacing w:after="0"/>
        <w:ind w:left="0"/>
        <w:jc w:val="both"/>
      </w:pPr>
      <w:r>
        <w:rPr>
          <w:rFonts w:ascii="Times New Roman"/>
          <w:b w:val="false"/>
          <w:i w:val="false"/>
          <w:color w:val="000000"/>
          <w:sz w:val="28"/>
        </w:rPr>
        <w:t>
|      1 |Әкелінетін тауарларға салынатын кеден баждары         | 14331000
</w:t>
      </w:r>
    </w:p>
    <w:p>
      <w:pPr>
        <w:spacing w:after="0"/>
        <w:ind w:left="0"/>
        <w:jc w:val="both"/>
      </w:pPr>
      <w:r>
        <w:rPr>
          <w:rFonts w:ascii="Times New Roman"/>
          <w:b w:val="false"/>
          <w:i w:val="false"/>
          <w:color w:val="000000"/>
          <w:sz w:val="28"/>
        </w:rPr>
        <w:t>
|      2 |Әкетілетін тауарларға салынатын кеден баждары         |   700000
</w:t>
      </w:r>
    </w:p>
    <w:p>
      <w:pPr>
        <w:spacing w:after="0"/>
        <w:ind w:left="0"/>
        <w:jc w:val="both"/>
      </w:pPr>
      <w:r>
        <w:rPr>
          <w:rFonts w:ascii="Times New Roman"/>
          <w:b w:val="false"/>
          <w:i w:val="false"/>
          <w:color w:val="000000"/>
          <w:sz w:val="28"/>
        </w:rPr>
        <w:t>
|    2   |Халықаралық сауда мен операцияларға салынатын басқа да|  8871200
</w:t>
      </w:r>
    </w:p>
    <w:p>
      <w:pPr>
        <w:spacing w:after="0"/>
        <w:ind w:left="0"/>
        <w:jc w:val="both"/>
      </w:pPr>
      <w:r>
        <w:rPr>
          <w:rFonts w:ascii="Times New Roman"/>
          <w:b w:val="false"/>
          <w:i w:val="false"/>
          <w:color w:val="000000"/>
          <w:sz w:val="28"/>
        </w:rPr>
        <w:t>
|        |салықтар                                              |
</w:t>
      </w:r>
    </w:p>
    <w:p>
      <w:pPr>
        <w:spacing w:after="0"/>
        <w:ind w:left="0"/>
        <w:jc w:val="both"/>
      </w:pPr>
      <w:r>
        <w:rPr>
          <w:rFonts w:ascii="Times New Roman"/>
          <w:b w:val="false"/>
          <w:i w:val="false"/>
          <w:color w:val="000000"/>
          <w:sz w:val="28"/>
        </w:rPr>
        <w:t>
|      1 |Кедендік бақылауды және кедендік рәсімдерді жүзеге    |  8768000
</w:t>
      </w:r>
    </w:p>
    <w:p>
      <w:pPr>
        <w:spacing w:after="0"/>
        <w:ind w:left="0"/>
        <w:jc w:val="both"/>
      </w:pPr>
      <w:r>
        <w:rPr>
          <w:rFonts w:ascii="Times New Roman"/>
          <w:b w:val="false"/>
          <w:i w:val="false"/>
          <w:color w:val="000000"/>
          <w:sz w:val="28"/>
        </w:rPr>
        <w:t>
|        |асырудан түсетін түсімдер                             |
</w:t>
      </w:r>
    </w:p>
    <w:p>
      <w:pPr>
        <w:spacing w:after="0"/>
        <w:ind w:left="0"/>
        <w:jc w:val="both"/>
      </w:pPr>
      <w:r>
        <w:rPr>
          <w:rFonts w:ascii="Times New Roman"/>
          <w:b w:val="false"/>
          <w:i w:val="false"/>
          <w:color w:val="000000"/>
          <w:sz w:val="28"/>
        </w:rPr>
        <w:t>
|      2 |Отандық тауар өндірушілерді қорғау шаралары ретінде   |   103200
</w:t>
      </w:r>
    </w:p>
    <w:p>
      <w:pPr>
        <w:spacing w:after="0"/>
        <w:ind w:left="0"/>
        <w:jc w:val="both"/>
      </w:pPr>
      <w:r>
        <w:rPr>
          <w:rFonts w:ascii="Times New Roman"/>
          <w:b w:val="false"/>
          <w:i w:val="false"/>
          <w:color w:val="000000"/>
          <w:sz w:val="28"/>
        </w:rPr>
        <w:t>
|        |салынатын баждар                                      | 
</w:t>
      </w:r>
    </w:p>
    <w:p>
      <w:pPr>
        <w:spacing w:after="0"/>
        <w:ind w:left="0"/>
        <w:jc w:val="both"/>
      </w:pPr>
      <w:r>
        <w:rPr>
          <w:rFonts w:ascii="Times New Roman"/>
          <w:b w:val="false"/>
          <w:i w:val="false"/>
          <w:color w:val="000000"/>
          <w:sz w:val="28"/>
        </w:rPr>
        <w:t>
|  7     |Басқа да салықтар                                     |   398560 
</w:t>
      </w:r>
    </w:p>
    <w:p>
      <w:pPr>
        <w:spacing w:after="0"/>
        <w:ind w:left="0"/>
        <w:jc w:val="both"/>
      </w:pPr>
      <w:r>
        <w:rPr>
          <w:rFonts w:ascii="Times New Roman"/>
          <w:b w:val="false"/>
          <w:i w:val="false"/>
          <w:color w:val="000000"/>
          <w:sz w:val="28"/>
        </w:rPr>
        <w:t>
|    1   |Басқа да салықтар                                     |   398560
</w:t>
      </w:r>
    </w:p>
    <w:p>
      <w:pPr>
        <w:spacing w:after="0"/>
        <w:ind w:left="0"/>
        <w:jc w:val="both"/>
      </w:pPr>
      <w:r>
        <w:rPr>
          <w:rFonts w:ascii="Times New Roman"/>
          <w:b w:val="false"/>
          <w:i w:val="false"/>
          <w:color w:val="000000"/>
          <w:sz w:val="28"/>
        </w:rPr>
        <w:t>
|      9 |Басқа да салықтық түсімдер                            |   398560
</w:t>
      </w:r>
    </w:p>
    <w:p>
      <w:pPr>
        <w:spacing w:after="0"/>
        <w:ind w:left="0"/>
        <w:jc w:val="both"/>
      </w:pPr>
      <w:r>
        <w:rPr>
          <w:rFonts w:ascii="Times New Roman"/>
          <w:b w:val="false"/>
          <w:i w:val="false"/>
          <w:color w:val="000000"/>
          <w:sz w:val="28"/>
        </w:rPr>
        <w:t>
|2       |Салыққа жатпайтын түсімдер                            | 46911515
</w:t>
      </w:r>
    </w:p>
    <w:p>
      <w:pPr>
        <w:spacing w:after="0"/>
        <w:ind w:left="0"/>
        <w:jc w:val="both"/>
      </w:pPr>
      <w:r>
        <w:rPr>
          <w:rFonts w:ascii="Times New Roman"/>
          <w:b w:val="false"/>
          <w:i w:val="false"/>
          <w:color w:val="000000"/>
          <w:sz w:val="28"/>
        </w:rPr>
        <w:t>
|  1     |Кәсіпкерлік қызмет пен меншіктен түсетін кірістер     | 36452150
</w:t>
      </w:r>
    </w:p>
    <w:p>
      <w:pPr>
        <w:spacing w:after="0"/>
        <w:ind w:left="0"/>
        <w:jc w:val="both"/>
      </w:pPr>
      <w:r>
        <w:rPr>
          <w:rFonts w:ascii="Times New Roman"/>
          <w:b w:val="false"/>
          <w:i w:val="false"/>
          <w:color w:val="000000"/>
          <w:sz w:val="28"/>
        </w:rPr>
        <w:t>
|    1   |Ведомстволық кәсіпорындардың тауарлар мен             |   390645
</w:t>
      </w:r>
    </w:p>
    <w:p>
      <w:pPr>
        <w:spacing w:after="0"/>
        <w:ind w:left="0"/>
        <w:jc w:val="both"/>
      </w:pPr>
      <w:r>
        <w:rPr>
          <w:rFonts w:ascii="Times New Roman"/>
          <w:b w:val="false"/>
          <w:i w:val="false"/>
          <w:color w:val="000000"/>
          <w:sz w:val="28"/>
        </w:rPr>
        <w:t>
|        |қызметтерді пайдамен сатудан түсетін іс жүзіндегі     |
</w:t>
      </w:r>
    </w:p>
    <w:p>
      <w:pPr>
        <w:spacing w:after="0"/>
        <w:ind w:left="0"/>
        <w:jc w:val="both"/>
      </w:pPr>
      <w:r>
        <w:rPr>
          <w:rFonts w:ascii="Times New Roman"/>
          <w:b w:val="false"/>
          <w:i w:val="false"/>
          <w:color w:val="000000"/>
          <w:sz w:val="28"/>
        </w:rPr>
        <w:t>
|        |табысы                                                |
</w:t>
      </w:r>
    </w:p>
    <w:p>
      <w:pPr>
        <w:spacing w:after="0"/>
        <w:ind w:left="0"/>
        <w:jc w:val="both"/>
      </w:pPr>
      <w:r>
        <w:rPr>
          <w:rFonts w:ascii="Times New Roman"/>
          <w:b w:val="false"/>
          <w:i w:val="false"/>
          <w:color w:val="000000"/>
          <w:sz w:val="28"/>
        </w:rPr>
        <w:t>
|      1 |Республикалық мемлекеттік кәсіпорындар пайдасының үлесі   390645
</w:t>
      </w:r>
    </w:p>
    <w:p>
      <w:pPr>
        <w:spacing w:after="0"/>
        <w:ind w:left="0"/>
        <w:jc w:val="both"/>
      </w:pPr>
      <w:r>
        <w:rPr>
          <w:rFonts w:ascii="Times New Roman"/>
          <w:b w:val="false"/>
          <w:i w:val="false"/>
          <w:color w:val="000000"/>
          <w:sz w:val="28"/>
        </w:rPr>
        <w:t>
|    2   |Заңды тұлғалардан және қаржы мекемелерінен түсетін    | 36031505
</w:t>
      </w:r>
    </w:p>
    <w:p>
      <w:pPr>
        <w:spacing w:after="0"/>
        <w:ind w:left="0"/>
        <w:jc w:val="both"/>
      </w:pPr>
      <w:r>
        <w:rPr>
          <w:rFonts w:ascii="Times New Roman"/>
          <w:b w:val="false"/>
          <w:i w:val="false"/>
          <w:color w:val="000000"/>
          <w:sz w:val="28"/>
        </w:rPr>
        <w:t>
|        |салыққа жатпайтын түсімдер                            |
</w:t>
      </w:r>
    </w:p>
    <w:p>
      <w:pPr>
        <w:spacing w:after="0"/>
        <w:ind w:left="0"/>
        <w:jc w:val="both"/>
      </w:pPr>
      <w:r>
        <w:rPr>
          <w:rFonts w:ascii="Times New Roman"/>
          <w:b w:val="false"/>
          <w:i w:val="false"/>
          <w:color w:val="000000"/>
          <w:sz w:val="28"/>
        </w:rPr>
        <w:t>
|      1 |Қазақстан Республикасы Ұлттық Банкінің кірісінен      |  5500000
</w:t>
      </w:r>
    </w:p>
    <w:p>
      <w:pPr>
        <w:spacing w:after="0"/>
        <w:ind w:left="0"/>
        <w:jc w:val="both"/>
      </w:pPr>
      <w:r>
        <w:rPr>
          <w:rFonts w:ascii="Times New Roman"/>
          <w:b w:val="false"/>
          <w:i w:val="false"/>
          <w:color w:val="000000"/>
          <w:sz w:val="28"/>
        </w:rPr>
        <w:t>
|        |түсетін түсімдер                                      |
</w:t>
      </w:r>
    </w:p>
    <w:p>
      <w:pPr>
        <w:spacing w:after="0"/>
        <w:ind w:left="0"/>
        <w:jc w:val="both"/>
      </w:pPr>
      <w:r>
        <w:rPr>
          <w:rFonts w:ascii="Times New Roman"/>
          <w:b w:val="false"/>
          <w:i w:val="false"/>
          <w:color w:val="000000"/>
          <w:sz w:val="28"/>
        </w:rPr>
        <w:t>
|      2 |Қазақстан Республикасы Үкіметінің депозиттері бойынша |   520834
</w:t>
      </w:r>
    </w:p>
    <w:p>
      <w:pPr>
        <w:spacing w:after="0"/>
        <w:ind w:left="0"/>
        <w:jc w:val="both"/>
      </w:pPr>
      <w:r>
        <w:rPr>
          <w:rFonts w:ascii="Times New Roman"/>
          <w:b w:val="false"/>
          <w:i w:val="false"/>
          <w:color w:val="000000"/>
          <w:sz w:val="28"/>
        </w:rPr>
        <w:t>
|        |алынған сыйақылар (мүдделер)                          |
</w:t>
      </w:r>
    </w:p>
    <w:p>
      <w:pPr>
        <w:spacing w:after="0"/>
        <w:ind w:left="0"/>
        <w:jc w:val="both"/>
      </w:pPr>
      <w:r>
        <w:rPr>
          <w:rFonts w:ascii="Times New Roman"/>
          <w:b w:val="false"/>
          <w:i w:val="false"/>
          <w:color w:val="000000"/>
          <w:sz w:val="28"/>
        </w:rPr>
        <w:t>
|      3 |Республикалық меншік болып табылатын акциялардың      |  2659889
</w:t>
      </w:r>
    </w:p>
    <w:p>
      <w:pPr>
        <w:spacing w:after="0"/>
        <w:ind w:left="0"/>
        <w:jc w:val="both"/>
      </w:pPr>
      <w:r>
        <w:rPr>
          <w:rFonts w:ascii="Times New Roman"/>
          <w:b w:val="false"/>
          <w:i w:val="false"/>
          <w:color w:val="000000"/>
          <w:sz w:val="28"/>
        </w:rPr>
        <w:t>
|        |пакетіне дивидендтерден түсетін түсімдер              |
</w:t>
      </w:r>
    </w:p>
    <w:p>
      <w:pPr>
        <w:spacing w:after="0"/>
        <w:ind w:left="0"/>
        <w:jc w:val="both"/>
      </w:pPr>
      <w:r>
        <w:rPr>
          <w:rFonts w:ascii="Times New Roman"/>
          <w:b w:val="false"/>
          <w:i w:val="false"/>
          <w:color w:val="000000"/>
          <w:sz w:val="28"/>
        </w:rPr>
        <w:t>
|      4 |Мемлекеттің сыртқы займдарын екінші деңгейдегі        |     7548
</w:t>
      </w:r>
    </w:p>
    <w:p>
      <w:pPr>
        <w:spacing w:after="0"/>
        <w:ind w:left="0"/>
        <w:jc w:val="both"/>
      </w:pPr>
      <w:r>
        <w:rPr>
          <w:rFonts w:ascii="Times New Roman"/>
          <w:b w:val="false"/>
          <w:i w:val="false"/>
          <w:color w:val="000000"/>
          <w:sz w:val="28"/>
        </w:rPr>
        <w:t>
|        |банктерге орналастырудан түсетін сыйақылар (мүдделер) |
</w:t>
      </w:r>
    </w:p>
    <w:p>
      <w:pPr>
        <w:spacing w:after="0"/>
        <w:ind w:left="0"/>
        <w:jc w:val="both"/>
      </w:pPr>
      <w:r>
        <w:rPr>
          <w:rFonts w:ascii="Times New Roman"/>
          <w:b w:val="false"/>
          <w:i w:val="false"/>
          <w:color w:val="000000"/>
          <w:sz w:val="28"/>
        </w:rPr>
        <w:t>
|      5 |Тәркіленген мүлікті, белгіленген тәртіппен            |   235938
</w:t>
      </w:r>
    </w:p>
    <w:p>
      <w:pPr>
        <w:spacing w:after="0"/>
        <w:ind w:left="0"/>
        <w:jc w:val="both"/>
      </w:pPr>
      <w:r>
        <w:rPr>
          <w:rFonts w:ascii="Times New Roman"/>
          <w:b w:val="false"/>
          <w:i w:val="false"/>
          <w:color w:val="000000"/>
          <w:sz w:val="28"/>
        </w:rPr>
        <w:t>
|        |республикалық меншікке өтеусіз өткен мүлікті сатудан  |
</w:t>
      </w:r>
    </w:p>
    <w:p>
      <w:pPr>
        <w:spacing w:after="0"/>
        <w:ind w:left="0"/>
        <w:jc w:val="both"/>
      </w:pPr>
      <w:r>
        <w:rPr>
          <w:rFonts w:ascii="Times New Roman"/>
          <w:b w:val="false"/>
          <w:i w:val="false"/>
          <w:color w:val="000000"/>
          <w:sz w:val="28"/>
        </w:rPr>
        <w:t>
|        |түсетін түсімдер, оның ішінде кедендік бас тарту      |
</w:t>
      </w:r>
    </w:p>
    <w:p>
      <w:pPr>
        <w:spacing w:after="0"/>
        <w:ind w:left="0"/>
        <w:jc w:val="both"/>
      </w:pPr>
      <w:r>
        <w:rPr>
          <w:rFonts w:ascii="Times New Roman"/>
          <w:b w:val="false"/>
          <w:i w:val="false"/>
          <w:color w:val="000000"/>
          <w:sz w:val="28"/>
        </w:rPr>
        <w:t>
|        |режимінде мемлекеттің пайдасына ресімделген тауарлар  |
</w:t>
      </w:r>
    </w:p>
    <w:p>
      <w:pPr>
        <w:spacing w:after="0"/>
        <w:ind w:left="0"/>
        <w:jc w:val="both"/>
      </w:pPr>
      <w:r>
        <w:rPr>
          <w:rFonts w:ascii="Times New Roman"/>
          <w:b w:val="false"/>
          <w:i w:val="false"/>
          <w:color w:val="000000"/>
          <w:sz w:val="28"/>
        </w:rPr>
        <w:t>
|        |мен көлік құралдары                                   |
</w:t>
      </w:r>
    </w:p>
    <w:p>
      <w:pPr>
        <w:spacing w:after="0"/>
        <w:ind w:left="0"/>
        <w:jc w:val="both"/>
      </w:pPr>
      <w:r>
        <w:rPr>
          <w:rFonts w:ascii="Times New Roman"/>
          <w:b w:val="false"/>
          <w:i w:val="false"/>
          <w:color w:val="000000"/>
          <w:sz w:val="28"/>
        </w:rPr>
        <w:t>
|      7 |Шет мемлекеттердің үкіметтеріне мемлекеттік несиелер  |  1089730
</w:t>
      </w:r>
    </w:p>
    <w:p>
      <w:pPr>
        <w:spacing w:after="0"/>
        <w:ind w:left="0"/>
        <w:jc w:val="both"/>
      </w:pPr>
      <w:r>
        <w:rPr>
          <w:rFonts w:ascii="Times New Roman"/>
          <w:b w:val="false"/>
          <w:i w:val="false"/>
          <w:color w:val="000000"/>
          <w:sz w:val="28"/>
        </w:rPr>
        <w:t>
|        |берілгені үшін алынған сыйақылар (мүдделер)           |
</w:t>
      </w:r>
    </w:p>
    <w:p>
      <w:pPr>
        <w:spacing w:after="0"/>
        <w:ind w:left="0"/>
        <w:jc w:val="both"/>
      </w:pPr>
      <w:r>
        <w:rPr>
          <w:rFonts w:ascii="Times New Roman"/>
          <w:b w:val="false"/>
          <w:i w:val="false"/>
          <w:color w:val="000000"/>
          <w:sz w:val="28"/>
        </w:rPr>
        <w:t>
|      11|Жер қойнауы туралы ақпараттың пайдалануға берілгені   |   180394
</w:t>
      </w:r>
    </w:p>
    <w:p>
      <w:pPr>
        <w:spacing w:after="0"/>
        <w:ind w:left="0"/>
        <w:jc w:val="both"/>
      </w:pPr>
      <w:r>
        <w:rPr>
          <w:rFonts w:ascii="Times New Roman"/>
          <w:b w:val="false"/>
          <w:i w:val="false"/>
          <w:color w:val="000000"/>
          <w:sz w:val="28"/>
        </w:rPr>
        <w:t>
|        |үшін ақы                                              |
</w:t>
      </w:r>
    </w:p>
    <w:p>
      <w:pPr>
        <w:spacing w:after="0"/>
        <w:ind w:left="0"/>
        <w:jc w:val="both"/>
      </w:pPr>
      <w:r>
        <w:rPr>
          <w:rFonts w:ascii="Times New Roman"/>
          <w:b w:val="false"/>
          <w:i w:val="false"/>
          <w:color w:val="000000"/>
          <w:sz w:val="28"/>
        </w:rPr>
        <w:t>
|      12|Республикалық бюджеттен қаржыландырылатын мемлекеттік |     2872 
</w:t>
      </w:r>
    </w:p>
    <w:p>
      <w:pPr>
        <w:spacing w:after="0"/>
        <w:ind w:left="0"/>
        <w:jc w:val="both"/>
      </w:pPr>
      <w:r>
        <w:rPr>
          <w:rFonts w:ascii="Times New Roman"/>
          <w:b w:val="false"/>
          <w:i w:val="false"/>
          <w:color w:val="000000"/>
          <w:sz w:val="28"/>
        </w:rPr>
        <w:t>
|        |мекемелерге тиесілі мүлікті сатудан түсетін           |
</w:t>
      </w:r>
    </w:p>
    <w:p>
      <w:pPr>
        <w:spacing w:after="0"/>
        <w:ind w:left="0"/>
        <w:jc w:val="both"/>
      </w:pPr>
      <w:r>
        <w:rPr>
          <w:rFonts w:ascii="Times New Roman"/>
          <w:b w:val="false"/>
          <w:i w:val="false"/>
          <w:color w:val="000000"/>
          <w:sz w:val="28"/>
        </w:rPr>
        <w:t>
|        |түсімдер                                              |
</w:t>
      </w:r>
    </w:p>
    <w:p>
      <w:pPr>
        <w:spacing w:after="0"/>
        <w:ind w:left="0"/>
        <w:jc w:val="both"/>
      </w:pPr>
      <w:r>
        <w:rPr>
          <w:rFonts w:ascii="Times New Roman"/>
          <w:b w:val="false"/>
          <w:i w:val="false"/>
          <w:color w:val="000000"/>
          <w:sz w:val="28"/>
        </w:rPr>
        <w:t>
|      13|Жергілікті өкілді органдардың шешімдері бойынша       |   110000 
</w:t>
      </w:r>
    </w:p>
    <w:p>
      <w:pPr>
        <w:spacing w:after="0"/>
        <w:ind w:left="0"/>
        <w:jc w:val="both"/>
      </w:pPr>
      <w:r>
        <w:rPr>
          <w:rFonts w:ascii="Times New Roman"/>
          <w:b w:val="false"/>
          <w:i w:val="false"/>
          <w:color w:val="000000"/>
          <w:sz w:val="28"/>
        </w:rPr>
        <w:t>
|        |өткізілетін лотереялардан түсетін кірістерден басқа,  |    
</w:t>
      </w:r>
    </w:p>
    <w:p>
      <w:pPr>
        <w:spacing w:after="0"/>
        <w:ind w:left="0"/>
        <w:jc w:val="both"/>
      </w:pPr>
      <w:r>
        <w:rPr>
          <w:rFonts w:ascii="Times New Roman"/>
          <w:b w:val="false"/>
          <w:i w:val="false"/>
          <w:color w:val="000000"/>
          <w:sz w:val="28"/>
        </w:rPr>
        <w:t>
|        |мемлекеттік лотереялардан түсетін кірістердің түсімі  |
</w:t>
      </w:r>
    </w:p>
    <w:p>
      <w:pPr>
        <w:spacing w:after="0"/>
        <w:ind w:left="0"/>
        <w:jc w:val="both"/>
      </w:pPr>
      <w:r>
        <w:rPr>
          <w:rFonts w:ascii="Times New Roman"/>
          <w:b w:val="false"/>
          <w:i w:val="false"/>
          <w:color w:val="000000"/>
          <w:sz w:val="28"/>
        </w:rPr>
        <w:t>
|      20|Республикалық бюджеттен төменгі деңгейдегі бюджеттерге|   195000
</w:t>
      </w:r>
    </w:p>
    <w:p>
      <w:pPr>
        <w:spacing w:after="0"/>
        <w:ind w:left="0"/>
        <w:jc w:val="both"/>
      </w:pPr>
      <w:r>
        <w:rPr>
          <w:rFonts w:ascii="Times New Roman"/>
          <w:b w:val="false"/>
          <w:i w:val="false"/>
          <w:color w:val="000000"/>
          <w:sz w:val="28"/>
        </w:rPr>
        <w:t>
|        |несиелер бергені үшін алынған сыйақылар (мүдделер)    |
</w:t>
      </w:r>
    </w:p>
    <w:p>
      <w:pPr>
        <w:spacing w:after="0"/>
        <w:ind w:left="0"/>
        <w:jc w:val="both"/>
      </w:pPr>
      <w:r>
        <w:rPr>
          <w:rFonts w:ascii="Times New Roman"/>
          <w:b w:val="false"/>
          <w:i w:val="false"/>
          <w:color w:val="000000"/>
          <w:sz w:val="28"/>
        </w:rPr>
        <w:t>
|      21|Республикалық бюджеттен заңды және жеке тұлғаларға    |   514604
</w:t>
      </w:r>
    </w:p>
    <w:p>
      <w:pPr>
        <w:spacing w:after="0"/>
        <w:ind w:left="0"/>
        <w:jc w:val="both"/>
      </w:pPr>
      <w:r>
        <w:rPr>
          <w:rFonts w:ascii="Times New Roman"/>
          <w:b w:val="false"/>
          <w:i w:val="false"/>
          <w:color w:val="000000"/>
          <w:sz w:val="28"/>
        </w:rPr>
        <w:t>
|        |несиелер берілгені үшін алынған сыйақылар (мүдделер)  |
</w:t>
      </w:r>
    </w:p>
    <w:p>
      <w:pPr>
        <w:spacing w:after="0"/>
        <w:ind w:left="0"/>
        <w:jc w:val="both"/>
      </w:pPr>
      <w:r>
        <w:rPr>
          <w:rFonts w:ascii="Times New Roman"/>
          <w:b w:val="false"/>
          <w:i w:val="false"/>
          <w:color w:val="000000"/>
          <w:sz w:val="28"/>
        </w:rPr>
        <w:t>
|      23|Республикалық маңызы бар мемлекеттік автомобиль       |     3000
</w:t>
      </w:r>
    </w:p>
    <w:p>
      <w:pPr>
        <w:spacing w:after="0"/>
        <w:ind w:left="0"/>
        <w:jc w:val="both"/>
      </w:pPr>
      <w:r>
        <w:rPr>
          <w:rFonts w:ascii="Times New Roman"/>
          <w:b w:val="false"/>
          <w:i w:val="false"/>
          <w:color w:val="000000"/>
          <w:sz w:val="28"/>
        </w:rPr>
        <w:t>
|        |жолдарының жиегінде сервис және жарнама объектілерін  |
</w:t>
      </w:r>
    </w:p>
    <w:p>
      <w:pPr>
        <w:spacing w:after="0"/>
        <w:ind w:left="0"/>
        <w:jc w:val="both"/>
      </w:pPr>
      <w:r>
        <w:rPr>
          <w:rFonts w:ascii="Times New Roman"/>
          <w:b w:val="false"/>
          <w:i w:val="false"/>
          <w:color w:val="000000"/>
          <w:sz w:val="28"/>
        </w:rPr>
        <w:t>
|        |орналастырғаны үшін ақы төлеу                         |
</w:t>
      </w:r>
    </w:p>
    <w:p>
      <w:pPr>
        <w:spacing w:after="0"/>
        <w:ind w:left="0"/>
        <w:jc w:val="both"/>
      </w:pPr>
      <w:r>
        <w:rPr>
          <w:rFonts w:ascii="Times New Roman"/>
          <w:b w:val="false"/>
          <w:i w:val="false"/>
          <w:color w:val="000000"/>
          <w:sz w:val="28"/>
        </w:rPr>
        <w:t>
|      25|Қару-жарақ пен әскери техниканы сатудан түсетін       |  3000000
</w:t>
      </w:r>
    </w:p>
    <w:p>
      <w:pPr>
        <w:spacing w:after="0"/>
        <w:ind w:left="0"/>
        <w:jc w:val="both"/>
      </w:pPr>
      <w:r>
        <w:rPr>
          <w:rFonts w:ascii="Times New Roman"/>
          <w:b w:val="false"/>
          <w:i w:val="false"/>
          <w:color w:val="000000"/>
          <w:sz w:val="28"/>
        </w:rPr>
        <w:t>
|        |түсімдер                                              |
</w:t>
      </w:r>
    </w:p>
    <w:p>
      <w:pPr>
        <w:spacing w:after="0"/>
        <w:ind w:left="0"/>
        <w:jc w:val="both"/>
      </w:pPr>
      <w:r>
        <w:rPr>
          <w:rFonts w:ascii="Times New Roman"/>
          <w:b w:val="false"/>
          <w:i w:val="false"/>
          <w:color w:val="000000"/>
          <w:sz w:val="28"/>
        </w:rPr>
        <w:t>
|      26|Әскери полигондарды пайдаланғаны үшін жалгерлік       |  4122250
</w:t>
      </w:r>
    </w:p>
    <w:p>
      <w:pPr>
        <w:spacing w:after="0"/>
        <w:ind w:left="0"/>
        <w:jc w:val="both"/>
      </w:pPr>
      <w:r>
        <w:rPr>
          <w:rFonts w:ascii="Times New Roman"/>
          <w:b w:val="false"/>
          <w:i w:val="false"/>
          <w:color w:val="000000"/>
          <w:sz w:val="28"/>
        </w:rPr>
        <w:t>
|        |төлемнен түсетін түсімдер                             |
</w:t>
      </w:r>
    </w:p>
    <w:p>
      <w:pPr>
        <w:spacing w:after="0"/>
        <w:ind w:left="0"/>
        <w:jc w:val="both"/>
      </w:pPr>
      <w:r>
        <w:rPr>
          <w:rFonts w:ascii="Times New Roman"/>
          <w:b w:val="false"/>
          <w:i w:val="false"/>
          <w:color w:val="000000"/>
          <w:sz w:val="28"/>
        </w:rPr>
        <w:t>
|      27|"Байқоңыр" кешенін пайдаланғаны үшін жалгерлік        | 17238500
</w:t>
      </w:r>
    </w:p>
    <w:p>
      <w:pPr>
        <w:spacing w:after="0"/>
        <w:ind w:left="0"/>
        <w:jc w:val="both"/>
      </w:pPr>
      <w:r>
        <w:rPr>
          <w:rFonts w:ascii="Times New Roman"/>
          <w:b w:val="false"/>
          <w:i w:val="false"/>
          <w:color w:val="000000"/>
          <w:sz w:val="28"/>
        </w:rPr>
        <w:t>
|        |төлемнен түсетін түсімдер                             |
</w:t>
      </w:r>
    </w:p>
    <w:p>
      <w:pPr>
        <w:spacing w:after="0"/>
        <w:ind w:left="0"/>
        <w:jc w:val="both"/>
      </w:pPr>
      <w:r>
        <w:rPr>
          <w:rFonts w:ascii="Times New Roman"/>
          <w:b w:val="false"/>
          <w:i w:val="false"/>
          <w:color w:val="000000"/>
          <w:sz w:val="28"/>
        </w:rPr>
        <w:t>
|      28|Республикалық меншік мүлкін жалға беруден түсетін     |   184448
</w:t>
      </w:r>
    </w:p>
    <w:p>
      <w:pPr>
        <w:spacing w:after="0"/>
        <w:ind w:left="0"/>
        <w:jc w:val="both"/>
      </w:pPr>
      <w:r>
        <w:rPr>
          <w:rFonts w:ascii="Times New Roman"/>
          <w:b w:val="false"/>
          <w:i w:val="false"/>
          <w:color w:val="000000"/>
          <w:sz w:val="28"/>
        </w:rPr>
        <w:t>
|        |түсімдер                                              |
</w:t>
      </w:r>
    </w:p>
    <w:p>
      <w:pPr>
        <w:spacing w:after="0"/>
        <w:ind w:left="0"/>
        <w:jc w:val="both"/>
      </w:pPr>
      <w:r>
        <w:rPr>
          <w:rFonts w:ascii="Times New Roman"/>
          <w:b w:val="false"/>
          <w:i w:val="false"/>
          <w:color w:val="000000"/>
          <w:sz w:val="28"/>
        </w:rPr>
        <w:t>
|      30|Республикалық бюджеттен қаржыландырылатын мемлекеттік |    10000
</w:t>
      </w:r>
    </w:p>
    <w:p>
      <w:pPr>
        <w:spacing w:after="0"/>
        <w:ind w:left="0"/>
        <w:jc w:val="both"/>
      </w:pPr>
      <w:r>
        <w:rPr>
          <w:rFonts w:ascii="Times New Roman"/>
          <w:b w:val="false"/>
          <w:i w:val="false"/>
          <w:color w:val="000000"/>
          <w:sz w:val="28"/>
        </w:rPr>
        <w:t>
|        |мекемелердің дебиторлық, депоненттік берешегінің      |
</w:t>
      </w:r>
    </w:p>
    <w:p>
      <w:pPr>
        <w:spacing w:after="0"/>
        <w:ind w:left="0"/>
        <w:jc w:val="both"/>
      </w:pPr>
      <w:r>
        <w:rPr>
          <w:rFonts w:ascii="Times New Roman"/>
          <w:b w:val="false"/>
          <w:i w:val="false"/>
          <w:color w:val="000000"/>
          <w:sz w:val="28"/>
        </w:rPr>
        <w:t>
|        |түсімдері                                             |
</w:t>
      </w:r>
    </w:p>
    <w:p>
      <w:pPr>
        <w:spacing w:after="0"/>
        <w:ind w:left="0"/>
        <w:jc w:val="both"/>
      </w:pPr>
      <w:r>
        <w:rPr>
          <w:rFonts w:ascii="Times New Roman"/>
          <w:b w:val="false"/>
          <w:i w:val="false"/>
          <w:color w:val="000000"/>
          <w:sz w:val="28"/>
        </w:rPr>
        <w:t>
|      32|Бұрын республикалық бюджеттен алынған, пайдаланылмаған|   100000
</w:t>
      </w:r>
    </w:p>
    <w:p>
      <w:pPr>
        <w:spacing w:after="0"/>
        <w:ind w:left="0"/>
        <w:jc w:val="both"/>
      </w:pPr>
      <w:r>
        <w:rPr>
          <w:rFonts w:ascii="Times New Roman"/>
          <w:b w:val="false"/>
          <w:i w:val="false"/>
          <w:color w:val="000000"/>
          <w:sz w:val="28"/>
        </w:rPr>
        <w:t>
|        |қаражаттың қайтарылуы                                 |
</w:t>
      </w:r>
    </w:p>
    <w:p>
      <w:pPr>
        <w:spacing w:after="0"/>
        <w:ind w:left="0"/>
        <w:jc w:val="both"/>
      </w:pPr>
      <w:r>
        <w:rPr>
          <w:rFonts w:ascii="Times New Roman"/>
          <w:b w:val="false"/>
          <w:i w:val="false"/>
          <w:color w:val="000000"/>
          <w:sz w:val="28"/>
        </w:rPr>
        <w:t>
|      34|Үкіметтің сыртқы заемдары есебінен республикалық      |   347504
</w:t>
      </w:r>
    </w:p>
    <w:p>
      <w:pPr>
        <w:spacing w:after="0"/>
        <w:ind w:left="0"/>
        <w:jc w:val="both"/>
      </w:pPr>
      <w:r>
        <w:rPr>
          <w:rFonts w:ascii="Times New Roman"/>
          <w:b w:val="false"/>
          <w:i w:val="false"/>
          <w:color w:val="000000"/>
          <w:sz w:val="28"/>
        </w:rPr>
        <w:t>
|        |бюджеттен несиелер бергені үшін алынған сыйақылар     |
</w:t>
      </w:r>
    </w:p>
    <w:p>
      <w:pPr>
        <w:spacing w:after="0"/>
        <w:ind w:left="0"/>
        <w:jc w:val="both"/>
      </w:pPr>
      <w:r>
        <w:rPr>
          <w:rFonts w:ascii="Times New Roman"/>
          <w:b w:val="false"/>
          <w:i w:val="false"/>
          <w:color w:val="000000"/>
          <w:sz w:val="28"/>
        </w:rPr>
        <w:t>
|        |(мүдделер)                                            |
</w:t>
      </w:r>
    </w:p>
    <w:p>
      <w:pPr>
        <w:spacing w:after="0"/>
        <w:ind w:left="0"/>
        <w:jc w:val="both"/>
      </w:pPr>
      <w:r>
        <w:rPr>
          <w:rFonts w:ascii="Times New Roman"/>
          <w:b w:val="false"/>
          <w:i w:val="false"/>
          <w:color w:val="000000"/>
          <w:sz w:val="28"/>
        </w:rPr>
        <w:t>
|      35|Инвестициялық жобаларды бірлесіп қаржыландыру шеңбе.  |     8994
</w:t>
      </w:r>
    </w:p>
    <w:p>
      <w:pPr>
        <w:spacing w:after="0"/>
        <w:ind w:left="0"/>
        <w:jc w:val="both"/>
      </w:pPr>
      <w:r>
        <w:rPr>
          <w:rFonts w:ascii="Times New Roman"/>
          <w:b w:val="false"/>
          <w:i w:val="false"/>
          <w:color w:val="000000"/>
          <w:sz w:val="28"/>
        </w:rPr>
        <w:t>
|        |рінде республикалық бюджеттен несиелер бергені үшін   |
</w:t>
      </w:r>
    </w:p>
    <w:p>
      <w:pPr>
        <w:spacing w:after="0"/>
        <w:ind w:left="0"/>
        <w:jc w:val="both"/>
      </w:pPr>
      <w:r>
        <w:rPr>
          <w:rFonts w:ascii="Times New Roman"/>
          <w:b w:val="false"/>
          <w:i w:val="false"/>
          <w:color w:val="000000"/>
          <w:sz w:val="28"/>
        </w:rPr>
        <w:t>
|        |алынған сыйақылар (мүдделер)                          |
</w:t>
      </w:r>
    </w:p>
    <w:p>
      <w:pPr>
        <w:spacing w:after="0"/>
        <w:ind w:left="0"/>
        <w:jc w:val="both"/>
      </w:pPr>
      <w:r>
        <w:rPr>
          <w:rFonts w:ascii="Times New Roman"/>
          <w:b w:val="false"/>
          <w:i w:val="false"/>
          <w:color w:val="000000"/>
          <w:sz w:val="28"/>
        </w:rPr>
        <w:t>
|    3   |Меншіктен алынатын басқа да кірістер                  |    30000
</w:t>
      </w:r>
    </w:p>
    <w:p>
      <w:pPr>
        <w:spacing w:after="0"/>
        <w:ind w:left="0"/>
        <w:jc w:val="both"/>
      </w:pPr>
      <w:r>
        <w:rPr>
          <w:rFonts w:ascii="Times New Roman"/>
          <w:b w:val="false"/>
          <w:i w:val="false"/>
          <w:color w:val="000000"/>
          <w:sz w:val="28"/>
        </w:rPr>
        <w:t>
|      1 |Ауыл шаруашылық және орман алқаптарын ауыл және орман |    30000
</w:t>
      </w:r>
    </w:p>
    <w:p>
      <w:pPr>
        <w:spacing w:after="0"/>
        <w:ind w:left="0"/>
        <w:jc w:val="both"/>
      </w:pPr>
      <w:r>
        <w:rPr>
          <w:rFonts w:ascii="Times New Roman"/>
          <w:b w:val="false"/>
          <w:i w:val="false"/>
          <w:color w:val="000000"/>
          <w:sz w:val="28"/>
        </w:rPr>
        <w:t>
|        |шаруашылықтарын жүргізуге байланысты емес мақсаттарға |
</w:t>
      </w:r>
    </w:p>
    <w:p>
      <w:pPr>
        <w:spacing w:after="0"/>
        <w:ind w:left="0"/>
        <w:jc w:val="both"/>
      </w:pPr>
      <w:r>
        <w:rPr>
          <w:rFonts w:ascii="Times New Roman"/>
          <w:b w:val="false"/>
          <w:i w:val="false"/>
          <w:color w:val="000000"/>
          <w:sz w:val="28"/>
        </w:rPr>
        <w:t>
|        |пайдалану үшін алған кезде ауыл шаруашылығы және орман|
</w:t>
      </w:r>
    </w:p>
    <w:p>
      <w:pPr>
        <w:spacing w:after="0"/>
        <w:ind w:left="0"/>
        <w:jc w:val="both"/>
      </w:pPr>
      <w:r>
        <w:rPr>
          <w:rFonts w:ascii="Times New Roman"/>
          <w:b w:val="false"/>
          <w:i w:val="false"/>
          <w:color w:val="000000"/>
          <w:sz w:val="28"/>
        </w:rPr>
        <w:t>
|        |шаруашылығы өндірістерінің зияндарын өтеуден түсетін  |
</w:t>
      </w:r>
    </w:p>
    <w:p>
      <w:pPr>
        <w:spacing w:after="0"/>
        <w:ind w:left="0"/>
        <w:jc w:val="both"/>
      </w:pPr>
      <w:r>
        <w:rPr>
          <w:rFonts w:ascii="Times New Roman"/>
          <w:b w:val="false"/>
          <w:i w:val="false"/>
          <w:color w:val="000000"/>
          <w:sz w:val="28"/>
        </w:rPr>
        <w:t>
|        |түсімдер                                              |     
</w:t>
      </w:r>
    </w:p>
    <w:p>
      <w:pPr>
        <w:spacing w:after="0"/>
        <w:ind w:left="0"/>
        <w:jc w:val="both"/>
      </w:pPr>
      <w:r>
        <w:rPr>
          <w:rFonts w:ascii="Times New Roman"/>
          <w:b w:val="false"/>
          <w:i w:val="false"/>
          <w:color w:val="000000"/>
          <w:sz w:val="28"/>
        </w:rPr>
        <w:t>
|  2     |Әкімшілік алымдар мен төлемдер, коммерциялық емес және|  4497192
</w:t>
      </w:r>
    </w:p>
    <w:p>
      <w:pPr>
        <w:spacing w:after="0"/>
        <w:ind w:left="0"/>
        <w:jc w:val="both"/>
      </w:pPr>
      <w:r>
        <w:rPr>
          <w:rFonts w:ascii="Times New Roman"/>
          <w:b w:val="false"/>
          <w:i w:val="false"/>
          <w:color w:val="000000"/>
          <w:sz w:val="28"/>
        </w:rPr>
        <w:t>
|        |ілеспе саудадан алынатын кірістер                     |
</w:t>
      </w:r>
    </w:p>
    <w:p>
      <w:pPr>
        <w:spacing w:after="0"/>
        <w:ind w:left="0"/>
        <w:jc w:val="both"/>
      </w:pPr>
      <w:r>
        <w:rPr>
          <w:rFonts w:ascii="Times New Roman"/>
          <w:b w:val="false"/>
          <w:i w:val="false"/>
          <w:color w:val="000000"/>
          <w:sz w:val="28"/>
        </w:rPr>
        <w:t>
|    1   |Әкімшілік алымдар                                     |  3250833
</w:t>
      </w:r>
    </w:p>
    <w:p>
      <w:pPr>
        <w:spacing w:after="0"/>
        <w:ind w:left="0"/>
        <w:jc w:val="both"/>
      </w:pPr>
      <w:r>
        <w:rPr>
          <w:rFonts w:ascii="Times New Roman"/>
          <w:b w:val="false"/>
          <w:i w:val="false"/>
          <w:color w:val="000000"/>
          <w:sz w:val="28"/>
        </w:rPr>
        <w:t>
|      7 |Қазақстан Республикасының азаматтарына төлқұжаттар    |   868700
</w:t>
      </w:r>
    </w:p>
    <w:p>
      <w:pPr>
        <w:spacing w:after="0"/>
        <w:ind w:left="0"/>
        <w:jc w:val="both"/>
      </w:pPr>
      <w:r>
        <w:rPr>
          <w:rFonts w:ascii="Times New Roman"/>
          <w:b w:val="false"/>
          <w:i w:val="false"/>
          <w:color w:val="000000"/>
          <w:sz w:val="28"/>
        </w:rPr>
        <w:t>
|        |мен жеке куәліктер берілгені үшін төленетін төлем     |
</w:t>
      </w:r>
    </w:p>
    <w:p>
      <w:pPr>
        <w:spacing w:after="0"/>
        <w:ind w:left="0"/>
        <w:jc w:val="both"/>
      </w:pPr>
      <w:r>
        <w:rPr>
          <w:rFonts w:ascii="Times New Roman"/>
          <w:b w:val="false"/>
          <w:i w:val="false"/>
          <w:color w:val="000000"/>
          <w:sz w:val="28"/>
        </w:rPr>
        <w:t>
|      8 |Республикалық бюджеттен қаржыландырылатын мемлекеттік |    32133
</w:t>
      </w:r>
    </w:p>
    <w:p>
      <w:pPr>
        <w:spacing w:after="0"/>
        <w:ind w:left="0"/>
        <w:jc w:val="both"/>
      </w:pPr>
      <w:r>
        <w:rPr>
          <w:rFonts w:ascii="Times New Roman"/>
          <w:b w:val="false"/>
          <w:i w:val="false"/>
          <w:color w:val="000000"/>
          <w:sz w:val="28"/>
        </w:rPr>
        <w:t>
|        |мекемелер көрсететін қызметтерді сатудан түсетін      |
</w:t>
      </w:r>
    </w:p>
    <w:p>
      <w:pPr>
        <w:spacing w:after="0"/>
        <w:ind w:left="0"/>
        <w:jc w:val="both"/>
      </w:pPr>
      <w:r>
        <w:rPr>
          <w:rFonts w:ascii="Times New Roman"/>
          <w:b w:val="false"/>
          <w:i w:val="false"/>
          <w:color w:val="000000"/>
          <w:sz w:val="28"/>
        </w:rPr>
        <w:t>
|        |түсімдер                                              |
</w:t>
      </w:r>
    </w:p>
    <w:p>
      <w:pPr>
        <w:spacing w:after="0"/>
        <w:ind w:left="0"/>
        <w:jc w:val="both"/>
      </w:pPr>
      <w:r>
        <w:rPr>
          <w:rFonts w:ascii="Times New Roman"/>
          <w:b w:val="false"/>
          <w:i w:val="false"/>
          <w:color w:val="000000"/>
          <w:sz w:val="28"/>
        </w:rPr>
        <w:t>
|      12|Қоршаған ортаны ластағаны үшін төленетін төлем        |  2350000
</w:t>
      </w:r>
    </w:p>
    <w:p>
      <w:pPr>
        <w:spacing w:after="0"/>
        <w:ind w:left="0"/>
        <w:jc w:val="both"/>
      </w:pPr>
      <w:r>
        <w:rPr>
          <w:rFonts w:ascii="Times New Roman"/>
          <w:b w:val="false"/>
          <w:i w:val="false"/>
          <w:color w:val="000000"/>
          <w:sz w:val="28"/>
        </w:rPr>
        <w:t>
|    2   |Мемлекеттік баж                                       |  1230520
</w:t>
      </w:r>
    </w:p>
    <w:p>
      <w:pPr>
        <w:spacing w:after="0"/>
        <w:ind w:left="0"/>
        <w:jc w:val="both"/>
      </w:pPr>
      <w:r>
        <w:rPr>
          <w:rFonts w:ascii="Times New Roman"/>
          <w:b w:val="false"/>
          <w:i w:val="false"/>
          <w:color w:val="000000"/>
          <w:sz w:val="28"/>
        </w:rPr>
        <w:t>
|      1 |Консулдық алымдар                                     |  1230520
</w:t>
      </w:r>
    </w:p>
    <w:p>
      <w:pPr>
        <w:spacing w:after="0"/>
        <w:ind w:left="0"/>
        <w:jc w:val="both"/>
      </w:pPr>
      <w:r>
        <w:rPr>
          <w:rFonts w:ascii="Times New Roman"/>
          <w:b w:val="false"/>
          <w:i w:val="false"/>
          <w:color w:val="000000"/>
          <w:sz w:val="28"/>
        </w:rPr>
        <w:t>
|    3   |Коммерциялық емес және ілеспе саудадан алынатын басқа |    15839
</w:t>
      </w:r>
    </w:p>
    <w:p>
      <w:pPr>
        <w:spacing w:after="0"/>
        <w:ind w:left="0"/>
        <w:jc w:val="both"/>
      </w:pPr>
      <w:r>
        <w:rPr>
          <w:rFonts w:ascii="Times New Roman"/>
          <w:b w:val="false"/>
          <w:i w:val="false"/>
          <w:color w:val="000000"/>
          <w:sz w:val="28"/>
        </w:rPr>
        <w:t>
|        |да төлемдер мен кірістер                              |
</w:t>
      </w:r>
    </w:p>
    <w:p>
      <w:pPr>
        <w:spacing w:after="0"/>
        <w:ind w:left="0"/>
        <w:jc w:val="both"/>
      </w:pPr>
      <w:r>
        <w:rPr>
          <w:rFonts w:ascii="Times New Roman"/>
          <w:b w:val="false"/>
          <w:i w:val="false"/>
          <w:color w:val="000000"/>
          <w:sz w:val="28"/>
        </w:rPr>
        <w:t>
|      3 |Республикалық бюджеттен қаржыландырылатын мемлекеттік |    15839
</w:t>
      </w:r>
    </w:p>
    <w:p>
      <w:pPr>
        <w:spacing w:after="0"/>
        <w:ind w:left="0"/>
        <w:jc w:val="both"/>
      </w:pPr>
      <w:r>
        <w:rPr>
          <w:rFonts w:ascii="Times New Roman"/>
          <w:b w:val="false"/>
          <w:i w:val="false"/>
          <w:color w:val="000000"/>
          <w:sz w:val="28"/>
        </w:rPr>
        <w:t>
|        |мекемелер ұйымдастыратын мемлекеттік сатып алуды      |
</w:t>
      </w:r>
    </w:p>
    <w:p>
      <w:pPr>
        <w:spacing w:after="0"/>
        <w:ind w:left="0"/>
        <w:jc w:val="both"/>
      </w:pPr>
      <w:r>
        <w:rPr>
          <w:rFonts w:ascii="Times New Roman"/>
          <w:b w:val="false"/>
          <w:i w:val="false"/>
          <w:color w:val="000000"/>
          <w:sz w:val="28"/>
        </w:rPr>
        <w:t>
|        |өткізуден түсетін ақшаның түсімі                      |
</w:t>
      </w:r>
    </w:p>
    <w:p>
      <w:pPr>
        <w:spacing w:after="0"/>
        <w:ind w:left="0"/>
        <w:jc w:val="both"/>
      </w:pPr>
      <w:r>
        <w:rPr>
          <w:rFonts w:ascii="Times New Roman"/>
          <w:b w:val="false"/>
          <w:i w:val="false"/>
          <w:color w:val="000000"/>
          <w:sz w:val="28"/>
        </w:rPr>
        <w:t>
|  3     |Айыппұлдар мен санкциялар бойынша түсетін түсімдер    |   405126
</w:t>
      </w:r>
    </w:p>
    <w:p>
      <w:pPr>
        <w:spacing w:after="0"/>
        <w:ind w:left="0"/>
        <w:jc w:val="both"/>
      </w:pPr>
      <w:r>
        <w:rPr>
          <w:rFonts w:ascii="Times New Roman"/>
          <w:b w:val="false"/>
          <w:i w:val="false"/>
          <w:color w:val="000000"/>
          <w:sz w:val="28"/>
        </w:rPr>
        <w:t>
|    1   |Айыппұлдар мен санкциялар бойынша түсетін түсімдер    |   405126
</w:t>
      </w:r>
    </w:p>
    <w:p>
      <w:pPr>
        <w:spacing w:after="0"/>
        <w:ind w:left="0"/>
        <w:jc w:val="both"/>
      </w:pPr>
      <w:r>
        <w:rPr>
          <w:rFonts w:ascii="Times New Roman"/>
          <w:b w:val="false"/>
          <w:i w:val="false"/>
          <w:color w:val="000000"/>
          <w:sz w:val="28"/>
        </w:rPr>
        <w:t>
|      1 |Орталық мемлекеттік органдар, олардың аумақтық        |   215982
</w:t>
      </w:r>
    </w:p>
    <w:p>
      <w:pPr>
        <w:spacing w:after="0"/>
        <w:ind w:left="0"/>
        <w:jc w:val="both"/>
      </w:pPr>
      <w:r>
        <w:rPr>
          <w:rFonts w:ascii="Times New Roman"/>
          <w:b w:val="false"/>
          <w:i w:val="false"/>
          <w:color w:val="000000"/>
          <w:sz w:val="28"/>
        </w:rPr>
        <w:t>
|        |бөлімшелері салатын әкімшілік айыппұлдар мен          |
</w:t>
      </w:r>
    </w:p>
    <w:p>
      <w:pPr>
        <w:spacing w:after="0"/>
        <w:ind w:left="0"/>
        <w:jc w:val="both"/>
      </w:pPr>
      <w:r>
        <w:rPr>
          <w:rFonts w:ascii="Times New Roman"/>
          <w:b w:val="false"/>
          <w:i w:val="false"/>
          <w:color w:val="000000"/>
          <w:sz w:val="28"/>
        </w:rPr>
        <w:t>
|        |санкциялар                                            |
</w:t>
      </w:r>
    </w:p>
    <w:p>
      <w:pPr>
        <w:spacing w:after="0"/>
        <w:ind w:left="0"/>
        <w:jc w:val="both"/>
      </w:pPr>
      <w:r>
        <w:rPr>
          <w:rFonts w:ascii="Times New Roman"/>
          <w:b w:val="false"/>
          <w:i w:val="false"/>
          <w:color w:val="000000"/>
          <w:sz w:val="28"/>
        </w:rPr>
        <w:t>
|      4 |Казино, тотализаторлар және ойын бизнесі қызметінен   |     8019
</w:t>
      </w:r>
    </w:p>
    <w:p>
      <w:pPr>
        <w:spacing w:after="0"/>
        <w:ind w:left="0"/>
        <w:jc w:val="both"/>
      </w:pPr>
      <w:r>
        <w:rPr>
          <w:rFonts w:ascii="Times New Roman"/>
          <w:b w:val="false"/>
          <w:i w:val="false"/>
          <w:color w:val="000000"/>
          <w:sz w:val="28"/>
        </w:rPr>
        <w:t>
|        |алынған кірістерді қоспағанда, оған қатысты лицензиялық
</w:t>
      </w:r>
    </w:p>
    <w:p>
      <w:pPr>
        <w:spacing w:after="0"/>
        <w:ind w:left="0"/>
        <w:jc w:val="both"/>
      </w:pPr>
      <w:r>
        <w:rPr>
          <w:rFonts w:ascii="Times New Roman"/>
          <w:b w:val="false"/>
          <w:i w:val="false"/>
          <w:color w:val="000000"/>
          <w:sz w:val="28"/>
        </w:rPr>
        <w:t>
|        |тәртіп белгіленген лицензиясыз қызметтен түскен       |
</w:t>
      </w:r>
    </w:p>
    <w:p>
      <w:pPr>
        <w:spacing w:after="0"/>
        <w:ind w:left="0"/>
        <w:jc w:val="both"/>
      </w:pPr>
      <w:r>
        <w:rPr>
          <w:rFonts w:ascii="Times New Roman"/>
          <w:b w:val="false"/>
          <w:i w:val="false"/>
          <w:color w:val="000000"/>
          <w:sz w:val="28"/>
        </w:rPr>
        <w:t>
|        |кірістерді алудан түсім                               |
</w:t>
      </w:r>
    </w:p>
    <w:p>
      <w:pPr>
        <w:spacing w:after="0"/>
        <w:ind w:left="0"/>
        <w:jc w:val="both"/>
      </w:pPr>
      <w:r>
        <w:rPr>
          <w:rFonts w:ascii="Times New Roman"/>
          <w:b w:val="false"/>
          <w:i w:val="false"/>
          <w:color w:val="000000"/>
          <w:sz w:val="28"/>
        </w:rPr>
        <w:t>
|      5 |Өнімді лицензиясыз әкеткені үшін айыппұлдар сомасының |     1066
</w:t>
      </w:r>
    </w:p>
    <w:p>
      <w:pPr>
        <w:spacing w:after="0"/>
        <w:ind w:left="0"/>
        <w:jc w:val="both"/>
      </w:pPr>
      <w:r>
        <w:rPr>
          <w:rFonts w:ascii="Times New Roman"/>
          <w:b w:val="false"/>
          <w:i w:val="false"/>
          <w:color w:val="000000"/>
          <w:sz w:val="28"/>
        </w:rPr>
        <w:t>
|        |түсімі                                                |
</w:t>
      </w:r>
    </w:p>
    <w:p>
      <w:pPr>
        <w:spacing w:after="0"/>
        <w:ind w:left="0"/>
        <w:jc w:val="both"/>
      </w:pPr>
      <w:r>
        <w:rPr>
          <w:rFonts w:ascii="Times New Roman"/>
          <w:b w:val="false"/>
          <w:i w:val="false"/>
          <w:color w:val="000000"/>
          <w:sz w:val="28"/>
        </w:rPr>
        <w:t>
|      6 |Атқарушылық санкция                                   |   157459
</w:t>
      </w:r>
    </w:p>
    <w:p>
      <w:pPr>
        <w:spacing w:after="0"/>
        <w:ind w:left="0"/>
        <w:jc w:val="both"/>
      </w:pPr>
      <w:r>
        <w:rPr>
          <w:rFonts w:ascii="Times New Roman"/>
          <w:b w:val="false"/>
          <w:i w:val="false"/>
          <w:color w:val="000000"/>
          <w:sz w:val="28"/>
        </w:rPr>
        <w:t>
|      7 |Қазақстан Республикасының Ұлттық Банкі белгілеген     |     2500
</w:t>
      </w:r>
    </w:p>
    <w:p>
      <w:pPr>
        <w:spacing w:after="0"/>
        <w:ind w:left="0"/>
        <w:jc w:val="both"/>
      </w:pPr>
      <w:r>
        <w:rPr>
          <w:rFonts w:ascii="Times New Roman"/>
          <w:b w:val="false"/>
          <w:i w:val="false"/>
          <w:color w:val="000000"/>
          <w:sz w:val="28"/>
        </w:rPr>
        <w:t>
|        |экономикалық нормативтерді және статистикалық         |
</w:t>
      </w:r>
    </w:p>
    <w:p>
      <w:pPr>
        <w:spacing w:after="0"/>
        <w:ind w:left="0"/>
        <w:jc w:val="both"/>
      </w:pPr>
      <w:r>
        <w:rPr>
          <w:rFonts w:ascii="Times New Roman"/>
          <w:b w:val="false"/>
          <w:i w:val="false"/>
          <w:color w:val="000000"/>
          <w:sz w:val="28"/>
        </w:rPr>
        <w:t>
|        |есептілікті берудің мерзімдерін бұзғаны үшін екінші   |
</w:t>
      </w:r>
    </w:p>
    <w:p>
      <w:pPr>
        <w:spacing w:after="0"/>
        <w:ind w:left="0"/>
        <w:jc w:val="both"/>
      </w:pPr>
      <w:r>
        <w:rPr>
          <w:rFonts w:ascii="Times New Roman"/>
          <w:b w:val="false"/>
          <w:i w:val="false"/>
          <w:color w:val="000000"/>
          <w:sz w:val="28"/>
        </w:rPr>
        <w:t>
|        |деңгейдегі банктерге қолданылатын санкция сомаларының |
</w:t>
      </w:r>
    </w:p>
    <w:p>
      <w:pPr>
        <w:spacing w:after="0"/>
        <w:ind w:left="0"/>
        <w:jc w:val="both"/>
      </w:pPr>
      <w:r>
        <w:rPr>
          <w:rFonts w:ascii="Times New Roman"/>
          <w:b w:val="false"/>
          <w:i w:val="false"/>
          <w:color w:val="000000"/>
          <w:sz w:val="28"/>
        </w:rPr>
        <w:t>
|        |түсімі                                                |
</w:t>
      </w:r>
    </w:p>
    <w:p>
      <w:pPr>
        <w:spacing w:after="0"/>
        <w:ind w:left="0"/>
        <w:jc w:val="both"/>
      </w:pPr>
      <w:r>
        <w:rPr>
          <w:rFonts w:ascii="Times New Roman"/>
          <w:b w:val="false"/>
          <w:i w:val="false"/>
          <w:color w:val="000000"/>
          <w:sz w:val="28"/>
        </w:rPr>
        <w:t>
|      8 |Салымдар бойынша шоттарға жалақыны уақытылы           |      100
</w:t>
      </w:r>
    </w:p>
    <w:p>
      <w:pPr>
        <w:spacing w:after="0"/>
        <w:ind w:left="0"/>
        <w:jc w:val="both"/>
      </w:pPr>
      <w:r>
        <w:rPr>
          <w:rFonts w:ascii="Times New Roman"/>
          <w:b w:val="false"/>
          <w:i w:val="false"/>
          <w:color w:val="000000"/>
          <w:sz w:val="28"/>
        </w:rPr>
        <w:t>
|        |есептемегені үшін екінші деңгейдегі банктерге         |
</w:t>
      </w:r>
    </w:p>
    <w:p>
      <w:pPr>
        <w:spacing w:after="0"/>
        <w:ind w:left="0"/>
        <w:jc w:val="both"/>
      </w:pPr>
      <w:r>
        <w:rPr>
          <w:rFonts w:ascii="Times New Roman"/>
          <w:b w:val="false"/>
          <w:i w:val="false"/>
          <w:color w:val="000000"/>
          <w:sz w:val="28"/>
        </w:rPr>
        <w:t>
|        |қолданылатын санкция сомаларының түсімі               |
</w:t>
      </w:r>
    </w:p>
    <w:p>
      <w:pPr>
        <w:spacing w:after="0"/>
        <w:ind w:left="0"/>
        <w:jc w:val="both"/>
      </w:pPr>
      <w:r>
        <w:rPr>
          <w:rFonts w:ascii="Times New Roman"/>
          <w:b w:val="false"/>
          <w:i w:val="false"/>
          <w:color w:val="000000"/>
          <w:sz w:val="28"/>
        </w:rPr>
        <w:t>
|      12|Республикалық бюджеттен қаржыландырылатын мемлекеттік |    20000
</w:t>
      </w:r>
    </w:p>
    <w:p>
      <w:pPr>
        <w:spacing w:after="0"/>
        <w:ind w:left="0"/>
        <w:jc w:val="both"/>
      </w:pPr>
      <w:r>
        <w:rPr>
          <w:rFonts w:ascii="Times New Roman"/>
          <w:b w:val="false"/>
          <w:i w:val="false"/>
          <w:color w:val="000000"/>
          <w:sz w:val="28"/>
        </w:rPr>
        <w:t>
|        |мекемелер алатын басқа да санкциялар мен айыппұлдар   |
</w:t>
      </w:r>
    </w:p>
    <w:p>
      <w:pPr>
        <w:spacing w:after="0"/>
        <w:ind w:left="0"/>
        <w:jc w:val="both"/>
      </w:pPr>
      <w:r>
        <w:rPr>
          <w:rFonts w:ascii="Times New Roman"/>
          <w:b w:val="false"/>
          <w:i w:val="false"/>
          <w:color w:val="000000"/>
          <w:sz w:val="28"/>
        </w:rPr>
        <w:t>
|  5     |Салыққа жатпайтын өзге де түсімдер                    |  5557047
</w:t>
      </w:r>
    </w:p>
    <w:p>
      <w:pPr>
        <w:spacing w:after="0"/>
        <w:ind w:left="0"/>
        <w:jc w:val="both"/>
      </w:pPr>
      <w:r>
        <w:rPr>
          <w:rFonts w:ascii="Times New Roman"/>
          <w:b w:val="false"/>
          <w:i w:val="false"/>
          <w:color w:val="000000"/>
          <w:sz w:val="28"/>
        </w:rPr>
        <w:t>
|    1   |Салыққа жатпайтын өзге де түсімдер                    |  5557047
</w:t>
      </w:r>
    </w:p>
    <w:p>
      <w:pPr>
        <w:spacing w:after="0"/>
        <w:ind w:left="0"/>
        <w:jc w:val="both"/>
      </w:pPr>
      <w:r>
        <w:rPr>
          <w:rFonts w:ascii="Times New Roman"/>
          <w:b w:val="false"/>
          <w:i w:val="false"/>
          <w:color w:val="000000"/>
          <w:sz w:val="28"/>
        </w:rPr>
        <w:t>
|      2 |Қосымша және үстеме баждарды бөлу кезіндегі Қазақстан |    22000
</w:t>
      </w:r>
    </w:p>
    <w:p>
      <w:pPr>
        <w:spacing w:after="0"/>
        <w:ind w:left="0"/>
        <w:jc w:val="both"/>
      </w:pPr>
      <w:r>
        <w:rPr>
          <w:rFonts w:ascii="Times New Roman"/>
          <w:b w:val="false"/>
          <w:i w:val="false"/>
          <w:color w:val="000000"/>
          <w:sz w:val="28"/>
        </w:rPr>
        <w:t>
|        |Республикасының үлесі                                 |
</w:t>
      </w:r>
    </w:p>
    <w:p>
      <w:pPr>
        <w:spacing w:after="0"/>
        <w:ind w:left="0"/>
        <w:jc w:val="both"/>
      </w:pPr>
      <w:r>
        <w:rPr>
          <w:rFonts w:ascii="Times New Roman"/>
          <w:b w:val="false"/>
          <w:i w:val="false"/>
          <w:color w:val="000000"/>
          <w:sz w:val="28"/>
        </w:rPr>
        <w:t>
|      4 |Заңсыз алынған мүлікті еркімен тапсырудан немесе      |      300
</w:t>
      </w:r>
    </w:p>
    <w:p>
      <w:pPr>
        <w:spacing w:after="0"/>
        <w:ind w:left="0"/>
        <w:jc w:val="both"/>
      </w:pPr>
      <w:r>
        <w:rPr>
          <w:rFonts w:ascii="Times New Roman"/>
          <w:b w:val="false"/>
          <w:i w:val="false"/>
          <w:color w:val="000000"/>
          <w:sz w:val="28"/>
        </w:rPr>
        <w:t>
|        |өндіріп алудан немесе мемлекеттік функцияларды        |
</w:t>
      </w:r>
    </w:p>
    <w:p>
      <w:pPr>
        <w:spacing w:after="0"/>
        <w:ind w:left="0"/>
        <w:jc w:val="both"/>
      </w:pPr>
      <w:r>
        <w:rPr>
          <w:rFonts w:ascii="Times New Roman"/>
          <w:b w:val="false"/>
          <w:i w:val="false"/>
          <w:color w:val="000000"/>
          <w:sz w:val="28"/>
        </w:rPr>
        <w:t>
|        |орындауға уәкілеттік берілген тұлғаларға немесе       |
</w:t>
      </w:r>
    </w:p>
    <w:p>
      <w:pPr>
        <w:spacing w:after="0"/>
        <w:ind w:left="0"/>
        <w:jc w:val="both"/>
      </w:pPr>
      <w:r>
        <w:rPr>
          <w:rFonts w:ascii="Times New Roman"/>
          <w:b w:val="false"/>
          <w:i w:val="false"/>
          <w:color w:val="000000"/>
          <w:sz w:val="28"/>
        </w:rPr>
        <w:t>
|        |оларға теңестірілген тұлғаларға заңсыз көрсетілген    |
</w:t>
      </w:r>
    </w:p>
    <w:p>
      <w:pPr>
        <w:spacing w:after="0"/>
        <w:ind w:left="0"/>
        <w:jc w:val="both"/>
      </w:pPr>
      <w:r>
        <w:rPr>
          <w:rFonts w:ascii="Times New Roman"/>
          <w:b w:val="false"/>
          <w:i w:val="false"/>
          <w:color w:val="000000"/>
          <w:sz w:val="28"/>
        </w:rPr>
        <w:t>
|        |қызметтердің құнынан алынатын сомалардың түсімі       |
</w:t>
      </w:r>
    </w:p>
    <w:p>
      <w:pPr>
        <w:spacing w:after="0"/>
        <w:ind w:left="0"/>
        <w:jc w:val="both"/>
      </w:pPr>
      <w:r>
        <w:rPr>
          <w:rFonts w:ascii="Times New Roman"/>
          <w:b w:val="false"/>
          <w:i w:val="false"/>
          <w:color w:val="000000"/>
          <w:sz w:val="28"/>
        </w:rPr>
        <w:t>
|      9 |Республикалық бюджетке түсетін салыққа жатпайтын өзге |  5534747
</w:t>
      </w:r>
    </w:p>
    <w:p>
      <w:pPr>
        <w:spacing w:after="0"/>
        <w:ind w:left="0"/>
        <w:jc w:val="both"/>
      </w:pPr>
      <w:r>
        <w:rPr>
          <w:rFonts w:ascii="Times New Roman"/>
          <w:b w:val="false"/>
          <w:i w:val="false"/>
          <w:color w:val="000000"/>
          <w:sz w:val="28"/>
        </w:rPr>
        <w:t>
|        |де түсімдер                                           |
</w:t>
      </w:r>
    </w:p>
    <w:p>
      <w:pPr>
        <w:spacing w:after="0"/>
        <w:ind w:left="0"/>
        <w:jc w:val="both"/>
      </w:pPr>
      <w:r>
        <w:rPr>
          <w:rFonts w:ascii="Times New Roman"/>
          <w:b w:val="false"/>
          <w:i w:val="false"/>
          <w:color w:val="000000"/>
          <w:sz w:val="28"/>
        </w:rPr>
        <w:t>
|3       |Капиталмен жасалған операциялардан алынатын кірістер  | 44413400
</w:t>
      </w:r>
    </w:p>
    <w:p>
      <w:pPr>
        <w:spacing w:after="0"/>
        <w:ind w:left="0"/>
        <w:jc w:val="both"/>
      </w:pPr>
      <w:r>
        <w:rPr>
          <w:rFonts w:ascii="Times New Roman"/>
          <w:b w:val="false"/>
          <w:i w:val="false"/>
          <w:color w:val="000000"/>
          <w:sz w:val="28"/>
        </w:rPr>
        <w:t>
|  1     |Негізгі капиталды сату                                | 38000000
</w:t>
      </w:r>
    </w:p>
    <w:p>
      <w:pPr>
        <w:spacing w:after="0"/>
        <w:ind w:left="0"/>
        <w:jc w:val="both"/>
      </w:pPr>
      <w:r>
        <w:rPr>
          <w:rFonts w:ascii="Times New Roman"/>
          <w:b w:val="false"/>
          <w:i w:val="false"/>
          <w:color w:val="000000"/>
          <w:sz w:val="28"/>
        </w:rPr>
        <w:t>
|    1   |Негізгі капиталды сату                                | 38000000
</w:t>
      </w:r>
    </w:p>
    <w:p>
      <w:pPr>
        <w:spacing w:after="0"/>
        <w:ind w:left="0"/>
        <w:jc w:val="both"/>
      </w:pPr>
      <w:r>
        <w:rPr>
          <w:rFonts w:ascii="Times New Roman"/>
          <w:b w:val="false"/>
          <w:i w:val="false"/>
          <w:color w:val="000000"/>
          <w:sz w:val="28"/>
        </w:rPr>
        <w:t>
|      4 |Республикалық меншік объектілерін жекешелендіруден    | 38000000
</w:t>
      </w:r>
    </w:p>
    <w:p>
      <w:pPr>
        <w:spacing w:after="0"/>
        <w:ind w:left="0"/>
        <w:jc w:val="both"/>
      </w:pPr>
      <w:r>
        <w:rPr>
          <w:rFonts w:ascii="Times New Roman"/>
          <w:b w:val="false"/>
          <w:i w:val="false"/>
          <w:color w:val="000000"/>
          <w:sz w:val="28"/>
        </w:rPr>
        <w:t>
|        |түсетін түсімдер                                      |
</w:t>
      </w:r>
    </w:p>
    <w:p>
      <w:pPr>
        <w:spacing w:after="0"/>
        <w:ind w:left="0"/>
        <w:jc w:val="both"/>
      </w:pPr>
      <w:r>
        <w:rPr>
          <w:rFonts w:ascii="Times New Roman"/>
          <w:b w:val="false"/>
          <w:i w:val="false"/>
          <w:color w:val="000000"/>
          <w:sz w:val="28"/>
        </w:rPr>
        <w:t>
|  2     |Мемлекеттік қорлардан тауарлар сату                   |  6413400
</w:t>
      </w:r>
    </w:p>
    <w:p>
      <w:pPr>
        <w:spacing w:after="0"/>
        <w:ind w:left="0"/>
        <w:jc w:val="both"/>
      </w:pPr>
      <w:r>
        <w:rPr>
          <w:rFonts w:ascii="Times New Roman"/>
          <w:b w:val="false"/>
          <w:i w:val="false"/>
          <w:color w:val="000000"/>
          <w:sz w:val="28"/>
        </w:rPr>
        <w:t>
|    1   |Мемлекеттік қорлардан тауарлар сату                   |  6413400
</w:t>
      </w:r>
    </w:p>
    <w:p>
      <w:pPr>
        <w:spacing w:after="0"/>
        <w:ind w:left="0"/>
        <w:jc w:val="both"/>
      </w:pPr>
      <w:r>
        <w:rPr>
          <w:rFonts w:ascii="Times New Roman"/>
          <w:b w:val="false"/>
          <w:i w:val="false"/>
          <w:color w:val="000000"/>
          <w:sz w:val="28"/>
        </w:rPr>
        <w:t>
|      3 |Мемлекеттік ресурстардан астық сатудан түсетін        |  6413400
</w:t>
      </w:r>
    </w:p>
    <w:p>
      <w:pPr>
        <w:spacing w:after="0"/>
        <w:ind w:left="0"/>
        <w:jc w:val="both"/>
      </w:pPr>
      <w:r>
        <w:rPr>
          <w:rFonts w:ascii="Times New Roman"/>
          <w:b w:val="false"/>
          <w:i w:val="false"/>
          <w:color w:val="000000"/>
          <w:sz w:val="28"/>
        </w:rPr>
        <w:t>
|        |түсімдер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II. Алынған ресми трансферттер (гранттар)       | 84680417
</w:t>
      </w:r>
    </w:p>
    <w:p>
      <w:pPr>
        <w:spacing w:after="0"/>
        <w:ind w:left="0"/>
        <w:jc w:val="both"/>
      </w:pPr>
      <w:r>
        <w:rPr>
          <w:rFonts w:ascii="Times New Roman"/>
          <w:b w:val="false"/>
          <w:i w:val="false"/>
          <w:color w:val="000000"/>
          <w:sz w:val="28"/>
        </w:rPr>
        <w:t>
|4       |Алынған ресми трансферттер (гранттар)                 | 84680417
</w:t>
      </w:r>
    </w:p>
    <w:p>
      <w:pPr>
        <w:spacing w:after="0"/>
        <w:ind w:left="0"/>
        <w:jc w:val="both"/>
      </w:pPr>
      <w:r>
        <w:rPr>
          <w:rFonts w:ascii="Times New Roman"/>
          <w:b w:val="false"/>
          <w:i w:val="false"/>
          <w:color w:val="000000"/>
          <w:sz w:val="28"/>
        </w:rPr>
        <w:t>
|  1     |Мемлекеттік басқарудың төмен тұрған органдарынан      | 84154977
</w:t>
      </w:r>
    </w:p>
    <w:p>
      <w:pPr>
        <w:spacing w:after="0"/>
        <w:ind w:left="0"/>
        <w:jc w:val="both"/>
      </w:pPr>
      <w:r>
        <w:rPr>
          <w:rFonts w:ascii="Times New Roman"/>
          <w:b w:val="false"/>
          <w:i w:val="false"/>
          <w:color w:val="000000"/>
          <w:sz w:val="28"/>
        </w:rPr>
        <w:t>
|        |алынатын трансферттер                                 |
</w:t>
      </w:r>
    </w:p>
    <w:p>
      <w:pPr>
        <w:spacing w:after="0"/>
        <w:ind w:left="0"/>
        <w:jc w:val="both"/>
      </w:pPr>
      <w:r>
        <w:rPr>
          <w:rFonts w:ascii="Times New Roman"/>
          <w:b w:val="false"/>
          <w:i w:val="false"/>
          <w:color w:val="000000"/>
          <w:sz w:val="28"/>
        </w:rPr>
        <w:t>
|    2   |Облыстық бюджеттерден, Астана және Алматы             | 84154977
</w:t>
      </w:r>
    </w:p>
    <w:p>
      <w:pPr>
        <w:spacing w:after="0"/>
        <w:ind w:left="0"/>
        <w:jc w:val="both"/>
      </w:pPr>
      <w:r>
        <w:rPr>
          <w:rFonts w:ascii="Times New Roman"/>
          <w:b w:val="false"/>
          <w:i w:val="false"/>
          <w:color w:val="000000"/>
          <w:sz w:val="28"/>
        </w:rPr>
        <w:t>
|        |қалаларының бюджеттерінен алынатын трансферттер       |
</w:t>
      </w:r>
    </w:p>
    <w:p>
      <w:pPr>
        <w:spacing w:after="0"/>
        <w:ind w:left="0"/>
        <w:jc w:val="both"/>
      </w:pPr>
      <w:r>
        <w:rPr>
          <w:rFonts w:ascii="Times New Roman"/>
          <w:b w:val="false"/>
          <w:i w:val="false"/>
          <w:color w:val="000000"/>
          <w:sz w:val="28"/>
        </w:rPr>
        <w:t>
|      4 |Ақтөбе облысының облыстық бюджетінен алынатын         |  3626197
</w:t>
      </w:r>
    </w:p>
    <w:p>
      <w:pPr>
        <w:spacing w:after="0"/>
        <w:ind w:left="0"/>
        <w:jc w:val="both"/>
      </w:pPr>
      <w:r>
        <w:rPr>
          <w:rFonts w:ascii="Times New Roman"/>
          <w:b w:val="false"/>
          <w:i w:val="false"/>
          <w:color w:val="000000"/>
          <w:sz w:val="28"/>
        </w:rPr>
        <w:t>
|        |бюджеттік алу                                         |
</w:t>
      </w:r>
    </w:p>
    <w:p>
      <w:pPr>
        <w:spacing w:after="0"/>
        <w:ind w:left="0"/>
        <w:jc w:val="both"/>
      </w:pPr>
      <w:r>
        <w:rPr>
          <w:rFonts w:ascii="Times New Roman"/>
          <w:b w:val="false"/>
          <w:i w:val="false"/>
          <w:color w:val="000000"/>
          <w:sz w:val="28"/>
        </w:rPr>
        <w:t>
|      6 |Атырау облысының облыстық бюджетінен алынатын         | 28789886
</w:t>
      </w:r>
    </w:p>
    <w:p>
      <w:pPr>
        <w:spacing w:after="0"/>
        <w:ind w:left="0"/>
        <w:jc w:val="both"/>
      </w:pPr>
      <w:r>
        <w:rPr>
          <w:rFonts w:ascii="Times New Roman"/>
          <w:b w:val="false"/>
          <w:i w:val="false"/>
          <w:color w:val="000000"/>
          <w:sz w:val="28"/>
        </w:rPr>
        <w:t>
|        |бюджеттік алу                                         |
</w:t>
      </w:r>
    </w:p>
    <w:p>
      <w:pPr>
        <w:spacing w:after="0"/>
        <w:ind w:left="0"/>
        <w:jc w:val="both"/>
      </w:pPr>
      <w:r>
        <w:rPr>
          <w:rFonts w:ascii="Times New Roman"/>
          <w:b w:val="false"/>
          <w:i w:val="false"/>
          <w:color w:val="000000"/>
          <w:sz w:val="28"/>
        </w:rPr>
        <w:t>
|      7 |Шығыс Қазақстан облысының облыстық бюджетінен алынатын|  2459852
</w:t>
      </w:r>
    </w:p>
    <w:p>
      <w:pPr>
        <w:spacing w:after="0"/>
        <w:ind w:left="0"/>
        <w:jc w:val="both"/>
      </w:pPr>
      <w:r>
        <w:rPr>
          <w:rFonts w:ascii="Times New Roman"/>
          <w:b w:val="false"/>
          <w:i w:val="false"/>
          <w:color w:val="000000"/>
          <w:sz w:val="28"/>
        </w:rPr>
        <w:t>
|        |бюджеттік алу                                         |
</w:t>
      </w:r>
    </w:p>
    <w:p>
      <w:pPr>
        <w:spacing w:after="0"/>
        <w:ind w:left="0"/>
        <w:jc w:val="both"/>
      </w:pPr>
      <w:r>
        <w:rPr>
          <w:rFonts w:ascii="Times New Roman"/>
          <w:b w:val="false"/>
          <w:i w:val="false"/>
          <w:color w:val="000000"/>
          <w:sz w:val="28"/>
        </w:rPr>
        <w:t>
|      9 |Батыс Қазақстан облысының облыстық бюджетінен алынатын|   887375
</w:t>
      </w:r>
    </w:p>
    <w:p>
      <w:pPr>
        <w:spacing w:after="0"/>
        <w:ind w:left="0"/>
        <w:jc w:val="both"/>
      </w:pPr>
      <w:r>
        <w:rPr>
          <w:rFonts w:ascii="Times New Roman"/>
          <w:b w:val="false"/>
          <w:i w:val="false"/>
          <w:color w:val="000000"/>
          <w:sz w:val="28"/>
        </w:rPr>
        <w:t>
|        |бюджеттік алу                                         |
</w:t>
      </w:r>
    </w:p>
    <w:p>
      <w:pPr>
        <w:spacing w:after="0"/>
        <w:ind w:left="0"/>
        <w:jc w:val="both"/>
      </w:pPr>
      <w:r>
        <w:rPr>
          <w:rFonts w:ascii="Times New Roman"/>
          <w:b w:val="false"/>
          <w:i w:val="false"/>
          <w:color w:val="000000"/>
          <w:sz w:val="28"/>
        </w:rPr>
        <w:t>
|      10|Қарағанды облысының облыстық бюджетінен алынатын      |  9855634
</w:t>
      </w:r>
    </w:p>
    <w:p>
      <w:pPr>
        <w:spacing w:after="0"/>
        <w:ind w:left="0"/>
        <w:jc w:val="both"/>
      </w:pPr>
      <w:r>
        <w:rPr>
          <w:rFonts w:ascii="Times New Roman"/>
          <w:b w:val="false"/>
          <w:i w:val="false"/>
          <w:color w:val="000000"/>
          <w:sz w:val="28"/>
        </w:rPr>
        <w:t>
|        |бюджеттік алу                                         |
</w:t>
      </w:r>
    </w:p>
    <w:p>
      <w:pPr>
        <w:spacing w:after="0"/>
        <w:ind w:left="0"/>
        <w:jc w:val="both"/>
      </w:pPr>
      <w:r>
        <w:rPr>
          <w:rFonts w:ascii="Times New Roman"/>
          <w:b w:val="false"/>
          <w:i w:val="false"/>
          <w:color w:val="000000"/>
          <w:sz w:val="28"/>
        </w:rPr>
        <w:t>
|      13|Маңғыстау облысының облыстық бюджетінен алынатын      | 10629024
</w:t>
      </w:r>
    </w:p>
    <w:p>
      <w:pPr>
        <w:spacing w:after="0"/>
        <w:ind w:left="0"/>
        <w:jc w:val="both"/>
      </w:pPr>
      <w:r>
        <w:rPr>
          <w:rFonts w:ascii="Times New Roman"/>
          <w:b w:val="false"/>
          <w:i w:val="false"/>
          <w:color w:val="000000"/>
          <w:sz w:val="28"/>
        </w:rPr>
        <w:t>
|        |бюджеттік алу                                         |
</w:t>
      </w:r>
    </w:p>
    <w:p>
      <w:pPr>
        <w:spacing w:after="0"/>
        <w:ind w:left="0"/>
        <w:jc w:val="both"/>
      </w:pPr>
      <w:r>
        <w:rPr>
          <w:rFonts w:ascii="Times New Roman"/>
          <w:b w:val="false"/>
          <w:i w:val="false"/>
          <w:color w:val="000000"/>
          <w:sz w:val="28"/>
        </w:rPr>
        <w:t>
|      14|Павлодар облысының облыстық бюджетінен алынатын       |  2105980
</w:t>
      </w:r>
    </w:p>
    <w:p>
      <w:pPr>
        <w:spacing w:after="0"/>
        <w:ind w:left="0"/>
        <w:jc w:val="both"/>
      </w:pPr>
      <w:r>
        <w:rPr>
          <w:rFonts w:ascii="Times New Roman"/>
          <w:b w:val="false"/>
          <w:i w:val="false"/>
          <w:color w:val="000000"/>
          <w:sz w:val="28"/>
        </w:rPr>
        <w:t>
|        |бюджеттік алу                                         |  
</w:t>
      </w:r>
    </w:p>
    <w:p>
      <w:pPr>
        <w:spacing w:after="0"/>
        <w:ind w:left="0"/>
        <w:jc w:val="both"/>
      </w:pPr>
      <w:r>
        <w:rPr>
          <w:rFonts w:ascii="Times New Roman"/>
          <w:b w:val="false"/>
          <w:i w:val="false"/>
          <w:color w:val="000000"/>
          <w:sz w:val="28"/>
        </w:rPr>
        <w:t>
|      17|Алматы қаласының бюджетінен алынатын бюджеттік алу    | 25801029
</w:t>
      </w:r>
    </w:p>
    <w:p>
      <w:pPr>
        <w:spacing w:after="0"/>
        <w:ind w:left="0"/>
        <w:jc w:val="both"/>
      </w:pPr>
      <w:r>
        <w:rPr>
          <w:rFonts w:ascii="Times New Roman"/>
          <w:b w:val="false"/>
          <w:i w:val="false"/>
          <w:color w:val="000000"/>
          <w:sz w:val="28"/>
        </w:rPr>
        <w:t>
|  9     |Өзге де көздерден                                     |   525440
</w:t>
      </w:r>
    </w:p>
    <w:p>
      <w:pPr>
        <w:spacing w:after="0"/>
        <w:ind w:left="0"/>
        <w:jc w:val="both"/>
      </w:pPr>
      <w:r>
        <w:rPr>
          <w:rFonts w:ascii="Times New Roman"/>
          <w:b w:val="false"/>
          <w:i w:val="false"/>
          <w:color w:val="000000"/>
          <w:sz w:val="28"/>
        </w:rPr>
        <w:t>
|    1   |Гранттар                                              |   525440
</w:t>
      </w:r>
    </w:p>
    <w:p>
      <w:pPr>
        <w:spacing w:after="0"/>
        <w:ind w:left="0"/>
        <w:jc w:val="both"/>
      </w:pPr>
      <w:r>
        <w:rPr>
          <w:rFonts w:ascii="Times New Roman"/>
          <w:b w:val="false"/>
          <w:i w:val="false"/>
          <w:color w:val="000000"/>
          <w:sz w:val="28"/>
        </w:rPr>
        <w:t>
|      2 |"Қызылорда облысының Қазалыны/Жаңа Қазалыны сумен     |   229050
</w:t>
      </w:r>
    </w:p>
    <w:p>
      <w:pPr>
        <w:spacing w:after="0"/>
        <w:ind w:left="0"/>
        <w:jc w:val="both"/>
      </w:pPr>
      <w:r>
        <w:rPr>
          <w:rFonts w:ascii="Times New Roman"/>
          <w:b w:val="false"/>
          <w:i w:val="false"/>
          <w:color w:val="000000"/>
          <w:sz w:val="28"/>
        </w:rPr>
        <w:t>
|        |жабдықтау" пилоттық жобасы                            |
</w:t>
      </w:r>
    </w:p>
    <w:p>
      <w:pPr>
        <w:spacing w:after="0"/>
        <w:ind w:left="0"/>
        <w:jc w:val="both"/>
      </w:pPr>
      <w:r>
        <w:rPr>
          <w:rFonts w:ascii="Times New Roman"/>
          <w:b w:val="false"/>
          <w:i w:val="false"/>
          <w:color w:val="000000"/>
          <w:sz w:val="28"/>
        </w:rPr>
        <w:t>
|      3 |Нұра және Есіл өзендері бассейндерінің қоршаған       |    74365
</w:t>
      </w:r>
    </w:p>
    <w:p>
      <w:pPr>
        <w:spacing w:after="0"/>
        <w:ind w:left="0"/>
        <w:jc w:val="both"/>
      </w:pPr>
      <w:r>
        <w:rPr>
          <w:rFonts w:ascii="Times New Roman"/>
          <w:b w:val="false"/>
          <w:i w:val="false"/>
          <w:color w:val="000000"/>
          <w:sz w:val="28"/>
        </w:rPr>
        <w:t>
|        |ортасын оңалту және басқару                           |
</w:t>
      </w:r>
    </w:p>
    <w:p>
      <w:pPr>
        <w:spacing w:after="0"/>
        <w:ind w:left="0"/>
        <w:jc w:val="both"/>
      </w:pPr>
      <w:r>
        <w:rPr>
          <w:rFonts w:ascii="Times New Roman"/>
          <w:b w:val="false"/>
          <w:i w:val="false"/>
          <w:color w:val="000000"/>
          <w:sz w:val="28"/>
        </w:rPr>
        <w:t>
|      4 |"Батыс Тянь-Шан биоайрықшалығын сақтау" трансшекаралық|    56804
</w:t>
      </w:r>
    </w:p>
    <w:p>
      <w:pPr>
        <w:spacing w:after="0"/>
        <w:ind w:left="0"/>
        <w:jc w:val="both"/>
      </w:pPr>
      <w:r>
        <w:rPr>
          <w:rFonts w:ascii="Times New Roman"/>
          <w:b w:val="false"/>
          <w:i w:val="false"/>
          <w:color w:val="000000"/>
          <w:sz w:val="28"/>
        </w:rPr>
        <w:t>
|        |жобасы                                                |
</w:t>
      </w:r>
    </w:p>
    <w:p>
      <w:pPr>
        <w:spacing w:after="0"/>
        <w:ind w:left="0"/>
        <w:jc w:val="both"/>
      </w:pPr>
      <w:r>
        <w:rPr>
          <w:rFonts w:ascii="Times New Roman"/>
          <w:b w:val="false"/>
          <w:i w:val="false"/>
          <w:color w:val="000000"/>
          <w:sz w:val="28"/>
        </w:rPr>
        <w:t>
|      5 |Қарағанды, Теміртау, Көкшетау қалалары су арналарының |    73601
</w:t>
      </w:r>
    </w:p>
    <w:p>
      <w:pPr>
        <w:spacing w:after="0"/>
        <w:ind w:left="0"/>
        <w:jc w:val="both"/>
      </w:pPr>
      <w:r>
        <w:rPr>
          <w:rFonts w:ascii="Times New Roman"/>
          <w:b w:val="false"/>
          <w:i w:val="false"/>
          <w:color w:val="000000"/>
          <w:sz w:val="28"/>
        </w:rPr>
        <w:t>
|        |жұмысын жақсарту                                      |
</w:t>
      </w:r>
    </w:p>
    <w:p>
      <w:pPr>
        <w:spacing w:after="0"/>
        <w:ind w:left="0"/>
        <w:jc w:val="both"/>
      </w:pPr>
      <w:r>
        <w:rPr>
          <w:rFonts w:ascii="Times New Roman"/>
          <w:b w:val="false"/>
          <w:i w:val="false"/>
          <w:color w:val="000000"/>
          <w:sz w:val="28"/>
        </w:rPr>
        <w:t>
|      6 |Нұра мен Есіл өзендері бассейндерінің су ресурстарын  |    91620
</w:t>
      </w:r>
    </w:p>
    <w:p>
      <w:pPr>
        <w:spacing w:after="0"/>
        <w:ind w:left="0"/>
        <w:jc w:val="both"/>
      </w:pPr>
      <w:r>
        <w:rPr>
          <w:rFonts w:ascii="Times New Roman"/>
          <w:b w:val="false"/>
          <w:i w:val="false"/>
          <w:color w:val="000000"/>
          <w:sz w:val="28"/>
        </w:rPr>
        <w:t>
|        |басқару жүйесін әзірлеу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III. Бұрын бюджеттен берілген несиелер          | 12189836
</w:t>
      </w:r>
    </w:p>
    <w:p>
      <w:pPr>
        <w:spacing w:after="0"/>
        <w:ind w:left="0"/>
        <w:jc w:val="both"/>
      </w:pPr>
      <w:r>
        <w:rPr>
          <w:rFonts w:ascii="Times New Roman"/>
          <w:b w:val="false"/>
          <w:i w:val="false"/>
          <w:color w:val="000000"/>
          <w:sz w:val="28"/>
        </w:rPr>
        <w:t>
|        |             бойынша негізгі борышты өтеу             |
</w:t>
      </w:r>
    </w:p>
    <w:p>
      <w:pPr>
        <w:spacing w:after="0"/>
        <w:ind w:left="0"/>
        <w:jc w:val="both"/>
      </w:pPr>
      <w:r>
        <w:rPr>
          <w:rFonts w:ascii="Times New Roman"/>
          <w:b w:val="false"/>
          <w:i w:val="false"/>
          <w:color w:val="000000"/>
          <w:sz w:val="28"/>
        </w:rPr>
        <w:t>
|5       |Бюджеттен берілген несиелерді өтеу                    | 12189836
</w:t>
      </w:r>
    </w:p>
    <w:p>
      <w:pPr>
        <w:spacing w:after="0"/>
        <w:ind w:left="0"/>
        <w:jc w:val="both"/>
      </w:pPr>
      <w:r>
        <w:rPr>
          <w:rFonts w:ascii="Times New Roman"/>
          <w:b w:val="false"/>
          <w:i w:val="false"/>
          <w:color w:val="000000"/>
          <w:sz w:val="28"/>
        </w:rPr>
        <w:t>
|  1     |Бюджеттен берілген несиелерді өтеу                    | 10252510
</w:t>
      </w:r>
    </w:p>
    <w:p>
      <w:pPr>
        <w:spacing w:after="0"/>
        <w:ind w:left="0"/>
        <w:jc w:val="both"/>
      </w:pPr>
      <w:r>
        <w:rPr>
          <w:rFonts w:ascii="Times New Roman"/>
          <w:b w:val="false"/>
          <w:i w:val="false"/>
          <w:color w:val="000000"/>
          <w:sz w:val="28"/>
        </w:rPr>
        <w:t>
|    1   |Мемлекеттік басқарудың басқа да деңгейлерінің өтеуі   |  6404000
</w:t>
      </w:r>
    </w:p>
    <w:p>
      <w:pPr>
        <w:spacing w:after="0"/>
        <w:ind w:left="0"/>
        <w:jc w:val="both"/>
      </w:pPr>
      <w:r>
        <w:rPr>
          <w:rFonts w:ascii="Times New Roman"/>
          <w:b w:val="false"/>
          <w:i w:val="false"/>
          <w:color w:val="000000"/>
          <w:sz w:val="28"/>
        </w:rPr>
        <w:t>
|      1 |Республикалық бюджеттен берілген несиелерді           |  6404000
</w:t>
      </w:r>
    </w:p>
    <w:p>
      <w:pPr>
        <w:spacing w:after="0"/>
        <w:ind w:left="0"/>
        <w:jc w:val="both"/>
      </w:pPr>
      <w:r>
        <w:rPr>
          <w:rFonts w:ascii="Times New Roman"/>
          <w:b w:val="false"/>
          <w:i w:val="false"/>
          <w:color w:val="000000"/>
          <w:sz w:val="28"/>
        </w:rPr>
        <w:t>
|        |облыстардың, Астана және Алматы қалаларының жергілікті|
</w:t>
      </w:r>
    </w:p>
    <w:p>
      <w:pPr>
        <w:spacing w:after="0"/>
        <w:ind w:left="0"/>
        <w:jc w:val="both"/>
      </w:pPr>
      <w:r>
        <w:rPr>
          <w:rFonts w:ascii="Times New Roman"/>
          <w:b w:val="false"/>
          <w:i w:val="false"/>
          <w:color w:val="000000"/>
          <w:sz w:val="28"/>
        </w:rPr>
        <w:t>
|        |атқарушы органдарының өтеуі                           |
</w:t>
      </w:r>
    </w:p>
    <w:p>
      <w:pPr>
        <w:spacing w:after="0"/>
        <w:ind w:left="0"/>
        <w:jc w:val="both"/>
      </w:pPr>
      <w:r>
        <w:rPr>
          <w:rFonts w:ascii="Times New Roman"/>
          <w:b w:val="false"/>
          <w:i w:val="false"/>
          <w:color w:val="000000"/>
          <w:sz w:val="28"/>
        </w:rPr>
        <w:t>
|    4   |Банктер мен банктік операциялардың жекелеген түрлерін |  2777824
</w:t>
      </w:r>
    </w:p>
    <w:p>
      <w:pPr>
        <w:spacing w:after="0"/>
        <w:ind w:left="0"/>
        <w:jc w:val="both"/>
      </w:pPr>
      <w:r>
        <w:rPr>
          <w:rFonts w:ascii="Times New Roman"/>
          <w:b w:val="false"/>
          <w:i w:val="false"/>
          <w:color w:val="000000"/>
          <w:sz w:val="28"/>
        </w:rPr>
        <w:t>
|        |жүзеге асыратын ұйымдардың өтеуі                      |
</w:t>
      </w:r>
    </w:p>
    <w:p>
      <w:pPr>
        <w:spacing w:after="0"/>
        <w:ind w:left="0"/>
        <w:jc w:val="both"/>
      </w:pPr>
      <w:r>
        <w:rPr>
          <w:rFonts w:ascii="Times New Roman"/>
          <w:b w:val="false"/>
          <w:i w:val="false"/>
          <w:color w:val="000000"/>
          <w:sz w:val="28"/>
        </w:rPr>
        <w:t>
|      1 |Банктер мен банктік операциялардың жекелеген түрлерін |  2390136
</w:t>
      </w:r>
    </w:p>
    <w:p>
      <w:pPr>
        <w:spacing w:after="0"/>
        <w:ind w:left="0"/>
        <w:jc w:val="both"/>
      </w:pPr>
      <w:r>
        <w:rPr>
          <w:rFonts w:ascii="Times New Roman"/>
          <w:b w:val="false"/>
          <w:i w:val="false"/>
          <w:color w:val="000000"/>
          <w:sz w:val="28"/>
        </w:rPr>
        <w:t>
|        |жүзеге асыратын ұйымдардың республикалық бюджеттен    |
</w:t>
      </w:r>
    </w:p>
    <w:p>
      <w:pPr>
        <w:spacing w:after="0"/>
        <w:ind w:left="0"/>
        <w:jc w:val="both"/>
      </w:pPr>
      <w:r>
        <w:rPr>
          <w:rFonts w:ascii="Times New Roman"/>
          <w:b w:val="false"/>
          <w:i w:val="false"/>
          <w:color w:val="000000"/>
          <w:sz w:val="28"/>
        </w:rPr>
        <w:t>
|        |берілген несиелер бойынша өтеуі                       |
</w:t>
      </w:r>
    </w:p>
    <w:p>
      <w:pPr>
        <w:spacing w:after="0"/>
        <w:ind w:left="0"/>
        <w:jc w:val="both"/>
      </w:pPr>
      <w:r>
        <w:rPr>
          <w:rFonts w:ascii="Times New Roman"/>
          <w:b w:val="false"/>
          <w:i w:val="false"/>
          <w:color w:val="000000"/>
          <w:sz w:val="28"/>
        </w:rPr>
        <w:t>
|      2 |Ауылшаруашылық жобаларын бірлесіп қаржыландыру        |   319570
</w:t>
      </w:r>
    </w:p>
    <w:p>
      <w:pPr>
        <w:spacing w:after="0"/>
        <w:ind w:left="0"/>
        <w:jc w:val="both"/>
      </w:pPr>
      <w:r>
        <w:rPr>
          <w:rFonts w:ascii="Times New Roman"/>
          <w:b w:val="false"/>
          <w:i w:val="false"/>
          <w:color w:val="000000"/>
          <w:sz w:val="28"/>
        </w:rPr>
        <w:t>
|        |бағдарламасы бойынша өтеу                             |
</w:t>
      </w:r>
    </w:p>
    <w:p>
      <w:pPr>
        <w:spacing w:after="0"/>
        <w:ind w:left="0"/>
        <w:jc w:val="both"/>
      </w:pPr>
      <w:r>
        <w:rPr>
          <w:rFonts w:ascii="Times New Roman"/>
          <w:b w:val="false"/>
          <w:i w:val="false"/>
          <w:color w:val="000000"/>
          <w:sz w:val="28"/>
        </w:rPr>
        <w:t>
|      3 |Тұрғын үй құрылысы және тұрғын үй сатып алу           |    68118
</w:t>
      </w:r>
    </w:p>
    <w:p>
      <w:pPr>
        <w:spacing w:after="0"/>
        <w:ind w:left="0"/>
        <w:jc w:val="both"/>
      </w:pPr>
      <w:r>
        <w:rPr>
          <w:rFonts w:ascii="Times New Roman"/>
          <w:b w:val="false"/>
          <w:i w:val="false"/>
          <w:color w:val="000000"/>
          <w:sz w:val="28"/>
        </w:rPr>
        <w:t>
|        |бағдарламасы бойынша өтеу                             |
</w:t>
      </w:r>
    </w:p>
    <w:p>
      <w:pPr>
        <w:spacing w:after="0"/>
        <w:ind w:left="0"/>
        <w:jc w:val="both"/>
      </w:pPr>
      <w:r>
        <w:rPr>
          <w:rFonts w:ascii="Times New Roman"/>
          <w:b w:val="false"/>
          <w:i w:val="false"/>
          <w:color w:val="000000"/>
          <w:sz w:val="28"/>
        </w:rPr>
        <w:t>
|    5   |Бюджеттен берілген басқа несиелерді өтеу              |  1070686
</w:t>
      </w:r>
    </w:p>
    <w:p>
      <w:pPr>
        <w:spacing w:after="0"/>
        <w:ind w:left="0"/>
        <w:jc w:val="both"/>
      </w:pPr>
      <w:r>
        <w:rPr>
          <w:rFonts w:ascii="Times New Roman"/>
          <w:b w:val="false"/>
          <w:i w:val="false"/>
          <w:color w:val="000000"/>
          <w:sz w:val="28"/>
        </w:rPr>
        <w:t>
|      5 |Үкіметтің сыртқы заемдары есебінен республикалық      |   787060
</w:t>
      </w:r>
    </w:p>
    <w:p>
      <w:pPr>
        <w:spacing w:after="0"/>
        <w:ind w:left="0"/>
        <w:jc w:val="both"/>
      </w:pPr>
      <w:r>
        <w:rPr>
          <w:rFonts w:ascii="Times New Roman"/>
          <w:b w:val="false"/>
          <w:i w:val="false"/>
          <w:color w:val="000000"/>
          <w:sz w:val="28"/>
        </w:rPr>
        <w:t>
|        |бюджеттен берілген несиелерді өтеу                    |
</w:t>
      </w:r>
    </w:p>
    <w:p>
      <w:pPr>
        <w:spacing w:after="0"/>
        <w:ind w:left="0"/>
        <w:jc w:val="both"/>
      </w:pPr>
      <w:r>
        <w:rPr>
          <w:rFonts w:ascii="Times New Roman"/>
          <w:b w:val="false"/>
          <w:i w:val="false"/>
          <w:color w:val="000000"/>
          <w:sz w:val="28"/>
        </w:rPr>
        <w:t>
|      6 |Инвестициялық жобаларды бірлесіп қаржыландыру шеңбе.  |   149900
</w:t>
      </w:r>
    </w:p>
    <w:p>
      <w:pPr>
        <w:spacing w:after="0"/>
        <w:ind w:left="0"/>
        <w:jc w:val="both"/>
      </w:pPr>
      <w:r>
        <w:rPr>
          <w:rFonts w:ascii="Times New Roman"/>
          <w:b w:val="false"/>
          <w:i w:val="false"/>
          <w:color w:val="000000"/>
          <w:sz w:val="28"/>
        </w:rPr>
        <w:t>
|        |рінде республикалық бюджеттен берілген несиелерді өтеу|
</w:t>
      </w:r>
    </w:p>
    <w:p>
      <w:pPr>
        <w:spacing w:after="0"/>
        <w:ind w:left="0"/>
        <w:jc w:val="both"/>
      </w:pPr>
      <w:r>
        <w:rPr>
          <w:rFonts w:ascii="Times New Roman"/>
          <w:b w:val="false"/>
          <w:i w:val="false"/>
          <w:color w:val="000000"/>
          <w:sz w:val="28"/>
        </w:rPr>
        <w:t>
|      7 |Ретроактивті несиелендіру негізінде республикалық     |   133726
</w:t>
      </w:r>
    </w:p>
    <w:p>
      <w:pPr>
        <w:spacing w:after="0"/>
        <w:ind w:left="0"/>
        <w:jc w:val="both"/>
      </w:pPr>
      <w:r>
        <w:rPr>
          <w:rFonts w:ascii="Times New Roman"/>
          <w:b w:val="false"/>
          <w:i w:val="false"/>
          <w:color w:val="000000"/>
          <w:sz w:val="28"/>
        </w:rPr>
        <w:t>
|        |бюджеттен берілген несиелерді өтеу                    |
</w:t>
      </w:r>
    </w:p>
    <w:p>
      <w:pPr>
        <w:spacing w:after="0"/>
        <w:ind w:left="0"/>
        <w:jc w:val="both"/>
      </w:pPr>
      <w:r>
        <w:rPr>
          <w:rFonts w:ascii="Times New Roman"/>
          <w:b w:val="false"/>
          <w:i w:val="false"/>
          <w:color w:val="000000"/>
          <w:sz w:val="28"/>
        </w:rPr>
        <w:t>
|  2     |Төленген мемлекеттік кепілдіктер бойынша талаптарды   |  1937326
</w:t>
      </w:r>
    </w:p>
    <w:p>
      <w:pPr>
        <w:spacing w:after="0"/>
        <w:ind w:left="0"/>
        <w:jc w:val="both"/>
      </w:pPr>
      <w:r>
        <w:rPr>
          <w:rFonts w:ascii="Times New Roman"/>
          <w:b w:val="false"/>
          <w:i w:val="false"/>
          <w:color w:val="000000"/>
          <w:sz w:val="28"/>
        </w:rPr>
        <w:t>
|        |өтеу                                                  |
</w:t>
      </w:r>
    </w:p>
    <w:p>
      <w:pPr>
        <w:spacing w:after="0"/>
        <w:ind w:left="0"/>
        <w:jc w:val="both"/>
      </w:pPr>
      <w:r>
        <w:rPr>
          <w:rFonts w:ascii="Times New Roman"/>
          <w:b w:val="false"/>
          <w:i w:val="false"/>
          <w:color w:val="000000"/>
          <w:sz w:val="28"/>
        </w:rPr>
        <w:t>
|    2   |Банктер мен банктік операциялардың жекелеген түрлерін |  1937326
</w:t>
      </w:r>
    </w:p>
    <w:p>
      <w:pPr>
        <w:spacing w:after="0"/>
        <w:ind w:left="0"/>
        <w:jc w:val="both"/>
      </w:pPr>
      <w:r>
        <w:rPr>
          <w:rFonts w:ascii="Times New Roman"/>
          <w:b w:val="false"/>
          <w:i w:val="false"/>
          <w:color w:val="000000"/>
          <w:sz w:val="28"/>
        </w:rPr>
        <w:t>
|        |жүзеге асыратын ұйымдарды қоспағанда, ұйымдардың өтеуі|
</w:t>
      </w:r>
    </w:p>
    <w:p>
      <w:pPr>
        <w:spacing w:after="0"/>
        <w:ind w:left="0"/>
        <w:jc w:val="both"/>
      </w:pPr>
      <w:r>
        <w:rPr>
          <w:rFonts w:ascii="Times New Roman"/>
          <w:b w:val="false"/>
          <w:i w:val="false"/>
          <w:color w:val="000000"/>
          <w:sz w:val="28"/>
        </w:rPr>
        <w:t>
|      1 |Төленген мемлекеттік кепілдіктер бойынша талаптарды   |  1937326
</w:t>
      </w:r>
    </w:p>
    <w:p>
      <w:pPr>
        <w:spacing w:after="0"/>
        <w:ind w:left="0"/>
        <w:jc w:val="both"/>
      </w:pPr>
      <w:r>
        <w:rPr>
          <w:rFonts w:ascii="Times New Roman"/>
          <w:b w:val="false"/>
          <w:i w:val="false"/>
          <w:color w:val="000000"/>
          <w:sz w:val="28"/>
        </w:rPr>
        <w:t>
|        |өтеу                                                  |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|Функционалдық топ                 Атауы                        |  Сомасы
</w:t>
      </w:r>
    </w:p>
    <w:p>
      <w:pPr>
        <w:spacing w:after="0"/>
        <w:ind w:left="0"/>
        <w:jc w:val="both"/>
      </w:pPr>
      <w:r>
        <w:rPr>
          <w:rFonts w:ascii="Times New Roman"/>
          <w:b w:val="false"/>
          <w:i w:val="false"/>
          <w:color w:val="000000"/>
          <w:sz w:val="28"/>
        </w:rPr>
        <w:t>
| Ішкі функция                                                  |
</w:t>
      </w:r>
    </w:p>
    <w:p>
      <w:pPr>
        <w:spacing w:after="0"/>
        <w:ind w:left="0"/>
        <w:jc w:val="both"/>
      </w:pPr>
      <w:r>
        <w:rPr>
          <w:rFonts w:ascii="Times New Roman"/>
          <w:b w:val="false"/>
          <w:i w:val="false"/>
          <w:color w:val="000000"/>
          <w:sz w:val="28"/>
        </w:rPr>
        <w:t>
|   Әкімші                                                      |мың теңге 
</w:t>
      </w:r>
    </w:p>
    <w:p>
      <w:pPr>
        <w:spacing w:after="0"/>
        <w:ind w:left="0"/>
        <w:jc w:val="both"/>
      </w:pPr>
      <w:r>
        <w:rPr>
          <w:rFonts w:ascii="Times New Roman"/>
          <w:b w:val="false"/>
          <w:i w:val="false"/>
          <w:color w:val="000000"/>
          <w:sz w:val="28"/>
        </w:rPr>
        <w:t>
|     Бағдарлама                                                |
</w:t>
      </w:r>
    </w:p>
    <w:p>
      <w:pPr>
        <w:spacing w:after="0"/>
        <w:ind w:left="0"/>
        <w:jc w:val="both"/>
      </w:pPr>
      <w:r>
        <w:rPr>
          <w:rFonts w:ascii="Times New Roman"/>
          <w:b w:val="false"/>
          <w:i w:val="false"/>
          <w:color w:val="000000"/>
          <w:sz w:val="28"/>
        </w:rPr>
        <w:t>
|       Кіші бағдарлама                                         |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    1   |                         2                            |     3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        |IV. Шығыстар                                          |465372466
</w:t>
      </w:r>
    </w:p>
    <w:p>
      <w:pPr>
        <w:spacing w:after="0"/>
        <w:ind w:left="0"/>
        <w:jc w:val="both"/>
      </w:pPr>
      <w:r>
        <w:rPr>
          <w:rFonts w:ascii="Times New Roman"/>
          <w:b w:val="false"/>
          <w:i w:val="false"/>
          <w:color w:val="000000"/>
          <w:sz w:val="28"/>
        </w:rPr>
        <w:t>
|1       |Жалпы сипаттағы мемлекеттік қызметтер                 | 33083992
</w:t>
      </w:r>
    </w:p>
    <w:p>
      <w:pPr>
        <w:spacing w:after="0"/>
        <w:ind w:left="0"/>
        <w:jc w:val="both"/>
      </w:pPr>
      <w:r>
        <w:rPr>
          <w:rFonts w:ascii="Times New Roman"/>
          <w:b w:val="false"/>
          <w:i w:val="false"/>
          <w:color w:val="000000"/>
          <w:sz w:val="28"/>
        </w:rPr>
        <w:t>
| 1      |Мемлекеттік басқарудың жалпы функцияларын орындайтын  |
</w:t>
      </w:r>
    </w:p>
    <w:p>
      <w:pPr>
        <w:spacing w:after="0"/>
        <w:ind w:left="0"/>
        <w:jc w:val="both"/>
      </w:pPr>
      <w:r>
        <w:rPr>
          <w:rFonts w:ascii="Times New Roman"/>
          <w:b w:val="false"/>
          <w:i w:val="false"/>
          <w:color w:val="000000"/>
          <w:sz w:val="28"/>
        </w:rPr>
        <w:t>
|        |өкілді, атқарушы және басқа органдар                  |  6258465
</w:t>
      </w:r>
    </w:p>
    <w:p>
      <w:pPr>
        <w:spacing w:after="0"/>
        <w:ind w:left="0"/>
        <w:jc w:val="both"/>
      </w:pPr>
      <w:r>
        <w:rPr>
          <w:rFonts w:ascii="Times New Roman"/>
          <w:b w:val="false"/>
          <w:i w:val="false"/>
          <w:color w:val="000000"/>
          <w:sz w:val="28"/>
        </w:rPr>
        <w:t>
|  101   |Қазақстан Республикасы Президентінің Әкімшілігі       |   429849
</w:t>
      </w:r>
    </w:p>
    <w:p>
      <w:pPr>
        <w:spacing w:after="0"/>
        <w:ind w:left="0"/>
        <w:jc w:val="both"/>
      </w:pPr>
      <w:r>
        <w:rPr>
          <w:rFonts w:ascii="Times New Roman"/>
          <w:b w:val="false"/>
          <w:i w:val="false"/>
          <w:color w:val="000000"/>
          <w:sz w:val="28"/>
        </w:rPr>
        <w:t>
|    1   |Әкімшілік шығыстар                                    |   398542
</w:t>
      </w:r>
    </w:p>
    <w:p>
      <w:pPr>
        <w:spacing w:after="0"/>
        <w:ind w:left="0"/>
        <w:jc w:val="both"/>
      </w:pPr>
      <w:r>
        <w:rPr>
          <w:rFonts w:ascii="Times New Roman"/>
          <w:b w:val="false"/>
          <w:i w:val="false"/>
          <w:color w:val="000000"/>
          <w:sz w:val="28"/>
        </w:rPr>
        <w:t>
|      1 |Орталық органның аппараты                             |   398542
</w:t>
      </w:r>
    </w:p>
    <w:p>
      <w:pPr>
        <w:spacing w:after="0"/>
        <w:ind w:left="0"/>
        <w:jc w:val="both"/>
      </w:pPr>
      <w:r>
        <w:rPr>
          <w:rFonts w:ascii="Times New Roman"/>
          <w:b w:val="false"/>
          <w:i w:val="false"/>
          <w:color w:val="000000"/>
          <w:sz w:val="28"/>
        </w:rPr>
        <w:t>
|    30  |Мемлекеттің ішкі және сыртқы саясатының стратегиялық  |    31307
</w:t>
      </w:r>
    </w:p>
    <w:p>
      <w:pPr>
        <w:spacing w:after="0"/>
        <w:ind w:left="0"/>
        <w:jc w:val="both"/>
      </w:pPr>
      <w:r>
        <w:rPr>
          <w:rFonts w:ascii="Times New Roman"/>
          <w:b w:val="false"/>
          <w:i w:val="false"/>
          <w:color w:val="000000"/>
          <w:sz w:val="28"/>
        </w:rPr>
        <w:t>
|        |аспектілерін болжамды-талдамалық қамтамасыз ету       |
</w:t>
      </w:r>
    </w:p>
    <w:p>
      <w:pPr>
        <w:spacing w:after="0"/>
        <w:ind w:left="0"/>
        <w:jc w:val="both"/>
      </w:pPr>
      <w:r>
        <w:rPr>
          <w:rFonts w:ascii="Times New Roman"/>
          <w:b w:val="false"/>
          <w:i w:val="false"/>
          <w:color w:val="000000"/>
          <w:sz w:val="28"/>
        </w:rPr>
        <w:t>
|      30|Қазақстан стратегиялық зерттеу институты              |    31307
</w:t>
      </w:r>
    </w:p>
    <w:p>
      <w:pPr>
        <w:spacing w:after="0"/>
        <w:ind w:left="0"/>
        <w:jc w:val="both"/>
      </w:pPr>
      <w:r>
        <w:rPr>
          <w:rFonts w:ascii="Times New Roman"/>
          <w:b w:val="false"/>
          <w:i w:val="false"/>
          <w:color w:val="000000"/>
          <w:sz w:val="28"/>
        </w:rPr>
        <w:t>
|  102   |Қазақстан Республикасы Парламентінің шаруашылық       |  1129499
</w:t>
      </w:r>
    </w:p>
    <w:p>
      <w:pPr>
        <w:spacing w:after="0"/>
        <w:ind w:left="0"/>
        <w:jc w:val="both"/>
      </w:pPr>
      <w:r>
        <w:rPr>
          <w:rFonts w:ascii="Times New Roman"/>
          <w:b w:val="false"/>
          <w:i w:val="false"/>
          <w:color w:val="000000"/>
          <w:sz w:val="28"/>
        </w:rPr>
        <w:t>
|        |Басқармасы                                            |
</w:t>
      </w:r>
    </w:p>
    <w:p>
      <w:pPr>
        <w:spacing w:after="0"/>
        <w:ind w:left="0"/>
        <w:jc w:val="both"/>
      </w:pPr>
      <w:r>
        <w:rPr>
          <w:rFonts w:ascii="Times New Roman"/>
          <w:b w:val="false"/>
          <w:i w:val="false"/>
          <w:color w:val="000000"/>
          <w:sz w:val="28"/>
        </w:rPr>
        <w:t>
|    1   |Әкімшілік шығыстар                                    |  1129499
</w:t>
      </w:r>
    </w:p>
    <w:p>
      <w:pPr>
        <w:spacing w:after="0"/>
        <w:ind w:left="0"/>
        <w:jc w:val="both"/>
      </w:pPr>
      <w:r>
        <w:rPr>
          <w:rFonts w:ascii="Times New Roman"/>
          <w:b w:val="false"/>
          <w:i w:val="false"/>
          <w:color w:val="000000"/>
          <w:sz w:val="28"/>
        </w:rPr>
        <w:t>
|       1|Орталық органның аппараты                             |  1129499 
</w:t>
      </w:r>
    </w:p>
    <w:p>
      <w:pPr>
        <w:spacing w:after="0"/>
        <w:ind w:left="0"/>
        <w:jc w:val="both"/>
      </w:pPr>
      <w:r>
        <w:rPr>
          <w:rFonts w:ascii="Times New Roman"/>
          <w:b w:val="false"/>
          <w:i w:val="false"/>
          <w:color w:val="000000"/>
          <w:sz w:val="28"/>
        </w:rPr>
        <w:t>
|  104   |Қазақстан Республикасы Премьер-Министрінің Кеңсесі    |   275200 
</w:t>
      </w:r>
    </w:p>
    <w:p>
      <w:pPr>
        <w:spacing w:after="0"/>
        <w:ind w:left="0"/>
        <w:jc w:val="both"/>
      </w:pPr>
      <w:r>
        <w:rPr>
          <w:rFonts w:ascii="Times New Roman"/>
          <w:b w:val="false"/>
          <w:i w:val="false"/>
          <w:color w:val="000000"/>
          <w:sz w:val="28"/>
        </w:rPr>
        <w:t>
|    1   |Әкімшілік шығыстар                                    |   275200 
</w:t>
      </w:r>
    </w:p>
    <w:p>
      <w:pPr>
        <w:spacing w:after="0"/>
        <w:ind w:left="0"/>
        <w:jc w:val="both"/>
      </w:pPr>
      <w:r>
        <w:rPr>
          <w:rFonts w:ascii="Times New Roman"/>
          <w:b w:val="false"/>
          <w:i w:val="false"/>
          <w:color w:val="000000"/>
          <w:sz w:val="28"/>
        </w:rPr>
        <w:t>
|       1|Орталық органның аппараты                             |   275200 
</w:t>
      </w:r>
    </w:p>
    <w:p>
      <w:pPr>
        <w:spacing w:after="0"/>
        <w:ind w:left="0"/>
        <w:jc w:val="both"/>
      </w:pPr>
      <w:r>
        <w:rPr>
          <w:rFonts w:ascii="Times New Roman"/>
          <w:b w:val="false"/>
          <w:i w:val="false"/>
          <w:color w:val="000000"/>
          <w:sz w:val="28"/>
        </w:rPr>
        <w:t>
|  406   |Республикалық бюджеттік атқарылуын бақылау жөніндегі  |
</w:t>
      </w:r>
    </w:p>
    <w:p>
      <w:pPr>
        <w:spacing w:after="0"/>
        <w:ind w:left="0"/>
        <w:jc w:val="both"/>
      </w:pPr>
      <w:r>
        <w:rPr>
          <w:rFonts w:ascii="Times New Roman"/>
          <w:b w:val="false"/>
          <w:i w:val="false"/>
          <w:color w:val="000000"/>
          <w:sz w:val="28"/>
        </w:rPr>
        <w:t>
|        |есеп комитеті                                         |   36432
</w:t>
      </w:r>
    </w:p>
    <w:p>
      <w:pPr>
        <w:spacing w:after="0"/>
        <w:ind w:left="0"/>
        <w:jc w:val="both"/>
      </w:pPr>
      <w:r>
        <w:rPr>
          <w:rFonts w:ascii="Times New Roman"/>
          <w:b w:val="false"/>
          <w:i w:val="false"/>
          <w:color w:val="000000"/>
          <w:sz w:val="28"/>
        </w:rPr>
        <w:t>
|    1   |Әкімшілік шығыстар                                    |   36432  
</w:t>
      </w:r>
    </w:p>
    <w:p>
      <w:pPr>
        <w:spacing w:after="0"/>
        <w:ind w:left="0"/>
        <w:jc w:val="both"/>
      </w:pPr>
      <w:r>
        <w:rPr>
          <w:rFonts w:ascii="Times New Roman"/>
          <w:b w:val="false"/>
          <w:i w:val="false"/>
          <w:color w:val="000000"/>
          <w:sz w:val="28"/>
        </w:rPr>
        <w:t>
|       1|Орталық органның аппараты                             |   36432  
</w:t>
      </w:r>
    </w:p>
    <w:p>
      <w:pPr>
        <w:spacing w:after="0"/>
        <w:ind w:left="0"/>
        <w:jc w:val="both"/>
      </w:pPr>
      <w:r>
        <w:rPr>
          <w:rFonts w:ascii="Times New Roman"/>
          <w:b w:val="false"/>
          <w:i w:val="false"/>
          <w:color w:val="000000"/>
          <w:sz w:val="28"/>
        </w:rPr>
        <w:t>
|  637   |Қазақстан Республикасының Конституциялық Кеңесі       |   47038  
</w:t>
      </w:r>
    </w:p>
    <w:p>
      <w:pPr>
        <w:spacing w:after="0"/>
        <w:ind w:left="0"/>
        <w:jc w:val="both"/>
      </w:pPr>
      <w:r>
        <w:rPr>
          <w:rFonts w:ascii="Times New Roman"/>
          <w:b w:val="false"/>
          <w:i w:val="false"/>
          <w:color w:val="000000"/>
          <w:sz w:val="28"/>
        </w:rPr>
        <w:t>
|    1   |Әкімшілік шығыстар                                    |   47038
</w:t>
      </w:r>
    </w:p>
    <w:p>
      <w:pPr>
        <w:spacing w:after="0"/>
        <w:ind w:left="0"/>
        <w:jc w:val="both"/>
      </w:pPr>
      <w:r>
        <w:rPr>
          <w:rFonts w:ascii="Times New Roman"/>
          <w:b w:val="false"/>
          <w:i w:val="false"/>
          <w:color w:val="000000"/>
          <w:sz w:val="28"/>
        </w:rPr>
        <w:t>
|       1|Орталық органның аппараты                             |   47038  
</w:t>
      </w:r>
    </w:p>
    <w:p>
      <w:pPr>
        <w:spacing w:after="0"/>
        <w:ind w:left="0"/>
        <w:jc w:val="both"/>
      </w:pPr>
      <w:r>
        <w:rPr>
          <w:rFonts w:ascii="Times New Roman"/>
          <w:b w:val="false"/>
          <w:i w:val="false"/>
          <w:color w:val="000000"/>
          <w:sz w:val="28"/>
        </w:rPr>
        <w:t>
|  690   |Қазақстан Республикасының Орталық сайлау комиссиясы   |   96288 
</w:t>
      </w:r>
    </w:p>
    <w:p>
      <w:pPr>
        <w:spacing w:after="0"/>
        <w:ind w:left="0"/>
        <w:jc w:val="both"/>
      </w:pPr>
      <w:r>
        <w:rPr>
          <w:rFonts w:ascii="Times New Roman"/>
          <w:b w:val="false"/>
          <w:i w:val="false"/>
          <w:color w:val="000000"/>
          <w:sz w:val="28"/>
        </w:rPr>
        <w:t>
|    1   |Әкімшілік шығыстар                                    |   26910
</w:t>
      </w:r>
    </w:p>
    <w:p>
      <w:pPr>
        <w:spacing w:after="0"/>
        <w:ind w:left="0"/>
        <w:jc w:val="both"/>
      </w:pPr>
      <w:r>
        <w:rPr>
          <w:rFonts w:ascii="Times New Roman"/>
          <w:b w:val="false"/>
          <w:i w:val="false"/>
          <w:color w:val="000000"/>
          <w:sz w:val="28"/>
        </w:rPr>
        <w:t>
|       1|Орталық органның аппараты                             |   26910  
</w:t>
      </w:r>
    </w:p>
    <w:p>
      <w:pPr>
        <w:spacing w:after="0"/>
        <w:ind w:left="0"/>
        <w:jc w:val="both"/>
      </w:pPr>
      <w:r>
        <w:rPr>
          <w:rFonts w:ascii="Times New Roman"/>
          <w:b w:val="false"/>
          <w:i w:val="false"/>
          <w:color w:val="000000"/>
          <w:sz w:val="28"/>
        </w:rPr>
        <w:t>
|   30   |Сайлаулар өткізу                                      |   69378
</w:t>
      </w:r>
    </w:p>
    <w:p>
      <w:pPr>
        <w:spacing w:after="0"/>
        <w:ind w:left="0"/>
        <w:jc w:val="both"/>
      </w:pPr>
      <w:r>
        <w:rPr>
          <w:rFonts w:ascii="Times New Roman"/>
          <w:b w:val="false"/>
          <w:i w:val="false"/>
          <w:color w:val="000000"/>
          <w:sz w:val="28"/>
        </w:rPr>
        <w:t>
|      30|Қазақстан Республикасы Президентін сайлауды өткізу    |     394  
</w:t>
      </w:r>
    </w:p>
    <w:p>
      <w:pPr>
        <w:spacing w:after="0"/>
        <w:ind w:left="0"/>
        <w:jc w:val="both"/>
      </w:pPr>
      <w:r>
        <w:rPr>
          <w:rFonts w:ascii="Times New Roman"/>
          <w:b w:val="false"/>
          <w:i w:val="false"/>
          <w:color w:val="000000"/>
          <w:sz w:val="28"/>
        </w:rPr>
        <w:t>
|      31|Қазақстан Республикасы Парламенті Сенатының депутат.  |
</w:t>
      </w:r>
    </w:p>
    <w:p>
      <w:pPr>
        <w:spacing w:after="0"/>
        <w:ind w:left="0"/>
        <w:jc w:val="both"/>
      </w:pPr>
      <w:r>
        <w:rPr>
          <w:rFonts w:ascii="Times New Roman"/>
          <w:b w:val="false"/>
          <w:i w:val="false"/>
          <w:color w:val="000000"/>
          <w:sz w:val="28"/>
        </w:rPr>
        <w:t>
|        |тарын сайлауды өткізу                                 |    2453
</w:t>
      </w:r>
    </w:p>
    <w:p>
      <w:pPr>
        <w:spacing w:after="0"/>
        <w:ind w:left="0"/>
        <w:jc w:val="both"/>
      </w:pPr>
      <w:r>
        <w:rPr>
          <w:rFonts w:ascii="Times New Roman"/>
          <w:b w:val="false"/>
          <w:i w:val="false"/>
          <w:color w:val="000000"/>
          <w:sz w:val="28"/>
        </w:rPr>
        <w:t>
|      32|Қазақстан Республикасы Парламенті Мәжілісінің         |
</w:t>
      </w:r>
    </w:p>
    <w:p>
      <w:pPr>
        <w:spacing w:after="0"/>
        <w:ind w:left="0"/>
        <w:jc w:val="both"/>
      </w:pPr>
      <w:r>
        <w:rPr>
          <w:rFonts w:ascii="Times New Roman"/>
          <w:b w:val="false"/>
          <w:i w:val="false"/>
          <w:color w:val="000000"/>
          <w:sz w:val="28"/>
        </w:rPr>
        <w:t>
|        |депутаттарын сайлауды өткізу                          |   26925 
</w:t>
      </w:r>
    </w:p>
    <w:p>
      <w:pPr>
        <w:spacing w:after="0"/>
        <w:ind w:left="0"/>
        <w:jc w:val="both"/>
      </w:pPr>
      <w:r>
        <w:rPr>
          <w:rFonts w:ascii="Times New Roman"/>
          <w:b w:val="false"/>
          <w:i w:val="false"/>
          <w:color w:val="000000"/>
          <w:sz w:val="28"/>
        </w:rPr>
        <w:t>
|      33|Маслихаттар депутаттарын сайлауды өткізу              |   39606
</w:t>
      </w:r>
    </w:p>
    <w:p>
      <w:pPr>
        <w:spacing w:after="0"/>
        <w:ind w:left="0"/>
        <w:jc w:val="both"/>
      </w:pPr>
      <w:r>
        <w:rPr>
          <w:rFonts w:ascii="Times New Roman"/>
          <w:b w:val="false"/>
          <w:i w:val="false"/>
          <w:color w:val="000000"/>
          <w:sz w:val="28"/>
        </w:rPr>
        <w:t>
|  694   |Қазақстан Республикасы Президентінің Іс Басқармасы    | 4244159 
</w:t>
      </w:r>
    </w:p>
    <w:p>
      <w:pPr>
        <w:spacing w:after="0"/>
        <w:ind w:left="0"/>
        <w:jc w:val="both"/>
      </w:pPr>
      <w:r>
        <w:rPr>
          <w:rFonts w:ascii="Times New Roman"/>
          <w:b w:val="false"/>
          <w:i w:val="false"/>
          <w:color w:val="000000"/>
          <w:sz w:val="28"/>
        </w:rPr>
        <w:t>
|    1   |Әкімшілік шығыстар                                    |   93423
</w:t>
      </w:r>
    </w:p>
    <w:p>
      <w:pPr>
        <w:spacing w:after="0"/>
        <w:ind w:left="0"/>
        <w:jc w:val="both"/>
      </w:pPr>
      <w:r>
        <w:rPr>
          <w:rFonts w:ascii="Times New Roman"/>
          <w:b w:val="false"/>
          <w:i w:val="false"/>
          <w:color w:val="000000"/>
          <w:sz w:val="28"/>
        </w:rPr>
        <w:t>
|       1|Орталық органның аппараты                             |   93423  
</w:t>
      </w:r>
    </w:p>
    <w:p>
      <w:pPr>
        <w:spacing w:after="0"/>
        <w:ind w:left="0"/>
        <w:jc w:val="both"/>
      </w:pPr>
      <w:r>
        <w:rPr>
          <w:rFonts w:ascii="Times New Roman"/>
          <w:b w:val="false"/>
          <w:i w:val="false"/>
          <w:color w:val="000000"/>
          <w:sz w:val="28"/>
        </w:rPr>
        <w:t>
|    34  |Литерлік рейстерді қамтамасыз ету                     | 1500000  
</w:t>
      </w:r>
    </w:p>
    <w:p>
      <w:pPr>
        <w:spacing w:after="0"/>
        <w:ind w:left="0"/>
        <w:jc w:val="both"/>
      </w:pPr>
      <w:r>
        <w:rPr>
          <w:rFonts w:ascii="Times New Roman"/>
          <w:b w:val="false"/>
          <w:i w:val="false"/>
          <w:color w:val="000000"/>
          <w:sz w:val="28"/>
        </w:rPr>
        <w:t>
|    35  |Мемлекеттік резиденциялардың жұмыс істеуін қамтамасыз |
</w:t>
      </w:r>
    </w:p>
    <w:p>
      <w:pPr>
        <w:spacing w:after="0"/>
        <w:ind w:left="0"/>
        <w:jc w:val="both"/>
      </w:pPr>
      <w:r>
        <w:rPr>
          <w:rFonts w:ascii="Times New Roman"/>
          <w:b w:val="false"/>
          <w:i w:val="false"/>
          <w:color w:val="000000"/>
          <w:sz w:val="28"/>
        </w:rPr>
        <w:t>
|        |ету                                                   |  734654  
</w:t>
      </w:r>
    </w:p>
    <w:p>
      <w:pPr>
        <w:spacing w:after="0"/>
        <w:ind w:left="0"/>
        <w:jc w:val="both"/>
      </w:pPr>
      <w:r>
        <w:rPr>
          <w:rFonts w:ascii="Times New Roman"/>
          <w:b w:val="false"/>
          <w:i w:val="false"/>
          <w:color w:val="000000"/>
          <w:sz w:val="28"/>
        </w:rPr>
        <w:t>
|    36  |Үкімет үйлерін ұстау                                  |  503682
</w:t>
      </w:r>
    </w:p>
    <w:p>
      <w:pPr>
        <w:spacing w:after="0"/>
        <w:ind w:left="0"/>
        <w:jc w:val="both"/>
      </w:pPr>
      <w:r>
        <w:rPr>
          <w:rFonts w:ascii="Times New Roman"/>
          <w:b w:val="false"/>
          <w:i w:val="false"/>
          <w:color w:val="000000"/>
          <w:sz w:val="28"/>
        </w:rPr>
        <w:t>
|    38  |Ресми делегацияларға қызмет көрсету                   |  120000
</w:t>
      </w:r>
    </w:p>
    <w:p>
      <w:pPr>
        <w:spacing w:after="0"/>
        <w:ind w:left="0"/>
        <w:jc w:val="both"/>
      </w:pPr>
      <w:r>
        <w:rPr>
          <w:rFonts w:ascii="Times New Roman"/>
          <w:b w:val="false"/>
          <w:i w:val="false"/>
          <w:color w:val="000000"/>
          <w:sz w:val="28"/>
        </w:rPr>
        <w:t>
|    41  |Әкімшілік кешенді сатып алу                           | 1221600
</w:t>
      </w:r>
    </w:p>
    <w:p>
      <w:pPr>
        <w:spacing w:after="0"/>
        <w:ind w:left="0"/>
        <w:jc w:val="both"/>
      </w:pPr>
      <w:r>
        <w:rPr>
          <w:rFonts w:ascii="Times New Roman"/>
          <w:b w:val="false"/>
          <w:i w:val="false"/>
          <w:color w:val="000000"/>
          <w:sz w:val="28"/>
        </w:rPr>
        <w:t>
|    46  |Мемлекеттік наградаларды, олардың құжаттарын, құрмет  |   25000
</w:t>
      </w:r>
    </w:p>
    <w:p>
      <w:pPr>
        <w:spacing w:after="0"/>
        <w:ind w:left="0"/>
        <w:jc w:val="both"/>
      </w:pPr>
      <w:r>
        <w:rPr>
          <w:rFonts w:ascii="Times New Roman"/>
          <w:b w:val="false"/>
          <w:i w:val="false"/>
          <w:color w:val="000000"/>
          <w:sz w:val="28"/>
        </w:rPr>
        <w:t>
|        |дипломдарын және кеуде белгілерін дайындау            |
</w:t>
      </w:r>
    </w:p>
    <w:p>
      <w:pPr>
        <w:spacing w:after="0"/>
        <w:ind w:left="0"/>
        <w:jc w:val="both"/>
      </w:pPr>
      <w:r>
        <w:rPr>
          <w:rFonts w:ascii="Times New Roman"/>
          <w:b w:val="false"/>
          <w:i w:val="false"/>
          <w:color w:val="000000"/>
          <w:sz w:val="28"/>
        </w:rPr>
        <w:t>
|    78  |Мемлекеттік органдарды ақпараттандыру жөніндегі       |   45800
</w:t>
      </w:r>
    </w:p>
    <w:p>
      <w:pPr>
        <w:spacing w:after="0"/>
        <w:ind w:left="0"/>
        <w:jc w:val="both"/>
      </w:pPr>
      <w:r>
        <w:rPr>
          <w:rFonts w:ascii="Times New Roman"/>
          <w:b w:val="false"/>
          <w:i w:val="false"/>
          <w:color w:val="000000"/>
          <w:sz w:val="28"/>
        </w:rPr>
        <w:t>
|        |бағдарламаны іске асыру                               | 
</w:t>
      </w:r>
    </w:p>
    <w:p>
      <w:pPr>
        <w:spacing w:after="0"/>
        <w:ind w:left="0"/>
        <w:jc w:val="both"/>
      </w:pPr>
      <w:r>
        <w:rPr>
          <w:rFonts w:ascii="Times New Roman"/>
          <w:b w:val="false"/>
          <w:i w:val="false"/>
          <w:color w:val="000000"/>
          <w:sz w:val="28"/>
        </w:rPr>
        <w:t>
|2       |Қаржылық қызмет                                       |18167316 
</w:t>
      </w:r>
    </w:p>
    <w:p>
      <w:pPr>
        <w:spacing w:after="0"/>
        <w:ind w:left="0"/>
        <w:jc w:val="both"/>
      </w:pPr>
      <w:r>
        <w:rPr>
          <w:rFonts w:ascii="Times New Roman"/>
          <w:b w:val="false"/>
          <w:i w:val="false"/>
          <w:color w:val="000000"/>
          <w:sz w:val="28"/>
        </w:rPr>
        <w:t>
|  217   |Қазақстан Республикасының Қаржы министрлігі           | 6873963 
</w:t>
      </w:r>
    </w:p>
    <w:p>
      <w:pPr>
        <w:spacing w:after="0"/>
        <w:ind w:left="0"/>
        <w:jc w:val="both"/>
      </w:pPr>
      <w:r>
        <w:rPr>
          <w:rFonts w:ascii="Times New Roman"/>
          <w:b w:val="false"/>
          <w:i w:val="false"/>
          <w:color w:val="000000"/>
          <w:sz w:val="28"/>
        </w:rPr>
        <w:t>
|    1   |Әкімшілік шығыстар                                    | 1844855
</w:t>
      </w:r>
    </w:p>
    <w:p>
      <w:pPr>
        <w:spacing w:after="0"/>
        <w:ind w:left="0"/>
        <w:jc w:val="both"/>
      </w:pPr>
      <w:r>
        <w:rPr>
          <w:rFonts w:ascii="Times New Roman"/>
          <w:b w:val="false"/>
          <w:i w:val="false"/>
          <w:color w:val="000000"/>
          <w:sz w:val="28"/>
        </w:rPr>
        <w:t>
|       1|Орталық органның аппараты                             |  392795
</w:t>
      </w:r>
    </w:p>
    <w:p>
      <w:pPr>
        <w:spacing w:after="0"/>
        <w:ind w:left="0"/>
        <w:jc w:val="both"/>
      </w:pPr>
      <w:r>
        <w:rPr>
          <w:rFonts w:ascii="Times New Roman"/>
          <w:b w:val="false"/>
          <w:i w:val="false"/>
          <w:color w:val="000000"/>
          <w:sz w:val="28"/>
        </w:rPr>
        <w:t>
|       1|Аумақтық органдардың аппараттары                      | 1452060  
</w:t>
      </w:r>
    </w:p>
    <w:p>
      <w:pPr>
        <w:spacing w:after="0"/>
        <w:ind w:left="0"/>
        <w:jc w:val="both"/>
      </w:pPr>
      <w:r>
        <w:rPr>
          <w:rFonts w:ascii="Times New Roman"/>
          <w:b w:val="false"/>
          <w:i w:val="false"/>
          <w:color w:val="000000"/>
          <w:sz w:val="28"/>
        </w:rPr>
        <w:t>
|    3   |Ақпараттық-есептеу қызметін көрсету                   |  389455 
</w:t>
      </w:r>
    </w:p>
    <w:p>
      <w:pPr>
        <w:spacing w:after="0"/>
        <w:ind w:left="0"/>
        <w:jc w:val="both"/>
      </w:pPr>
      <w:r>
        <w:rPr>
          <w:rFonts w:ascii="Times New Roman"/>
          <w:b w:val="false"/>
          <w:i w:val="false"/>
          <w:color w:val="000000"/>
          <w:sz w:val="28"/>
        </w:rPr>
        <w:t>
|      30|Мемлекеттік меншіктің тізілімін жүргізу               |   75000  
</w:t>
      </w:r>
    </w:p>
    <w:p>
      <w:pPr>
        <w:spacing w:after="0"/>
        <w:ind w:left="0"/>
        <w:jc w:val="both"/>
      </w:pPr>
      <w:r>
        <w:rPr>
          <w:rFonts w:ascii="Times New Roman"/>
          <w:b w:val="false"/>
          <w:i w:val="false"/>
          <w:color w:val="000000"/>
          <w:sz w:val="28"/>
        </w:rPr>
        <w:t>
|      31|Ақпараттық-есептеу қызметтеріне ақы төлеу             |  314455
</w:t>
      </w:r>
    </w:p>
    <w:p>
      <w:pPr>
        <w:spacing w:after="0"/>
        <w:ind w:left="0"/>
        <w:jc w:val="both"/>
      </w:pPr>
      <w:r>
        <w:rPr>
          <w:rFonts w:ascii="Times New Roman"/>
          <w:b w:val="false"/>
          <w:i w:val="false"/>
          <w:color w:val="000000"/>
          <w:sz w:val="28"/>
        </w:rPr>
        <w:t>
|    31  |Мемлекеттік сатып алудың мониторингін жүргізу және    |  10000 
</w:t>
      </w:r>
    </w:p>
    <w:p>
      <w:pPr>
        <w:spacing w:after="0"/>
        <w:ind w:left="0"/>
        <w:jc w:val="both"/>
      </w:pPr>
      <w:r>
        <w:rPr>
          <w:rFonts w:ascii="Times New Roman"/>
          <w:b w:val="false"/>
          <w:i w:val="false"/>
          <w:color w:val="000000"/>
          <w:sz w:val="28"/>
        </w:rPr>
        <w:t>
|        |ақпараттық қамтамасыз ету                             |        
</w:t>
      </w:r>
    </w:p>
    <w:p>
      <w:pPr>
        <w:spacing w:after="0"/>
        <w:ind w:left="0"/>
        <w:jc w:val="both"/>
      </w:pPr>
      <w:r>
        <w:rPr>
          <w:rFonts w:ascii="Times New Roman"/>
          <w:b w:val="false"/>
          <w:i w:val="false"/>
          <w:color w:val="000000"/>
          <w:sz w:val="28"/>
        </w:rPr>
        <w:t>
|    35  |Клиринг байланысын, электрондық почтаны, байланыстың  |  602957
</w:t>
      </w:r>
    </w:p>
    <w:p>
      <w:pPr>
        <w:spacing w:after="0"/>
        <w:ind w:left="0"/>
        <w:jc w:val="both"/>
      </w:pPr>
      <w:r>
        <w:rPr>
          <w:rFonts w:ascii="Times New Roman"/>
          <w:b w:val="false"/>
          <w:i w:val="false"/>
          <w:color w:val="000000"/>
          <w:sz w:val="28"/>
        </w:rPr>
        <w:t>
|        |ішкі аймақтық арналарын пайдаланғаны үшін ақы төлеу   |
</w:t>
      </w:r>
    </w:p>
    <w:p>
      <w:pPr>
        <w:spacing w:after="0"/>
        <w:ind w:left="0"/>
        <w:jc w:val="both"/>
      </w:pPr>
      <w:r>
        <w:rPr>
          <w:rFonts w:ascii="Times New Roman"/>
          <w:b w:val="false"/>
          <w:i w:val="false"/>
          <w:color w:val="000000"/>
          <w:sz w:val="28"/>
        </w:rPr>
        <w:t>
|    36  |Жекешелендіру, мемлекеттік мүлікті басқару және       | 2211929
</w:t>
      </w:r>
    </w:p>
    <w:p>
      <w:pPr>
        <w:spacing w:after="0"/>
        <w:ind w:left="0"/>
        <w:jc w:val="both"/>
      </w:pPr>
      <w:r>
        <w:rPr>
          <w:rFonts w:ascii="Times New Roman"/>
          <w:b w:val="false"/>
          <w:i w:val="false"/>
          <w:color w:val="000000"/>
          <w:sz w:val="28"/>
        </w:rPr>
        <w:t>
|        |мемлекеттің жекешелендіруге, мемлекеттік мүлікті      |
</w:t>
      </w:r>
    </w:p>
    <w:p>
      <w:pPr>
        <w:spacing w:after="0"/>
        <w:ind w:left="0"/>
        <w:jc w:val="both"/>
      </w:pPr>
      <w:r>
        <w:rPr>
          <w:rFonts w:ascii="Times New Roman"/>
          <w:b w:val="false"/>
          <w:i w:val="false"/>
          <w:color w:val="000000"/>
          <w:sz w:val="28"/>
        </w:rPr>
        <w:t>
|        |басқаруға және мемлекеттік несиелендіруге байланысты  |
</w:t>
      </w:r>
    </w:p>
    <w:p>
      <w:pPr>
        <w:spacing w:after="0"/>
        <w:ind w:left="0"/>
        <w:jc w:val="both"/>
      </w:pPr>
      <w:r>
        <w:rPr>
          <w:rFonts w:ascii="Times New Roman"/>
          <w:b w:val="false"/>
          <w:i w:val="false"/>
          <w:color w:val="000000"/>
          <w:sz w:val="28"/>
        </w:rPr>
        <w:t>
|        |дауларды сотқа дейінгі реттеу жөніндегі қызметі       |
</w:t>
      </w:r>
    </w:p>
    <w:p>
      <w:pPr>
        <w:spacing w:after="0"/>
        <w:ind w:left="0"/>
        <w:jc w:val="both"/>
      </w:pPr>
      <w:r>
        <w:rPr>
          <w:rFonts w:ascii="Times New Roman"/>
          <w:b w:val="false"/>
          <w:i w:val="false"/>
          <w:color w:val="000000"/>
          <w:sz w:val="28"/>
        </w:rPr>
        <w:t>
|    37  |Қаржы органдарын нормативтік құқықтық актілермен      |    5000
</w:t>
      </w:r>
    </w:p>
    <w:p>
      <w:pPr>
        <w:spacing w:after="0"/>
        <w:ind w:left="0"/>
        <w:jc w:val="both"/>
      </w:pPr>
      <w:r>
        <w:rPr>
          <w:rFonts w:ascii="Times New Roman"/>
          <w:b w:val="false"/>
          <w:i w:val="false"/>
          <w:color w:val="000000"/>
          <w:sz w:val="28"/>
        </w:rPr>
        <w:t>
|        |қамтамасыз ету                                        |
</w:t>
      </w:r>
    </w:p>
    <w:p>
      <w:pPr>
        <w:spacing w:after="0"/>
        <w:ind w:left="0"/>
        <w:jc w:val="both"/>
      </w:pPr>
      <w:r>
        <w:rPr>
          <w:rFonts w:ascii="Times New Roman"/>
          <w:b w:val="false"/>
          <w:i w:val="false"/>
          <w:color w:val="000000"/>
          <w:sz w:val="28"/>
        </w:rPr>
        <w:t>
|    38  |Қазынашылықты жаңғырту                                | 1436046  
</w:t>
      </w:r>
    </w:p>
    <w:p>
      <w:pPr>
        <w:spacing w:after="0"/>
        <w:ind w:left="0"/>
        <w:jc w:val="both"/>
      </w:pPr>
      <w:r>
        <w:rPr>
          <w:rFonts w:ascii="Times New Roman"/>
          <w:b w:val="false"/>
          <w:i w:val="false"/>
          <w:color w:val="000000"/>
          <w:sz w:val="28"/>
        </w:rPr>
        <w:t>
|      80|Сыртқы заемдар есебінен жобаны іске асыру             |  719520
</w:t>
      </w:r>
    </w:p>
    <w:p>
      <w:pPr>
        <w:spacing w:after="0"/>
        <w:ind w:left="0"/>
        <w:jc w:val="both"/>
      </w:pPr>
      <w:r>
        <w:rPr>
          <w:rFonts w:ascii="Times New Roman"/>
          <w:b w:val="false"/>
          <w:i w:val="false"/>
          <w:color w:val="000000"/>
          <w:sz w:val="28"/>
        </w:rPr>
        <w:t>
|      81|Республикалық бюджеттен бірлесіп қаржыландыру есебінен|  716526
</w:t>
      </w:r>
    </w:p>
    <w:p>
      <w:pPr>
        <w:spacing w:after="0"/>
        <w:ind w:left="0"/>
        <w:jc w:val="both"/>
      </w:pPr>
      <w:r>
        <w:rPr>
          <w:rFonts w:ascii="Times New Roman"/>
          <w:b w:val="false"/>
          <w:i w:val="false"/>
          <w:color w:val="000000"/>
          <w:sz w:val="28"/>
        </w:rPr>
        <w:t>
|        |жобаны іске асыру                                     |
</w:t>
      </w:r>
    </w:p>
    <w:p>
      <w:pPr>
        <w:spacing w:after="0"/>
        <w:ind w:left="0"/>
        <w:jc w:val="both"/>
      </w:pPr>
      <w:r>
        <w:rPr>
          <w:rFonts w:ascii="Times New Roman"/>
          <w:b w:val="false"/>
          <w:i w:val="false"/>
          <w:color w:val="000000"/>
          <w:sz w:val="28"/>
        </w:rPr>
        <w:t>
|    47  |Бюджетке қолма-қол ақша қабылдауды қамтамасыз ету     |  263341
</w:t>
      </w:r>
    </w:p>
    <w:p>
      <w:pPr>
        <w:spacing w:after="0"/>
        <w:ind w:left="0"/>
        <w:jc w:val="both"/>
      </w:pPr>
      <w:r>
        <w:rPr>
          <w:rFonts w:ascii="Times New Roman"/>
          <w:b w:val="false"/>
          <w:i w:val="false"/>
          <w:color w:val="000000"/>
          <w:sz w:val="28"/>
        </w:rPr>
        <w:t>
|        |жөніндегі қызметтерге ақы төлеу                       |
</w:t>
      </w:r>
    </w:p>
    <w:p>
      <w:pPr>
        <w:spacing w:after="0"/>
        <w:ind w:left="0"/>
        <w:jc w:val="both"/>
      </w:pPr>
      <w:r>
        <w:rPr>
          <w:rFonts w:ascii="Times New Roman"/>
          <w:b w:val="false"/>
          <w:i w:val="false"/>
          <w:color w:val="000000"/>
          <w:sz w:val="28"/>
        </w:rPr>
        <w:t>
|    48  |Қаржы секторы мен кәсіпорындар секторын дамыту        |   29980
</w:t>
      </w:r>
    </w:p>
    <w:p>
      <w:pPr>
        <w:spacing w:after="0"/>
        <w:ind w:left="0"/>
        <w:jc w:val="both"/>
      </w:pPr>
      <w:r>
        <w:rPr>
          <w:rFonts w:ascii="Times New Roman"/>
          <w:b w:val="false"/>
          <w:i w:val="false"/>
          <w:color w:val="000000"/>
          <w:sz w:val="28"/>
        </w:rPr>
        <w:t>
|      80|Сыртқы заемдар есебінен жобаны іске асыру             |   29980
</w:t>
      </w:r>
    </w:p>
    <w:p>
      <w:pPr>
        <w:spacing w:after="0"/>
        <w:ind w:left="0"/>
        <w:jc w:val="both"/>
      </w:pPr>
      <w:r>
        <w:rPr>
          <w:rFonts w:ascii="Times New Roman"/>
          <w:b w:val="false"/>
          <w:i w:val="false"/>
          <w:color w:val="000000"/>
          <w:sz w:val="28"/>
        </w:rPr>
        <w:t>
|    49  |N 2 техникалық көмек                                  |   29980
</w:t>
      </w:r>
    </w:p>
    <w:p>
      <w:pPr>
        <w:spacing w:after="0"/>
        <w:ind w:left="0"/>
        <w:jc w:val="both"/>
      </w:pPr>
      <w:r>
        <w:rPr>
          <w:rFonts w:ascii="Times New Roman"/>
          <w:b w:val="false"/>
          <w:i w:val="false"/>
          <w:color w:val="000000"/>
          <w:sz w:val="28"/>
        </w:rPr>
        <w:t>
|      80|Сыртқы заемдар есебінен жобаны іске асыру             |   29980
</w:t>
      </w:r>
    </w:p>
    <w:p>
      <w:pPr>
        <w:spacing w:after="0"/>
        <w:ind w:left="0"/>
        <w:jc w:val="both"/>
      </w:pPr>
      <w:r>
        <w:rPr>
          <w:rFonts w:ascii="Times New Roman"/>
          <w:b w:val="false"/>
          <w:i w:val="false"/>
          <w:color w:val="000000"/>
          <w:sz w:val="28"/>
        </w:rPr>
        <w:t>
|    79  |Лицензиарлардың функцияларын орындау                  |     420
</w:t>
      </w:r>
    </w:p>
    <w:p>
      <w:pPr>
        <w:spacing w:after="0"/>
        <w:ind w:left="0"/>
        <w:jc w:val="both"/>
      </w:pPr>
      <w:r>
        <w:rPr>
          <w:rFonts w:ascii="Times New Roman"/>
          <w:b w:val="false"/>
          <w:i w:val="false"/>
          <w:color w:val="000000"/>
          <w:sz w:val="28"/>
        </w:rPr>
        <w:t>
|   219  |Қазақстан Республикасының Мемлекеттік кіріс министрлігі11254638
</w:t>
      </w:r>
    </w:p>
    <w:p>
      <w:pPr>
        <w:spacing w:after="0"/>
        <w:ind w:left="0"/>
        <w:jc w:val="both"/>
      </w:pPr>
      <w:r>
        <w:rPr>
          <w:rFonts w:ascii="Times New Roman"/>
          <w:b w:val="false"/>
          <w:i w:val="false"/>
          <w:color w:val="000000"/>
          <w:sz w:val="28"/>
        </w:rPr>
        <w:t>
|     1  |Әкімшілік шығыстар                                    | 5339343
</w:t>
      </w:r>
    </w:p>
    <w:p>
      <w:pPr>
        <w:spacing w:after="0"/>
        <w:ind w:left="0"/>
        <w:jc w:val="both"/>
      </w:pPr>
      <w:r>
        <w:rPr>
          <w:rFonts w:ascii="Times New Roman"/>
          <w:b w:val="false"/>
          <w:i w:val="false"/>
          <w:color w:val="000000"/>
          <w:sz w:val="28"/>
        </w:rPr>
        <w:t>
|       1|Орталық органның аппараты                             |  426478
</w:t>
      </w:r>
    </w:p>
    <w:p>
      <w:pPr>
        <w:spacing w:after="0"/>
        <w:ind w:left="0"/>
        <w:jc w:val="both"/>
      </w:pPr>
      <w:r>
        <w:rPr>
          <w:rFonts w:ascii="Times New Roman"/>
          <w:b w:val="false"/>
          <w:i w:val="false"/>
          <w:color w:val="000000"/>
          <w:sz w:val="28"/>
        </w:rPr>
        <w:t>
|       2|Аумақтық органдардың аппараттары                      | 4912865
</w:t>
      </w:r>
    </w:p>
    <w:p>
      <w:pPr>
        <w:spacing w:after="0"/>
        <w:ind w:left="0"/>
        <w:jc w:val="both"/>
      </w:pPr>
      <w:r>
        <w:rPr>
          <w:rFonts w:ascii="Times New Roman"/>
          <w:b w:val="false"/>
          <w:i w:val="false"/>
          <w:color w:val="000000"/>
          <w:sz w:val="28"/>
        </w:rPr>
        <w:t>
|     3  |Ақпараттық-есептеу қызметін көрсету                   |  834324
</w:t>
      </w:r>
    </w:p>
    <w:p>
      <w:pPr>
        <w:spacing w:after="0"/>
        <w:ind w:left="0"/>
        <w:jc w:val="both"/>
      </w:pPr>
      <w:r>
        <w:rPr>
          <w:rFonts w:ascii="Times New Roman"/>
          <w:b w:val="false"/>
          <w:i w:val="false"/>
          <w:color w:val="000000"/>
          <w:sz w:val="28"/>
        </w:rPr>
        <w:t>
|     30 |Қайта ұйымдастыру және банкроттық рәсімдерді жүргізу  |   19000
</w:t>
      </w:r>
    </w:p>
    <w:p>
      <w:pPr>
        <w:spacing w:after="0"/>
        <w:ind w:left="0"/>
        <w:jc w:val="both"/>
      </w:pPr>
      <w:r>
        <w:rPr>
          <w:rFonts w:ascii="Times New Roman"/>
          <w:b w:val="false"/>
          <w:i w:val="false"/>
          <w:color w:val="000000"/>
          <w:sz w:val="28"/>
        </w:rPr>
        <w:t>
|     31 |Акциздік маркаларды, куәліктерді және патенттерді     |   30000
</w:t>
      </w:r>
    </w:p>
    <w:p>
      <w:pPr>
        <w:spacing w:after="0"/>
        <w:ind w:left="0"/>
        <w:jc w:val="both"/>
      </w:pPr>
      <w:r>
        <w:rPr>
          <w:rFonts w:ascii="Times New Roman"/>
          <w:b w:val="false"/>
          <w:i w:val="false"/>
          <w:color w:val="000000"/>
          <w:sz w:val="28"/>
        </w:rPr>
        <w:t>
|        |басып шығару                                          |
</w:t>
      </w:r>
    </w:p>
    <w:p>
      <w:pPr>
        <w:spacing w:after="0"/>
        <w:ind w:left="0"/>
        <w:jc w:val="both"/>
      </w:pPr>
      <w:r>
        <w:rPr>
          <w:rFonts w:ascii="Times New Roman"/>
          <w:b w:val="false"/>
          <w:i w:val="false"/>
          <w:color w:val="000000"/>
          <w:sz w:val="28"/>
        </w:rPr>
        <w:t>
|     32 |Салық әкімшілігін жүргізуді жаңғырту                  | 1669886
</w:t>
      </w:r>
    </w:p>
    <w:p>
      <w:pPr>
        <w:spacing w:after="0"/>
        <w:ind w:left="0"/>
        <w:jc w:val="both"/>
      </w:pPr>
      <w:r>
        <w:rPr>
          <w:rFonts w:ascii="Times New Roman"/>
          <w:b w:val="false"/>
          <w:i w:val="false"/>
          <w:color w:val="000000"/>
          <w:sz w:val="28"/>
        </w:rPr>
        <w:t>
|      80|Сыртқы заемдар есебінен жобаны іске асыру             | 1633910
</w:t>
      </w:r>
    </w:p>
    <w:p>
      <w:pPr>
        <w:spacing w:after="0"/>
        <w:ind w:left="0"/>
        <w:jc w:val="both"/>
      </w:pPr>
      <w:r>
        <w:rPr>
          <w:rFonts w:ascii="Times New Roman"/>
          <w:b w:val="false"/>
          <w:i w:val="false"/>
          <w:color w:val="000000"/>
          <w:sz w:val="28"/>
        </w:rPr>
        <w:t>
|      81|Республикалық бюджеттен бірлесіп қаржыландыру есебінен|   35976
</w:t>
      </w:r>
    </w:p>
    <w:p>
      <w:pPr>
        <w:spacing w:after="0"/>
        <w:ind w:left="0"/>
        <w:jc w:val="both"/>
      </w:pPr>
      <w:r>
        <w:rPr>
          <w:rFonts w:ascii="Times New Roman"/>
          <w:b w:val="false"/>
          <w:i w:val="false"/>
          <w:color w:val="000000"/>
          <w:sz w:val="28"/>
        </w:rPr>
        <w:t>
|        |жобаны іске асыру                                     |
</w:t>
      </w:r>
    </w:p>
    <w:p>
      <w:pPr>
        <w:spacing w:after="0"/>
        <w:ind w:left="0"/>
        <w:jc w:val="both"/>
      </w:pPr>
      <w:r>
        <w:rPr>
          <w:rFonts w:ascii="Times New Roman"/>
          <w:b w:val="false"/>
          <w:i w:val="false"/>
          <w:color w:val="000000"/>
          <w:sz w:val="28"/>
        </w:rPr>
        <w:t>
|     33 |Фискальдық органдарды нормативтік құқықтық актілермен |   30000
</w:t>
      </w:r>
    </w:p>
    <w:p>
      <w:pPr>
        <w:spacing w:after="0"/>
        <w:ind w:left="0"/>
        <w:jc w:val="both"/>
      </w:pPr>
      <w:r>
        <w:rPr>
          <w:rFonts w:ascii="Times New Roman"/>
          <w:b w:val="false"/>
          <w:i w:val="false"/>
          <w:color w:val="000000"/>
          <w:sz w:val="28"/>
        </w:rPr>
        <w:t>
|        |қамтамасыз ету                                        |
</w:t>
      </w:r>
    </w:p>
    <w:p>
      <w:pPr>
        <w:spacing w:after="0"/>
        <w:ind w:left="0"/>
        <w:jc w:val="both"/>
      </w:pPr>
      <w:r>
        <w:rPr>
          <w:rFonts w:ascii="Times New Roman"/>
          <w:b w:val="false"/>
          <w:i w:val="false"/>
          <w:color w:val="000000"/>
          <w:sz w:val="28"/>
        </w:rPr>
        <w:t>
|     34 |"Ірі кәсіпорындардың мониторингі" ақпараттық-телеком. |   32077
</w:t>
      </w:r>
    </w:p>
    <w:p>
      <w:pPr>
        <w:spacing w:after="0"/>
        <w:ind w:left="0"/>
        <w:jc w:val="both"/>
      </w:pPr>
      <w:r>
        <w:rPr>
          <w:rFonts w:ascii="Times New Roman"/>
          <w:b w:val="false"/>
          <w:i w:val="false"/>
          <w:color w:val="000000"/>
          <w:sz w:val="28"/>
        </w:rPr>
        <w:t>
|        |муникациялық жүйесі                                   |
</w:t>
      </w:r>
    </w:p>
    <w:p>
      <w:pPr>
        <w:spacing w:after="0"/>
        <w:ind w:left="0"/>
        <w:jc w:val="both"/>
      </w:pPr>
      <w:r>
        <w:rPr>
          <w:rFonts w:ascii="Times New Roman"/>
          <w:b w:val="false"/>
          <w:i w:val="false"/>
          <w:color w:val="000000"/>
          <w:sz w:val="28"/>
        </w:rPr>
        <w:t>
|     35 |"Акциздік өнімдердің айналымы мен өндірісін бақылау"  |   37582
</w:t>
      </w:r>
    </w:p>
    <w:p>
      <w:pPr>
        <w:spacing w:after="0"/>
        <w:ind w:left="0"/>
        <w:jc w:val="both"/>
      </w:pPr>
      <w:r>
        <w:rPr>
          <w:rFonts w:ascii="Times New Roman"/>
          <w:b w:val="false"/>
          <w:i w:val="false"/>
          <w:color w:val="000000"/>
          <w:sz w:val="28"/>
        </w:rPr>
        <w:t>
|        |ақпараттық-телекоммуникациялық жүйесі                 |
</w:t>
      </w:r>
    </w:p>
    <w:p>
      <w:pPr>
        <w:spacing w:after="0"/>
        <w:ind w:left="0"/>
        <w:jc w:val="both"/>
      </w:pPr>
      <w:r>
        <w:rPr>
          <w:rFonts w:ascii="Times New Roman"/>
          <w:b w:val="false"/>
          <w:i w:val="false"/>
          <w:color w:val="000000"/>
          <w:sz w:val="28"/>
        </w:rPr>
        <w:t>
|     36 |"Кеден қызметі" ақпараттық-телекоммуникациялық жүйесі |  747167
</w:t>
      </w:r>
    </w:p>
    <w:p>
      <w:pPr>
        <w:spacing w:after="0"/>
        <w:ind w:left="0"/>
        <w:jc w:val="both"/>
      </w:pPr>
      <w:r>
        <w:rPr>
          <w:rFonts w:ascii="Times New Roman"/>
          <w:b w:val="false"/>
          <w:i w:val="false"/>
          <w:color w:val="000000"/>
          <w:sz w:val="28"/>
        </w:rPr>
        <w:t>
|     37 |Қазақстан Республикасының бүкіл аумағында лотерея     |     457
</w:t>
      </w:r>
    </w:p>
    <w:p>
      <w:pPr>
        <w:spacing w:after="0"/>
        <w:ind w:left="0"/>
        <w:jc w:val="both"/>
      </w:pPr>
      <w:r>
        <w:rPr>
          <w:rFonts w:ascii="Times New Roman"/>
          <w:b w:val="false"/>
          <w:i w:val="false"/>
          <w:color w:val="000000"/>
          <w:sz w:val="28"/>
        </w:rPr>
        <w:t>
|        |(мемлекеттік, ұлттық лотереялардан басқа) өткізуді    |
</w:t>
      </w:r>
    </w:p>
    <w:p>
      <w:pPr>
        <w:spacing w:after="0"/>
        <w:ind w:left="0"/>
        <w:jc w:val="both"/>
      </w:pPr>
      <w:r>
        <w:rPr>
          <w:rFonts w:ascii="Times New Roman"/>
          <w:b w:val="false"/>
          <w:i w:val="false"/>
          <w:color w:val="000000"/>
          <w:sz w:val="28"/>
        </w:rPr>
        <w:t>
|        |ұйымдастыру және өткізу                               |
</w:t>
      </w:r>
    </w:p>
    <w:p>
      <w:pPr>
        <w:spacing w:after="0"/>
        <w:ind w:left="0"/>
        <w:jc w:val="both"/>
      </w:pPr>
      <w:r>
        <w:rPr>
          <w:rFonts w:ascii="Times New Roman"/>
          <w:b w:val="false"/>
          <w:i w:val="false"/>
          <w:color w:val="000000"/>
          <w:sz w:val="28"/>
        </w:rPr>
        <w:t>
|     40 |"Салық төлеушілердің тізімін жүргізу" ақпараттық-теле.|  129517
</w:t>
      </w:r>
    </w:p>
    <w:p>
      <w:pPr>
        <w:spacing w:after="0"/>
        <w:ind w:left="0"/>
        <w:jc w:val="both"/>
      </w:pPr>
      <w:r>
        <w:rPr>
          <w:rFonts w:ascii="Times New Roman"/>
          <w:b w:val="false"/>
          <w:i w:val="false"/>
          <w:color w:val="000000"/>
          <w:sz w:val="28"/>
        </w:rPr>
        <w:t>
|        |коммуникациялық жүйесі                                |
</w:t>
      </w:r>
    </w:p>
    <w:p>
      <w:pPr>
        <w:spacing w:after="0"/>
        <w:ind w:left="0"/>
        <w:jc w:val="both"/>
      </w:pPr>
      <w:r>
        <w:rPr>
          <w:rFonts w:ascii="Times New Roman"/>
          <w:b w:val="false"/>
          <w:i w:val="false"/>
          <w:color w:val="000000"/>
          <w:sz w:val="28"/>
        </w:rPr>
        <w:t>
|     41 |Кеден бекеттерінің және кеден органдарының            |  475000
</w:t>
      </w:r>
    </w:p>
    <w:p>
      <w:pPr>
        <w:spacing w:after="0"/>
        <w:ind w:left="0"/>
        <w:jc w:val="both"/>
      </w:pPr>
      <w:r>
        <w:rPr>
          <w:rFonts w:ascii="Times New Roman"/>
          <w:b w:val="false"/>
          <w:i w:val="false"/>
          <w:color w:val="000000"/>
          <w:sz w:val="28"/>
        </w:rPr>
        <w:t>
|        |инфрақұрылымының құрылысы                             |
</w:t>
      </w:r>
    </w:p>
    <w:p>
      <w:pPr>
        <w:spacing w:after="0"/>
        <w:ind w:left="0"/>
        <w:jc w:val="both"/>
      </w:pPr>
      <w:r>
        <w:rPr>
          <w:rFonts w:ascii="Times New Roman"/>
          <w:b w:val="false"/>
          <w:i w:val="false"/>
          <w:color w:val="000000"/>
          <w:sz w:val="28"/>
        </w:rPr>
        <w:t>
|     42 |Қазақстан Республикасының Мемлекеттік кіріс           | 1062885
</w:t>
      </w:r>
    </w:p>
    <w:p>
      <w:pPr>
        <w:spacing w:after="0"/>
        <w:ind w:left="0"/>
        <w:jc w:val="both"/>
      </w:pPr>
      <w:r>
        <w:rPr>
          <w:rFonts w:ascii="Times New Roman"/>
          <w:b w:val="false"/>
          <w:i w:val="false"/>
          <w:color w:val="000000"/>
          <w:sz w:val="28"/>
        </w:rPr>
        <w:t>
|        |министрлігінің органдарын материалдық-техникалық      |
</w:t>
      </w:r>
    </w:p>
    <w:p>
      <w:pPr>
        <w:spacing w:after="0"/>
        <w:ind w:left="0"/>
        <w:jc w:val="both"/>
      </w:pPr>
      <w:r>
        <w:rPr>
          <w:rFonts w:ascii="Times New Roman"/>
          <w:b w:val="false"/>
          <w:i w:val="false"/>
          <w:color w:val="000000"/>
          <w:sz w:val="28"/>
        </w:rPr>
        <w:t>
|        |қамтамасыз ету                                        |
</w:t>
      </w:r>
    </w:p>
    <w:p>
      <w:pPr>
        <w:spacing w:after="0"/>
        <w:ind w:left="0"/>
        <w:jc w:val="both"/>
      </w:pPr>
      <w:r>
        <w:rPr>
          <w:rFonts w:ascii="Times New Roman"/>
          <w:b w:val="false"/>
          <w:i w:val="false"/>
          <w:color w:val="000000"/>
          <w:sz w:val="28"/>
        </w:rPr>
        <w:t>
|     50 |Салық кодексін енгізу және насихаттау                 |   59400  
</w:t>
      </w:r>
    </w:p>
    <w:p>
      <w:pPr>
        <w:spacing w:after="0"/>
        <w:ind w:left="0"/>
        <w:jc w:val="both"/>
      </w:pPr>
      <w:r>
        <w:rPr>
          <w:rFonts w:ascii="Times New Roman"/>
          <w:b w:val="false"/>
          <w:i w:val="false"/>
          <w:color w:val="000000"/>
          <w:sz w:val="28"/>
        </w:rPr>
        <w:t>
|     51 |"Кеден қызметтері" БААЖ құру және енгізу жөніндегі    |  750000 
</w:t>
      </w:r>
    </w:p>
    <w:p>
      <w:pPr>
        <w:spacing w:after="0"/>
        <w:ind w:left="0"/>
        <w:jc w:val="both"/>
      </w:pPr>
      <w:r>
        <w:rPr>
          <w:rFonts w:ascii="Times New Roman"/>
          <w:b w:val="false"/>
          <w:i w:val="false"/>
          <w:color w:val="000000"/>
          <w:sz w:val="28"/>
        </w:rPr>
        <w:t>
|        |қызметтері үшін несие берушілермен есеп айырысу және  |
</w:t>
      </w:r>
    </w:p>
    <w:p>
      <w:pPr>
        <w:spacing w:after="0"/>
        <w:ind w:left="0"/>
        <w:jc w:val="both"/>
      </w:pPr>
      <w:r>
        <w:rPr>
          <w:rFonts w:ascii="Times New Roman"/>
          <w:b w:val="false"/>
          <w:i w:val="false"/>
          <w:color w:val="000000"/>
          <w:sz w:val="28"/>
        </w:rPr>
        <w:t>
|        |берешегі үшін өтемақы                                 | 
</w:t>
      </w:r>
    </w:p>
    <w:p>
      <w:pPr>
        <w:spacing w:after="0"/>
        <w:ind w:left="0"/>
        <w:jc w:val="both"/>
      </w:pPr>
      <w:r>
        <w:rPr>
          <w:rFonts w:ascii="Times New Roman"/>
          <w:b w:val="false"/>
          <w:i w:val="false"/>
          <w:color w:val="000000"/>
          <w:sz w:val="28"/>
        </w:rPr>
        <w:t>
|     79 |Лицензиарлардың функцияларын орындау                  |   38000
</w:t>
      </w:r>
    </w:p>
    <w:p>
      <w:pPr>
        <w:spacing w:after="0"/>
        <w:ind w:left="0"/>
        <w:jc w:val="both"/>
      </w:pPr>
      <w:r>
        <w:rPr>
          <w:rFonts w:ascii="Times New Roman"/>
          <w:b w:val="false"/>
          <w:i w:val="false"/>
          <w:color w:val="000000"/>
          <w:sz w:val="28"/>
        </w:rPr>
        <w:t>
|   660  |Қазақстан Республикасының Бағалы қағаздар жөніндегі   |   38715
</w:t>
      </w:r>
    </w:p>
    <w:p>
      <w:pPr>
        <w:spacing w:after="0"/>
        <w:ind w:left="0"/>
        <w:jc w:val="both"/>
      </w:pPr>
      <w:r>
        <w:rPr>
          <w:rFonts w:ascii="Times New Roman"/>
          <w:b w:val="false"/>
          <w:i w:val="false"/>
          <w:color w:val="000000"/>
          <w:sz w:val="28"/>
        </w:rPr>
        <w:t>
|        |ұлттық комиссиясы                                     |
</w:t>
      </w:r>
    </w:p>
    <w:p>
      <w:pPr>
        <w:spacing w:after="0"/>
        <w:ind w:left="0"/>
        <w:jc w:val="both"/>
      </w:pPr>
      <w:r>
        <w:rPr>
          <w:rFonts w:ascii="Times New Roman"/>
          <w:b w:val="false"/>
          <w:i w:val="false"/>
          <w:color w:val="000000"/>
          <w:sz w:val="28"/>
        </w:rPr>
        <w:t>
|     1  |Әкімшілік шығыстар                                    |   38715
</w:t>
      </w:r>
    </w:p>
    <w:p>
      <w:pPr>
        <w:spacing w:after="0"/>
        <w:ind w:left="0"/>
        <w:jc w:val="both"/>
      </w:pPr>
      <w:r>
        <w:rPr>
          <w:rFonts w:ascii="Times New Roman"/>
          <w:b w:val="false"/>
          <w:i w:val="false"/>
          <w:color w:val="000000"/>
          <w:sz w:val="28"/>
        </w:rPr>
        <w:t>
|       1|Орталық органның аппараты                             |   38715
</w:t>
      </w:r>
    </w:p>
    <w:p>
      <w:pPr>
        <w:spacing w:after="0"/>
        <w:ind w:left="0"/>
        <w:jc w:val="both"/>
      </w:pPr>
      <w:r>
        <w:rPr>
          <w:rFonts w:ascii="Times New Roman"/>
          <w:b w:val="false"/>
          <w:i w:val="false"/>
          <w:color w:val="000000"/>
          <w:sz w:val="28"/>
        </w:rPr>
        <w:t>
|3       |Сыртқы саяси қызмет                                   | 4651697  
</w:t>
      </w:r>
    </w:p>
    <w:p>
      <w:pPr>
        <w:spacing w:after="0"/>
        <w:ind w:left="0"/>
        <w:jc w:val="both"/>
      </w:pPr>
      <w:r>
        <w:rPr>
          <w:rFonts w:ascii="Times New Roman"/>
          <w:b w:val="false"/>
          <w:i w:val="false"/>
          <w:color w:val="000000"/>
          <w:sz w:val="28"/>
        </w:rPr>
        <w:t>
|  201   |Қазақстан Республикасының Ішкі істер министрлігі      |    7200
</w:t>
      </w:r>
    </w:p>
    <w:p>
      <w:pPr>
        <w:spacing w:after="0"/>
        <w:ind w:left="0"/>
        <w:jc w:val="both"/>
      </w:pPr>
      <w:r>
        <w:rPr>
          <w:rFonts w:ascii="Times New Roman"/>
          <w:b w:val="false"/>
          <w:i w:val="false"/>
          <w:color w:val="000000"/>
          <w:sz w:val="28"/>
        </w:rPr>
        <w:t>
|     37 |Елдің қоғамдық тәртіп саласындағы саяси мүдделерін    |    7200
</w:t>
      </w:r>
    </w:p>
    <w:p>
      <w:pPr>
        <w:spacing w:after="0"/>
        <w:ind w:left="0"/>
        <w:jc w:val="both"/>
      </w:pPr>
      <w:r>
        <w:rPr>
          <w:rFonts w:ascii="Times New Roman"/>
          <w:b w:val="false"/>
          <w:i w:val="false"/>
          <w:color w:val="000000"/>
          <w:sz w:val="28"/>
        </w:rPr>
        <w:t>
|        |қамтамасыз ету                                        |
</w:t>
      </w:r>
    </w:p>
    <w:p>
      <w:pPr>
        <w:spacing w:after="0"/>
        <w:ind w:left="0"/>
        <w:jc w:val="both"/>
      </w:pPr>
      <w:r>
        <w:rPr>
          <w:rFonts w:ascii="Times New Roman"/>
          <w:b w:val="false"/>
          <w:i w:val="false"/>
          <w:color w:val="000000"/>
          <w:sz w:val="28"/>
        </w:rPr>
        <w:t>
|      30|Ұйымдасқан қылмысқа қарсы күресті үйлестіру бюросы    |    7200
</w:t>
      </w:r>
    </w:p>
    <w:p>
      <w:pPr>
        <w:spacing w:after="0"/>
        <w:ind w:left="0"/>
        <w:jc w:val="both"/>
      </w:pPr>
      <w:r>
        <w:rPr>
          <w:rFonts w:ascii="Times New Roman"/>
          <w:b w:val="false"/>
          <w:i w:val="false"/>
          <w:color w:val="000000"/>
          <w:sz w:val="28"/>
        </w:rPr>
        <w:t>
|  204   |Қазақстан Республикасының Сыртқы істер министрлігі    | 4544497 
</w:t>
      </w:r>
    </w:p>
    <w:p>
      <w:pPr>
        <w:spacing w:after="0"/>
        <w:ind w:left="0"/>
        <w:jc w:val="both"/>
      </w:pPr>
      <w:r>
        <w:rPr>
          <w:rFonts w:ascii="Times New Roman"/>
          <w:b w:val="false"/>
          <w:i w:val="false"/>
          <w:color w:val="000000"/>
          <w:sz w:val="28"/>
        </w:rPr>
        <w:t>
|      1 |Әкімшілік шығыстар                                    | 3490630
</w:t>
      </w:r>
    </w:p>
    <w:p>
      <w:pPr>
        <w:spacing w:after="0"/>
        <w:ind w:left="0"/>
        <w:jc w:val="both"/>
      </w:pPr>
      <w:r>
        <w:rPr>
          <w:rFonts w:ascii="Times New Roman"/>
          <w:b w:val="false"/>
          <w:i w:val="false"/>
          <w:color w:val="000000"/>
          <w:sz w:val="28"/>
        </w:rPr>
        <w:t>
|       1|Орталық органның аппараты                             |  147630
</w:t>
      </w:r>
    </w:p>
    <w:p>
      <w:pPr>
        <w:spacing w:after="0"/>
        <w:ind w:left="0"/>
        <w:jc w:val="both"/>
      </w:pPr>
      <w:r>
        <w:rPr>
          <w:rFonts w:ascii="Times New Roman"/>
          <w:b w:val="false"/>
          <w:i w:val="false"/>
          <w:color w:val="000000"/>
          <w:sz w:val="28"/>
        </w:rPr>
        <w:t>
|       4|Басқа елдердегі органдардың аппараттары (елшіліктер,  | 3343000
</w:t>
      </w:r>
    </w:p>
    <w:p>
      <w:pPr>
        <w:spacing w:after="0"/>
        <w:ind w:left="0"/>
        <w:jc w:val="both"/>
      </w:pPr>
      <w:r>
        <w:rPr>
          <w:rFonts w:ascii="Times New Roman"/>
          <w:b w:val="false"/>
          <w:i w:val="false"/>
          <w:color w:val="000000"/>
          <w:sz w:val="28"/>
        </w:rPr>
        <w:t>
|        |өкілдіктер, дипломаттық миссиялар)                    |
</w:t>
      </w:r>
    </w:p>
    <w:p>
      <w:pPr>
        <w:spacing w:after="0"/>
        <w:ind w:left="0"/>
        <w:jc w:val="both"/>
      </w:pPr>
      <w:r>
        <w:rPr>
          <w:rFonts w:ascii="Times New Roman"/>
          <w:b w:val="false"/>
          <w:i w:val="false"/>
          <w:color w:val="000000"/>
          <w:sz w:val="28"/>
        </w:rPr>
        <w:t>
|     30 |Елдің саяси, сауда-экономикалық мүдделерін қамтамасыз |  214628
</w:t>
      </w:r>
    </w:p>
    <w:p>
      <w:pPr>
        <w:spacing w:after="0"/>
        <w:ind w:left="0"/>
        <w:jc w:val="both"/>
      </w:pPr>
      <w:r>
        <w:rPr>
          <w:rFonts w:ascii="Times New Roman"/>
          <w:b w:val="false"/>
          <w:i w:val="false"/>
          <w:color w:val="000000"/>
          <w:sz w:val="28"/>
        </w:rPr>
        <w:t>
|        |ету                                                   |
</w:t>
      </w:r>
    </w:p>
    <w:p>
      <w:pPr>
        <w:spacing w:after="0"/>
        <w:ind w:left="0"/>
        <w:jc w:val="both"/>
      </w:pPr>
      <w:r>
        <w:rPr>
          <w:rFonts w:ascii="Times New Roman"/>
          <w:b w:val="false"/>
          <w:i w:val="false"/>
          <w:color w:val="000000"/>
          <w:sz w:val="28"/>
        </w:rPr>
        <w:t>
|     31 |Халықаралық ұйымдарға қатысу                          |  425389
</w:t>
      </w:r>
    </w:p>
    <w:p>
      <w:pPr>
        <w:spacing w:after="0"/>
        <w:ind w:left="0"/>
        <w:jc w:val="both"/>
      </w:pPr>
      <w:r>
        <w:rPr>
          <w:rFonts w:ascii="Times New Roman"/>
          <w:b w:val="false"/>
          <w:i w:val="false"/>
          <w:color w:val="000000"/>
          <w:sz w:val="28"/>
        </w:rPr>
        <w:t>
|     35 |Құжаттарды ресімдеу жөніндегі консулдық қызметтер     |    8000
</w:t>
      </w:r>
    </w:p>
    <w:p>
      <w:pPr>
        <w:spacing w:after="0"/>
        <w:ind w:left="0"/>
        <w:jc w:val="both"/>
      </w:pPr>
      <w:r>
        <w:rPr>
          <w:rFonts w:ascii="Times New Roman"/>
          <w:b w:val="false"/>
          <w:i w:val="false"/>
          <w:color w:val="000000"/>
          <w:sz w:val="28"/>
        </w:rPr>
        <w:t>
|     36 |Астана қаласындағы дипломатиялық қалашықтың құрылысы  |  224850
</w:t>
      </w:r>
    </w:p>
    <w:p>
      <w:pPr>
        <w:spacing w:after="0"/>
        <w:ind w:left="0"/>
        <w:jc w:val="both"/>
      </w:pPr>
      <w:r>
        <w:rPr>
          <w:rFonts w:ascii="Times New Roman"/>
          <w:b w:val="false"/>
          <w:i w:val="false"/>
          <w:color w:val="000000"/>
          <w:sz w:val="28"/>
        </w:rPr>
        <w:t>
|      80|Сыртқы заемдар есебінен жобаны іске асыру             |  224850
</w:t>
      </w:r>
    </w:p>
    <w:p>
      <w:pPr>
        <w:spacing w:after="0"/>
        <w:ind w:left="0"/>
        <w:jc w:val="both"/>
      </w:pPr>
      <w:r>
        <w:rPr>
          <w:rFonts w:ascii="Times New Roman"/>
          <w:b w:val="false"/>
          <w:i w:val="false"/>
          <w:color w:val="000000"/>
          <w:sz w:val="28"/>
        </w:rPr>
        <w:t>
|     37 |Инвестицияларды тарту жөніндегі жарнамалық-ақпарат    |11000
</w:t>
      </w:r>
    </w:p>
    <w:p>
      <w:pPr>
        <w:spacing w:after="0"/>
        <w:ind w:left="0"/>
        <w:jc w:val="both"/>
      </w:pPr>
      <w:r>
        <w:rPr>
          <w:rFonts w:ascii="Times New Roman"/>
          <w:b w:val="false"/>
          <w:i w:val="false"/>
          <w:color w:val="000000"/>
          <w:sz w:val="28"/>
        </w:rPr>
        <w:t>
|        |жұмыстар жүргізу                                      |
</w:t>
      </w:r>
    </w:p>
    <w:p>
      <w:pPr>
        <w:spacing w:after="0"/>
        <w:ind w:left="0"/>
        <w:jc w:val="both"/>
      </w:pPr>
      <w:r>
        <w:rPr>
          <w:rFonts w:ascii="Times New Roman"/>
          <w:b w:val="false"/>
          <w:i w:val="false"/>
          <w:color w:val="000000"/>
          <w:sz w:val="28"/>
        </w:rPr>
        <w:t>
|     39 |Мемлекеттік шекараны межелеу                          |   50000
</w:t>
      </w:r>
    </w:p>
    <w:p>
      <w:pPr>
        <w:spacing w:after="0"/>
        <w:ind w:left="0"/>
        <w:jc w:val="both"/>
      </w:pPr>
      <w:r>
        <w:rPr>
          <w:rFonts w:ascii="Times New Roman"/>
          <w:b w:val="false"/>
          <w:i w:val="false"/>
          <w:color w:val="000000"/>
          <w:sz w:val="28"/>
        </w:rPr>
        <w:t>
|      30|Мемлекеттік шекараны межелеу                          |   30000
</w:t>
      </w:r>
    </w:p>
    <w:p>
      <w:pPr>
        <w:spacing w:after="0"/>
        <w:ind w:left="0"/>
        <w:jc w:val="both"/>
      </w:pPr>
      <w:r>
        <w:rPr>
          <w:rFonts w:ascii="Times New Roman"/>
          <w:b w:val="false"/>
          <w:i w:val="false"/>
          <w:color w:val="000000"/>
          <w:sz w:val="28"/>
        </w:rPr>
        <w:t>
|      31|Мемлекеттік шекараны межелеу бойынша келіссөздерді    |   20000
</w:t>
      </w:r>
    </w:p>
    <w:p>
      <w:pPr>
        <w:spacing w:after="0"/>
        <w:ind w:left="0"/>
        <w:jc w:val="both"/>
      </w:pPr>
      <w:r>
        <w:rPr>
          <w:rFonts w:ascii="Times New Roman"/>
          <w:b w:val="false"/>
          <w:i w:val="false"/>
          <w:color w:val="000000"/>
          <w:sz w:val="28"/>
        </w:rPr>
        <w:t>
|        |өткізу                                                |     
</w:t>
      </w:r>
    </w:p>
    <w:p>
      <w:pPr>
        <w:spacing w:after="0"/>
        <w:ind w:left="0"/>
        <w:jc w:val="both"/>
      </w:pPr>
      <w:r>
        <w:rPr>
          <w:rFonts w:ascii="Times New Roman"/>
          <w:b w:val="false"/>
          <w:i w:val="false"/>
          <w:color w:val="000000"/>
          <w:sz w:val="28"/>
        </w:rPr>
        <w:t>
|     40 |Мемлекеттік шекараға қада қағу                        |   25000
</w:t>
      </w:r>
    </w:p>
    <w:p>
      <w:pPr>
        <w:spacing w:after="0"/>
        <w:ind w:left="0"/>
        <w:jc w:val="both"/>
      </w:pPr>
      <w:r>
        <w:rPr>
          <w:rFonts w:ascii="Times New Roman"/>
          <w:b w:val="false"/>
          <w:i w:val="false"/>
          <w:color w:val="000000"/>
          <w:sz w:val="28"/>
        </w:rPr>
        <w:t>
|      30|Мемлекеттік шекараға қада қағу                        |   20000
</w:t>
      </w:r>
    </w:p>
    <w:p>
      <w:pPr>
        <w:spacing w:after="0"/>
        <w:ind w:left="0"/>
        <w:jc w:val="both"/>
      </w:pPr>
      <w:r>
        <w:rPr>
          <w:rFonts w:ascii="Times New Roman"/>
          <w:b w:val="false"/>
          <w:i w:val="false"/>
          <w:color w:val="000000"/>
          <w:sz w:val="28"/>
        </w:rPr>
        <w:t>
|      31|Мемлекеттік шекараға қада қағу бойынша келіссөздерді  |    5000
</w:t>
      </w:r>
    </w:p>
    <w:p>
      <w:pPr>
        <w:spacing w:after="0"/>
        <w:ind w:left="0"/>
        <w:jc w:val="both"/>
      </w:pPr>
      <w:r>
        <w:rPr>
          <w:rFonts w:ascii="Times New Roman"/>
          <w:b w:val="false"/>
          <w:i w:val="false"/>
          <w:color w:val="000000"/>
          <w:sz w:val="28"/>
        </w:rPr>
        <w:t>
|        |өткізу                                                |          
</w:t>
      </w:r>
    </w:p>
    <w:p>
      <w:pPr>
        <w:spacing w:after="0"/>
        <w:ind w:left="0"/>
        <w:jc w:val="both"/>
      </w:pPr>
      <w:r>
        <w:rPr>
          <w:rFonts w:ascii="Times New Roman"/>
          <w:b w:val="false"/>
          <w:i w:val="false"/>
          <w:color w:val="000000"/>
          <w:sz w:val="28"/>
        </w:rPr>
        <w:t>
|     44 |Шет мемлекеттердегі мекемелермен байланыс орнату      |   30000
</w:t>
      </w:r>
    </w:p>
    <w:p>
      <w:pPr>
        <w:spacing w:after="0"/>
        <w:ind w:left="0"/>
        <w:jc w:val="both"/>
      </w:pPr>
      <w:r>
        <w:rPr>
          <w:rFonts w:ascii="Times New Roman"/>
          <w:b w:val="false"/>
          <w:i w:val="false"/>
          <w:color w:val="000000"/>
          <w:sz w:val="28"/>
        </w:rPr>
        <w:t>
|     46 |Ұлттық жағымды бейне стратегиясын іске асыру          |   65000
</w:t>
      </w:r>
    </w:p>
    <w:p>
      <w:pPr>
        <w:spacing w:after="0"/>
        <w:ind w:left="0"/>
        <w:jc w:val="both"/>
      </w:pPr>
      <w:r>
        <w:rPr>
          <w:rFonts w:ascii="Times New Roman"/>
          <w:b w:val="false"/>
          <w:i w:val="false"/>
          <w:color w:val="000000"/>
          <w:sz w:val="28"/>
        </w:rPr>
        <w:t>
|  208   |Қазақстан Республикасының Қорғаныс министрлігі        |  100000
</w:t>
      </w:r>
    </w:p>
    <w:p>
      <w:pPr>
        <w:spacing w:after="0"/>
        <w:ind w:left="0"/>
        <w:jc w:val="both"/>
      </w:pPr>
      <w:r>
        <w:rPr>
          <w:rFonts w:ascii="Times New Roman"/>
          <w:b w:val="false"/>
          <w:i w:val="false"/>
          <w:color w:val="000000"/>
          <w:sz w:val="28"/>
        </w:rPr>
        <w:t>
|     36 |Елдің қорғаныс саласындағы саяси мүдделерін           |  100000
</w:t>
      </w:r>
    </w:p>
    <w:p>
      <w:pPr>
        <w:spacing w:after="0"/>
        <w:ind w:left="0"/>
        <w:jc w:val="both"/>
      </w:pPr>
      <w:r>
        <w:rPr>
          <w:rFonts w:ascii="Times New Roman"/>
          <w:b w:val="false"/>
          <w:i w:val="false"/>
          <w:color w:val="000000"/>
          <w:sz w:val="28"/>
        </w:rPr>
        <w:t>
|        |қамтамасыз ету                                        |
</w:t>
      </w:r>
    </w:p>
    <w:p>
      <w:pPr>
        <w:spacing w:after="0"/>
        <w:ind w:left="0"/>
        <w:jc w:val="both"/>
      </w:pPr>
      <w:r>
        <w:rPr>
          <w:rFonts w:ascii="Times New Roman"/>
          <w:b w:val="false"/>
          <w:i w:val="false"/>
          <w:color w:val="000000"/>
          <w:sz w:val="28"/>
        </w:rPr>
        <w:t>
|4       |Іргелі ғылыми зерттеулер                              | 2266056  
</w:t>
      </w:r>
    </w:p>
    <w:p>
      <w:pPr>
        <w:spacing w:after="0"/>
        <w:ind w:left="0"/>
        <w:jc w:val="both"/>
      </w:pPr>
      <w:r>
        <w:rPr>
          <w:rFonts w:ascii="Times New Roman"/>
          <w:b w:val="false"/>
          <w:i w:val="false"/>
          <w:color w:val="000000"/>
          <w:sz w:val="28"/>
        </w:rPr>
        <w:t>
|  225   |Қазақстан Республикасының Білім және ғылым министрлігі| 2266056 
</w:t>
      </w:r>
    </w:p>
    <w:p>
      <w:pPr>
        <w:spacing w:after="0"/>
        <w:ind w:left="0"/>
        <w:jc w:val="both"/>
      </w:pPr>
      <w:r>
        <w:rPr>
          <w:rFonts w:ascii="Times New Roman"/>
          <w:b w:val="false"/>
          <w:i w:val="false"/>
          <w:color w:val="000000"/>
          <w:sz w:val="28"/>
        </w:rPr>
        <w:t>
|     30 |Іргелі және қолданбалы ғылыми зерттеулер              | 2103801 
</w:t>
      </w:r>
    </w:p>
    <w:p>
      <w:pPr>
        <w:spacing w:after="0"/>
        <w:ind w:left="0"/>
        <w:jc w:val="both"/>
      </w:pPr>
      <w:r>
        <w:rPr>
          <w:rFonts w:ascii="Times New Roman"/>
          <w:b w:val="false"/>
          <w:i w:val="false"/>
          <w:color w:val="000000"/>
          <w:sz w:val="28"/>
        </w:rPr>
        <w:t>
|      30|Іргелі және қолданбалы ғылыми зерттеулерді өткізу     | 1942801  
</w:t>
      </w:r>
    </w:p>
    <w:p>
      <w:pPr>
        <w:spacing w:after="0"/>
        <w:ind w:left="0"/>
        <w:jc w:val="both"/>
      </w:pPr>
      <w:r>
        <w:rPr>
          <w:rFonts w:ascii="Times New Roman"/>
          <w:b w:val="false"/>
          <w:i w:val="false"/>
          <w:color w:val="000000"/>
          <w:sz w:val="28"/>
        </w:rPr>
        <w:t>
|      31|Ғылыми ұйымдар үшін жабдықтар алуды республикалық     |  161000
</w:t>
      </w:r>
    </w:p>
    <w:p>
      <w:pPr>
        <w:spacing w:after="0"/>
        <w:ind w:left="0"/>
        <w:jc w:val="both"/>
      </w:pPr>
      <w:r>
        <w:rPr>
          <w:rFonts w:ascii="Times New Roman"/>
          <w:b w:val="false"/>
          <w:i w:val="false"/>
          <w:color w:val="000000"/>
          <w:sz w:val="28"/>
        </w:rPr>
        <w:t>
|        |деңгейде субсидиялау                                  |   
</w:t>
      </w:r>
    </w:p>
    <w:p>
      <w:pPr>
        <w:spacing w:after="0"/>
        <w:ind w:left="0"/>
        <w:jc w:val="both"/>
      </w:pPr>
      <w:r>
        <w:rPr>
          <w:rFonts w:ascii="Times New Roman"/>
          <w:b w:val="false"/>
          <w:i w:val="false"/>
          <w:color w:val="000000"/>
          <w:sz w:val="28"/>
        </w:rPr>
        <w:t>
|     32 |Ғылыми-техникалық ақпаратқа қол жетімділікті қамта.   |   99001
</w:t>
      </w:r>
    </w:p>
    <w:p>
      <w:pPr>
        <w:spacing w:after="0"/>
        <w:ind w:left="0"/>
        <w:jc w:val="both"/>
      </w:pPr>
      <w:r>
        <w:rPr>
          <w:rFonts w:ascii="Times New Roman"/>
          <w:b w:val="false"/>
          <w:i w:val="false"/>
          <w:color w:val="000000"/>
          <w:sz w:val="28"/>
        </w:rPr>
        <w:t>
|        |масыз ету                                             |
</w:t>
      </w:r>
    </w:p>
    <w:p>
      <w:pPr>
        <w:spacing w:after="0"/>
        <w:ind w:left="0"/>
        <w:jc w:val="both"/>
      </w:pPr>
      <w:r>
        <w:rPr>
          <w:rFonts w:ascii="Times New Roman"/>
          <w:b w:val="false"/>
          <w:i w:val="false"/>
          <w:color w:val="000000"/>
          <w:sz w:val="28"/>
        </w:rPr>
        <w:t>
|     33 |Республикалық деңгейде ғылыми-тарихи құндылықтарды    |    3153
</w:t>
      </w:r>
    </w:p>
    <w:p>
      <w:pPr>
        <w:spacing w:after="0"/>
        <w:ind w:left="0"/>
        <w:jc w:val="both"/>
      </w:pPr>
      <w:r>
        <w:rPr>
          <w:rFonts w:ascii="Times New Roman"/>
          <w:b w:val="false"/>
          <w:i w:val="false"/>
          <w:color w:val="000000"/>
          <w:sz w:val="28"/>
        </w:rPr>
        <w:t>
|        |сақтау                                                |
</w:t>
      </w:r>
    </w:p>
    <w:p>
      <w:pPr>
        <w:spacing w:after="0"/>
        <w:ind w:left="0"/>
        <w:jc w:val="both"/>
      </w:pPr>
      <w:r>
        <w:rPr>
          <w:rFonts w:ascii="Times New Roman"/>
          <w:b w:val="false"/>
          <w:i w:val="false"/>
          <w:color w:val="000000"/>
          <w:sz w:val="28"/>
        </w:rPr>
        <w:t>
|      30|Академик Қ.И. Сәтпаевтың мемориалдық мұражайы         |    3153
</w:t>
      </w:r>
    </w:p>
    <w:p>
      <w:pPr>
        <w:spacing w:after="0"/>
        <w:ind w:left="0"/>
        <w:jc w:val="both"/>
      </w:pPr>
      <w:r>
        <w:rPr>
          <w:rFonts w:ascii="Times New Roman"/>
          <w:b w:val="false"/>
          <w:i w:val="false"/>
          <w:color w:val="000000"/>
          <w:sz w:val="28"/>
        </w:rPr>
        <w:t>
|     34 |Ғылыми кадрларды аттестациялау                        |    9020
</w:t>
      </w:r>
    </w:p>
    <w:p>
      <w:pPr>
        <w:spacing w:after="0"/>
        <w:ind w:left="0"/>
        <w:jc w:val="both"/>
      </w:pPr>
      <w:r>
        <w:rPr>
          <w:rFonts w:ascii="Times New Roman"/>
          <w:b w:val="false"/>
          <w:i w:val="false"/>
          <w:color w:val="000000"/>
          <w:sz w:val="28"/>
        </w:rPr>
        <w:t>
|     35 |Ғылымның жай-күйін талдау және оның дамуын болжамдау  |   11446
</w:t>
      </w:r>
    </w:p>
    <w:p>
      <w:pPr>
        <w:spacing w:after="0"/>
        <w:ind w:left="0"/>
        <w:jc w:val="both"/>
      </w:pPr>
      <w:r>
        <w:rPr>
          <w:rFonts w:ascii="Times New Roman"/>
          <w:b w:val="false"/>
          <w:i w:val="false"/>
          <w:color w:val="000000"/>
          <w:sz w:val="28"/>
        </w:rPr>
        <w:t>
|      30|Қазақстан Республикасының Ұлттық Ғылым Академиясы     |   11446
</w:t>
      </w:r>
    </w:p>
    <w:p>
      <w:pPr>
        <w:spacing w:after="0"/>
        <w:ind w:left="0"/>
        <w:jc w:val="both"/>
      </w:pPr>
      <w:r>
        <w:rPr>
          <w:rFonts w:ascii="Times New Roman"/>
          <w:b w:val="false"/>
          <w:i w:val="false"/>
          <w:color w:val="000000"/>
          <w:sz w:val="28"/>
        </w:rPr>
        <w:t>
|     36 |Ғылым, техника және білім беру салаларындағы мемлекет.|   39635
</w:t>
      </w:r>
    </w:p>
    <w:p>
      <w:pPr>
        <w:spacing w:after="0"/>
        <w:ind w:left="0"/>
        <w:jc w:val="both"/>
      </w:pPr>
      <w:r>
        <w:rPr>
          <w:rFonts w:ascii="Times New Roman"/>
          <w:b w:val="false"/>
          <w:i w:val="false"/>
          <w:color w:val="000000"/>
          <w:sz w:val="28"/>
        </w:rPr>
        <w:t>
|        |тік сыйлықтар мен стипендиялар                        |
</w:t>
      </w:r>
    </w:p>
    <w:p>
      <w:pPr>
        <w:spacing w:after="0"/>
        <w:ind w:left="0"/>
        <w:jc w:val="both"/>
      </w:pPr>
      <w:r>
        <w:rPr>
          <w:rFonts w:ascii="Times New Roman"/>
          <w:b w:val="false"/>
          <w:i w:val="false"/>
          <w:color w:val="000000"/>
          <w:sz w:val="28"/>
        </w:rPr>
        <w:t>
|5       |Жоспарлау және статистикалық қызмет                   | 1337395
</w:t>
      </w:r>
    </w:p>
    <w:p>
      <w:pPr>
        <w:spacing w:after="0"/>
        <w:ind w:left="0"/>
        <w:jc w:val="both"/>
      </w:pPr>
      <w:r>
        <w:rPr>
          <w:rFonts w:ascii="Times New Roman"/>
          <w:b w:val="false"/>
          <w:i w:val="false"/>
          <w:color w:val="000000"/>
          <w:sz w:val="28"/>
        </w:rPr>
        <w:t>
|  214   |Қазақстан Республикасының Экономика және сауда        | 50000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42  |Экономика саласындағы қолданбалы ғылыми зерттеулер    |   50000
</w:t>
      </w:r>
    </w:p>
    <w:p>
      <w:pPr>
        <w:spacing w:after="0"/>
        <w:ind w:left="0"/>
        <w:jc w:val="both"/>
      </w:pPr>
      <w:r>
        <w:rPr>
          <w:rFonts w:ascii="Times New Roman"/>
          <w:b w:val="false"/>
          <w:i w:val="false"/>
          <w:color w:val="000000"/>
          <w:sz w:val="28"/>
        </w:rPr>
        <w:t>
|  604   |Қазақстан Республикасының Стратегиялық жоспарлау      |   31150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1  |Әкімшілік шығыстар                                    |   17360
</w:t>
      </w:r>
    </w:p>
    <w:p>
      <w:pPr>
        <w:spacing w:after="0"/>
        <w:ind w:left="0"/>
        <w:jc w:val="both"/>
      </w:pPr>
      <w:r>
        <w:rPr>
          <w:rFonts w:ascii="Times New Roman"/>
          <w:b w:val="false"/>
          <w:i w:val="false"/>
          <w:color w:val="000000"/>
          <w:sz w:val="28"/>
        </w:rPr>
        <w:t>
|       1|Орталық органның аппараты                             |   17360
</w:t>
      </w:r>
    </w:p>
    <w:p>
      <w:pPr>
        <w:spacing w:after="0"/>
        <w:ind w:left="0"/>
        <w:jc w:val="both"/>
      </w:pPr>
      <w:r>
        <w:rPr>
          <w:rFonts w:ascii="Times New Roman"/>
          <w:b w:val="false"/>
          <w:i w:val="false"/>
          <w:color w:val="000000"/>
          <w:sz w:val="28"/>
        </w:rPr>
        <w:t>
|    31  |Мемлекеттік билік органдарының ұлттық геоақпараттық   |   13790
</w:t>
      </w:r>
    </w:p>
    <w:p>
      <w:pPr>
        <w:spacing w:after="0"/>
        <w:ind w:left="0"/>
        <w:jc w:val="both"/>
      </w:pPr>
      <w:r>
        <w:rPr>
          <w:rFonts w:ascii="Times New Roman"/>
          <w:b w:val="false"/>
          <w:i w:val="false"/>
          <w:color w:val="000000"/>
          <w:sz w:val="28"/>
        </w:rPr>
        <w:t>
|        |жүйесін құру                                          |
</w:t>
      </w:r>
    </w:p>
    <w:p>
      <w:pPr>
        <w:spacing w:after="0"/>
        <w:ind w:left="0"/>
        <w:jc w:val="both"/>
      </w:pPr>
      <w:r>
        <w:rPr>
          <w:rFonts w:ascii="Times New Roman"/>
          <w:b w:val="false"/>
          <w:i w:val="false"/>
          <w:color w:val="000000"/>
          <w:sz w:val="28"/>
        </w:rPr>
        <w:t>
|  606   |Қазақстан Республикасының Статистика жөніндегі        | 1256245
</w:t>
      </w:r>
    </w:p>
    <w:p>
      <w:pPr>
        <w:spacing w:after="0"/>
        <w:ind w:left="0"/>
        <w:jc w:val="both"/>
      </w:pPr>
      <w:r>
        <w:rPr>
          <w:rFonts w:ascii="Times New Roman"/>
          <w:b w:val="false"/>
          <w:i w:val="false"/>
          <w:color w:val="000000"/>
          <w:sz w:val="28"/>
        </w:rPr>
        <w:t>
|        |агенттігі                                             |       
</w:t>
      </w:r>
    </w:p>
    <w:p>
      <w:pPr>
        <w:spacing w:after="0"/>
        <w:ind w:left="0"/>
        <w:jc w:val="both"/>
      </w:pPr>
      <w:r>
        <w:rPr>
          <w:rFonts w:ascii="Times New Roman"/>
          <w:b w:val="false"/>
          <w:i w:val="false"/>
          <w:color w:val="000000"/>
          <w:sz w:val="28"/>
        </w:rPr>
        <w:t>
|     1  |Әкімшілік шығыстар                                    |  180270
</w:t>
      </w:r>
    </w:p>
    <w:p>
      <w:pPr>
        <w:spacing w:after="0"/>
        <w:ind w:left="0"/>
        <w:jc w:val="both"/>
      </w:pPr>
      <w:r>
        <w:rPr>
          <w:rFonts w:ascii="Times New Roman"/>
          <w:b w:val="false"/>
          <w:i w:val="false"/>
          <w:color w:val="000000"/>
          <w:sz w:val="28"/>
        </w:rPr>
        <w:t>
|       1|Орталық органның аппараты                             |   80100
</w:t>
      </w:r>
    </w:p>
    <w:p>
      <w:pPr>
        <w:spacing w:after="0"/>
        <w:ind w:left="0"/>
        <w:jc w:val="both"/>
      </w:pPr>
      <w:r>
        <w:rPr>
          <w:rFonts w:ascii="Times New Roman"/>
          <w:b w:val="false"/>
          <w:i w:val="false"/>
          <w:color w:val="000000"/>
          <w:sz w:val="28"/>
        </w:rPr>
        <w:t>
|       2|Аумақтық органдардың аппараттары                      |  100170
</w:t>
      </w:r>
    </w:p>
    <w:p>
      <w:pPr>
        <w:spacing w:after="0"/>
        <w:ind w:left="0"/>
        <w:jc w:val="both"/>
      </w:pPr>
      <w:r>
        <w:rPr>
          <w:rFonts w:ascii="Times New Roman"/>
          <w:b w:val="false"/>
          <w:i w:val="false"/>
          <w:color w:val="000000"/>
          <w:sz w:val="28"/>
        </w:rPr>
        <w:t>
|     3  |Ақпараттық-есептеу қызметін көрсету                   |   29670
</w:t>
      </w:r>
    </w:p>
    <w:p>
      <w:pPr>
        <w:spacing w:after="0"/>
        <w:ind w:left="0"/>
        <w:jc w:val="both"/>
      </w:pPr>
      <w:r>
        <w:rPr>
          <w:rFonts w:ascii="Times New Roman"/>
          <w:b w:val="false"/>
          <w:i w:val="false"/>
          <w:color w:val="000000"/>
          <w:sz w:val="28"/>
        </w:rPr>
        <w:t>
|    30  |Санақ өткізу                                          |   41580
</w:t>
      </w:r>
    </w:p>
    <w:p>
      <w:pPr>
        <w:spacing w:after="0"/>
        <w:ind w:left="0"/>
        <w:jc w:val="both"/>
      </w:pPr>
      <w:r>
        <w:rPr>
          <w:rFonts w:ascii="Times New Roman"/>
          <w:b w:val="false"/>
          <w:i w:val="false"/>
          <w:color w:val="000000"/>
          <w:sz w:val="28"/>
        </w:rPr>
        <w:t>
|      30|Халық санағын өткізу                                  |   27984
</w:t>
      </w:r>
    </w:p>
    <w:p>
      <w:pPr>
        <w:spacing w:after="0"/>
        <w:ind w:left="0"/>
        <w:jc w:val="both"/>
      </w:pPr>
      <w:r>
        <w:rPr>
          <w:rFonts w:ascii="Times New Roman"/>
          <w:b w:val="false"/>
          <w:i w:val="false"/>
          <w:color w:val="000000"/>
          <w:sz w:val="28"/>
        </w:rPr>
        <w:t>
|      31|Ауылшаруашылық санағын өткізу                         |   13596 
</w:t>
      </w:r>
    </w:p>
    <w:p>
      <w:pPr>
        <w:spacing w:after="0"/>
        <w:ind w:left="0"/>
        <w:jc w:val="both"/>
      </w:pPr>
      <w:r>
        <w:rPr>
          <w:rFonts w:ascii="Times New Roman"/>
          <w:b w:val="false"/>
          <w:i w:val="false"/>
          <w:color w:val="000000"/>
          <w:sz w:val="28"/>
        </w:rPr>
        <w:t>
|    31  |Республиканың әлеуметтік-экономикалық жағдайы туралы  |  994786
</w:t>
      </w:r>
    </w:p>
    <w:p>
      <w:pPr>
        <w:spacing w:after="0"/>
        <w:ind w:left="0"/>
        <w:jc w:val="both"/>
      </w:pPr>
      <w:r>
        <w:rPr>
          <w:rFonts w:ascii="Times New Roman"/>
          <w:b w:val="false"/>
          <w:i w:val="false"/>
          <w:color w:val="000000"/>
          <w:sz w:val="28"/>
        </w:rPr>
        <w:t>
|        |деректердің ақпараттық-статистикалық базаларын құру   |
</w:t>
      </w:r>
    </w:p>
    <w:p>
      <w:pPr>
        <w:spacing w:after="0"/>
        <w:ind w:left="0"/>
        <w:jc w:val="both"/>
      </w:pPr>
      <w:r>
        <w:rPr>
          <w:rFonts w:ascii="Times New Roman"/>
          <w:b w:val="false"/>
          <w:i w:val="false"/>
          <w:color w:val="000000"/>
          <w:sz w:val="28"/>
        </w:rPr>
        <w:t>
|      30|Ақпараттық-статистикалық орталықтар                   |  748382
</w:t>
      </w:r>
    </w:p>
    <w:p>
      <w:pPr>
        <w:spacing w:after="0"/>
        <w:ind w:left="0"/>
        <w:jc w:val="both"/>
      </w:pPr>
      <w:r>
        <w:rPr>
          <w:rFonts w:ascii="Times New Roman"/>
          <w:b w:val="false"/>
          <w:i w:val="false"/>
          <w:color w:val="000000"/>
          <w:sz w:val="28"/>
        </w:rPr>
        <w:t>
|      31|Ақпараттық-статистикалық деректер базасын құру        |  246404
</w:t>
      </w:r>
    </w:p>
    <w:p>
      <w:pPr>
        <w:spacing w:after="0"/>
        <w:ind w:left="0"/>
        <w:jc w:val="both"/>
      </w:pPr>
      <w:r>
        <w:rPr>
          <w:rFonts w:ascii="Times New Roman"/>
          <w:b w:val="false"/>
          <w:i w:val="false"/>
          <w:color w:val="000000"/>
          <w:sz w:val="28"/>
        </w:rPr>
        <w:t>
|    32  |Ақпарат жүйесі саласындағы қолданбалы ғылыми          |    9939
</w:t>
      </w:r>
    </w:p>
    <w:p>
      <w:pPr>
        <w:spacing w:after="0"/>
        <w:ind w:left="0"/>
        <w:jc w:val="both"/>
      </w:pPr>
      <w:r>
        <w:rPr>
          <w:rFonts w:ascii="Times New Roman"/>
          <w:b w:val="false"/>
          <w:i w:val="false"/>
          <w:color w:val="000000"/>
          <w:sz w:val="28"/>
        </w:rPr>
        <w:t>
|        |зерттеулер                                            |
</w:t>
      </w:r>
    </w:p>
    <w:p>
      <w:pPr>
        <w:spacing w:after="0"/>
        <w:ind w:left="0"/>
        <w:jc w:val="both"/>
      </w:pPr>
      <w:r>
        <w:rPr>
          <w:rFonts w:ascii="Times New Roman"/>
          <w:b w:val="false"/>
          <w:i w:val="false"/>
          <w:color w:val="000000"/>
          <w:sz w:val="28"/>
        </w:rPr>
        <w:t>
|6       |Жалпы кадрлық мәселелер                               |  100693
</w:t>
      </w:r>
    </w:p>
    <w:p>
      <w:pPr>
        <w:spacing w:after="0"/>
        <w:ind w:left="0"/>
        <w:jc w:val="both"/>
      </w:pPr>
      <w:r>
        <w:rPr>
          <w:rFonts w:ascii="Times New Roman"/>
          <w:b w:val="false"/>
          <w:i w:val="false"/>
          <w:color w:val="000000"/>
          <w:sz w:val="28"/>
        </w:rPr>
        <w:t>
|  608   |Қазақстан Республикасының Мемлекеттік қызмет істері   |  100693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1   |Әкімшілік шығыстар                                    |   63560
</w:t>
      </w:r>
    </w:p>
    <w:p>
      <w:pPr>
        <w:spacing w:after="0"/>
        <w:ind w:left="0"/>
        <w:jc w:val="both"/>
      </w:pPr>
      <w:r>
        <w:rPr>
          <w:rFonts w:ascii="Times New Roman"/>
          <w:b w:val="false"/>
          <w:i w:val="false"/>
          <w:color w:val="000000"/>
          <w:sz w:val="28"/>
        </w:rPr>
        <w:t>
|      1 |Орталық органның аппараты                             |   22400
</w:t>
      </w:r>
    </w:p>
    <w:p>
      <w:pPr>
        <w:spacing w:after="0"/>
        <w:ind w:left="0"/>
        <w:jc w:val="both"/>
      </w:pPr>
      <w:r>
        <w:rPr>
          <w:rFonts w:ascii="Times New Roman"/>
          <w:b w:val="false"/>
          <w:i w:val="false"/>
          <w:color w:val="000000"/>
          <w:sz w:val="28"/>
        </w:rPr>
        <w:t>
|      2 |Аумақтық органдардың аппараттары                      |   41160
</w:t>
      </w:r>
    </w:p>
    <w:p>
      <w:pPr>
        <w:spacing w:after="0"/>
        <w:ind w:left="0"/>
        <w:jc w:val="both"/>
      </w:pPr>
      <w:r>
        <w:rPr>
          <w:rFonts w:ascii="Times New Roman"/>
          <w:b w:val="false"/>
          <w:i w:val="false"/>
          <w:color w:val="000000"/>
          <w:sz w:val="28"/>
        </w:rPr>
        <w:t>
|    31  |Республиканың мемлекеттік қызмет кадрларын ақпарат.   |   37133
</w:t>
      </w:r>
    </w:p>
    <w:p>
      <w:pPr>
        <w:spacing w:after="0"/>
        <w:ind w:left="0"/>
        <w:jc w:val="both"/>
      </w:pPr>
      <w:r>
        <w:rPr>
          <w:rFonts w:ascii="Times New Roman"/>
          <w:b w:val="false"/>
          <w:i w:val="false"/>
          <w:color w:val="000000"/>
          <w:sz w:val="28"/>
        </w:rPr>
        <w:t>
|        |тандыру және сынақтан өткізу жүйесінің жұмыс істеуі   |
</w:t>
      </w:r>
    </w:p>
    <w:p>
      <w:pPr>
        <w:spacing w:after="0"/>
        <w:ind w:left="0"/>
        <w:jc w:val="both"/>
      </w:pPr>
      <w:r>
        <w:rPr>
          <w:rFonts w:ascii="Times New Roman"/>
          <w:b w:val="false"/>
          <w:i w:val="false"/>
          <w:color w:val="000000"/>
          <w:sz w:val="28"/>
        </w:rPr>
        <w:t>
|      30|Мемлекеттік қызметшілерді ақпараттандыру және         |   37133
</w:t>
      </w:r>
    </w:p>
    <w:p>
      <w:pPr>
        <w:spacing w:after="0"/>
        <w:ind w:left="0"/>
        <w:jc w:val="both"/>
      </w:pPr>
      <w:r>
        <w:rPr>
          <w:rFonts w:ascii="Times New Roman"/>
          <w:b w:val="false"/>
          <w:i w:val="false"/>
          <w:color w:val="000000"/>
          <w:sz w:val="28"/>
        </w:rPr>
        <w:t>
|        |сынақтан өткізу орталығы                              |
</w:t>
      </w:r>
    </w:p>
    <w:p>
      <w:pPr>
        <w:spacing w:after="0"/>
        <w:ind w:left="0"/>
        <w:jc w:val="both"/>
      </w:pPr>
      <w:r>
        <w:rPr>
          <w:rFonts w:ascii="Times New Roman"/>
          <w:b w:val="false"/>
          <w:i w:val="false"/>
          <w:color w:val="000000"/>
          <w:sz w:val="28"/>
        </w:rPr>
        <w:t>
| 9      |Жалпы сипаттағы өзге де мемлекеттік қызметтер         | 302370
</w:t>
      </w:r>
    </w:p>
    <w:p>
      <w:pPr>
        <w:spacing w:after="0"/>
        <w:ind w:left="0"/>
        <w:jc w:val="both"/>
      </w:pPr>
      <w:r>
        <w:rPr>
          <w:rFonts w:ascii="Times New Roman"/>
          <w:b w:val="false"/>
          <w:i w:val="false"/>
          <w:color w:val="000000"/>
          <w:sz w:val="28"/>
        </w:rPr>
        <w:t>
|  214   |Қазақстан Республикасының Экономика және сауда        | 185860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1   |Әкімшілік шығыстар                                    | 181560 
</w:t>
      </w:r>
    </w:p>
    <w:p>
      <w:pPr>
        <w:spacing w:after="0"/>
        <w:ind w:left="0"/>
        <w:jc w:val="both"/>
      </w:pPr>
      <w:r>
        <w:rPr>
          <w:rFonts w:ascii="Times New Roman"/>
          <w:b w:val="false"/>
          <w:i w:val="false"/>
          <w:color w:val="000000"/>
          <w:sz w:val="28"/>
        </w:rPr>
        <w:t>
|      1 |Орталық органның аппараты                             | 133500 
</w:t>
      </w:r>
    </w:p>
    <w:p>
      <w:pPr>
        <w:spacing w:after="0"/>
        <w:ind w:left="0"/>
        <w:jc w:val="both"/>
      </w:pPr>
      <w:r>
        <w:rPr>
          <w:rFonts w:ascii="Times New Roman"/>
          <w:b w:val="false"/>
          <w:i w:val="false"/>
          <w:color w:val="000000"/>
          <w:sz w:val="28"/>
        </w:rPr>
        <w:t>
|      2 |Аумақтық органдардың аппараттары                      | 48060  
</w:t>
      </w:r>
    </w:p>
    <w:p>
      <w:pPr>
        <w:spacing w:after="0"/>
        <w:ind w:left="0"/>
        <w:jc w:val="both"/>
      </w:pPr>
      <w:r>
        <w:rPr>
          <w:rFonts w:ascii="Times New Roman"/>
          <w:b w:val="false"/>
          <w:i w:val="false"/>
          <w:color w:val="000000"/>
          <w:sz w:val="28"/>
        </w:rPr>
        <w:t>
|    79  |Лицензиарлардың функцияларын орындау                  |    4300
</w:t>
      </w:r>
    </w:p>
    <w:p>
      <w:pPr>
        <w:spacing w:after="0"/>
        <w:ind w:left="0"/>
        <w:jc w:val="both"/>
      </w:pPr>
      <w:r>
        <w:rPr>
          <w:rFonts w:ascii="Times New Roman"/>
          <w:b w:val="false"/>
          <w:i w:val="false"/>
          <w:color w:val="000000"/>
          <w:sz w:val="28"/>
        </w:rPr>
        <w:t>
|    1   |Әкімшілік шығыстар                                    | 111695 
</w:t>
      </w:r>
    </w:p>
    <w:p>
      <w:pPr>
        <w:spacing w:after="0"/>
        <w:ind w:left="0"/>
        <w:jc w:val="both"/>
      </w:pPr>
      <w:r>
        <w:rPr>
          <w:rFonts w:ascii="Times New Roman"/>
          <w:b w:val="false"/>
          <w:i w:val="false"/>
          <w:color w:val="000000"/>
          <w:sz w:val="28"/>
        </w:rPr>
        <w:t>
|      1 |Орталық органның аппараты                             | 111695 
</w:t>
      </w:r>
    </w:p>
    <w:p>
      <w:pPr>
        <w:spacing w:after="0"/>
        <w:ind w:left="0"/>
        <w:jc w:val="both"/>
      </w:pPr>
      <w:r>
        <w:rPr>
          <w:rFonts w:ascii="Times New Roman"/>
          <w:b w:val="false"/>
          <w:i w:val="false"/>
          <w:color w:val="000000"/>
          <w:sz w:val="28"/>
        </w:rPr>
        <w:t>
|    79  |Лицензиарлардың функцияларын орындау                  |    4815  
</w:t>
      </w:r>
    </w:p>
    <w:p>
      <w:pPr>
        <w:spacing w:after="0"/>
        <w:ind w:left="0"/>
        <w:jc w:val="both"/>
      </w:pPr>
      <w:r>
        <w:rPr>
          <w:rFonts w:ascii="Times New Roman"/>
          <w:b w:val="false"/>
          <w:i w:val="false"/>
          <w:color w:val="000000"/>
          <w:sz w:val="28"/>
        </w:rPr>
        <w:t>
|2       |Қорғаныс                                              |27369836  
</w:t>
      </w:r>
    </w:p>
    <w:p>
      <w:pPr>
        <w:spacing w:after="0"/>
        <w:ind w:left="0"/>
        <w:jc w:val="both"/>
      </w:pPr>
      <w:r>
        <w:rPr>
          <w:rFonts w:ascii="Times New Roman"/>
          <w:b w:val="false"/>
          <w:i w:val="false"/>
          <w:color w:val="000000"/>
          <w:sz w:val="28"/>
        </w:rPr>
        <w:t>
| 1      |Әскери мұқтаждар                                      |25603912
</w:t>
      </w:r>
    </w:p>
    <w:p>
      <w:pPr>
        <w:spacing w:after="0"/>
        <w:ind w:left="0"/>
        <w:jc w:val="both"/>
      </w:pPr>
      <w:r>
        <w:rPr>
          <w:rFonts w:ascii="Times New Roman"/>
          <w:b w:val="false"/>
          <w:i w:val="false"/>
          <w:color w:val="000000"/>
          <w:sz w:val="28"/>
        </w:rPr>
        <w:t>
|   208  |Қазақстан Республикасының Қорғаныс министрлігі        |25022685
</w:t>
      </w:r>
    </w:p>
    <w:p>
      <w:pPr>
        <w:spacing w:after="0"/>
        <w:ind w:left="0"/>
        <w:jc w:val="both"/>
      </w:pPr>
      <w:r>
        <w:rPr>
          <w:rFonts w:ascii="Times New Roman"/>
          <w:b w:val="false"/>
          <w:i w:val="false"/>
          <w:color w:val="000000"/>
          <w:sz w:val="28"/>
        </w:rPr>
        <w:t>
|     6  |Өткен жылдардың міндеттемелерін орындау               | 2200000
</w:t>
      </w:r>
    </w:p>
    <w:p>
      <w:pPr>
        <w:spacing w:after="0"/>
        <w:ind w:left="0"/>
        <w:jc w:val="both"/>
      </w:pPr>
      <w:r>
        <w:rPr>
          <w:rFonts w:ascii="Times New Roman"/>
          <w:b w:val="false"/>
          <w:i w:val="false"/>
          <w:color w:val="000000"/>
          <w:sz w:val="28"/>
        </w:rPr>
        <w:t>
|      30|Республикалық бюджет қаражаты есебінен орындалатын    | 2200000
</w:t>
      </w:r>
    </w:p>
    <w:p>
      <w:pPr>
        <w:spacing w:after="0"/>
        <w:ind w:left="0"/>
        <w:jc w:val="both"/>
      </w:pPr>
      <w:r>
        <w:rPr>
          <w:rFonts w:ascii="Times New Roman"/>
          <w:b w:val="false"/>
          <w:i w:val="false"/>
          <w:color w:val="000000"/>
          <w:sz w:val="28"/>
        </w:rPr>
        <w:t>
|        |міндеттемелер бойынша несиелік қарыздар               |
</w:t>
      </w:r>
    </w:p>
    <w:p>
      <w:pPr>
        <w:spacing w:after="0"/>
        <w:ind w:left="0"/>
        <w:jc w:val="both"/>
      </w:pPr>
      <w:r>
        <w:rPr>
          <w:rFonts w:ascii="Times New Roman"/>
          <w:b w:val="false"/>
          <w:i w:val="false"/>
          <w:color w:val="000000"/>
          <w:sz w:val="28"/>
        </w:rPr>
        <w:t>
|     30 |Қорғаныс сипатындағы қолданбалы ғылыми зерттеулер     |   50000
</w:t>
      </w:r>
    </w:p>
    <w:p>
      <w:pPr>
        <w:spacing w:after="0"/>
        <w:ind w:left="0"/>
        <w:jc w:val="both"/>
      </w:pPr>
      <w:r>
        <w:rPr>
          <w:rFonts w:ascii="Times New Roman"/>
          <w:b w:val="false"/>
          <w:i w:val="false"/>
          <w:color w:val="000000"/>
          <w:sz w:val="28"/>
        </w:rPr>
        <w:t>
|        |мен тәжірибелік-конструкторлық жұмыстар               |
</w:t>
      </w:r>
    </w:p>
    <w:p>
      <w:pPr>
        <w:spacing w:after="0"/>
        <w:ind w:left="0"/>
        <w:jc w:val="both"/>
      </w:pPr>
      <w:r>
        <w:rPr>
          <w:rFonts w:ascii="Times New Roman"/>
          <w:b w:val="false"/>
          <w:i w:val="false"/>
          <w:color w:val="000000"/>
          <w:sz w:val="28"/>
        </w:rPr>
        <w:t>
|     32 |Әскерге шақырылатындарды әскери мамандықтар бойынша   |  150000  
</w:t>
      </w:r>
    </w:p>
    <w:p>
      <w:pPr>
        <w:spacing w:after="0"/>
        <w:ind w:left="0"/>
        <w:jc w:val="both"/>
      </w:pPr>
      <w:r>
        <w:rPr>
          <w:rFonts w:ascii="Times New Roman"/>
          <w:b w:val="false"/>
          <w:i w:val="false"/>
          <w:color w:val="000000"/>
          <w:sz w:val="28"/>
        </w:rPr>
        <w:t>
|        |даярлау                                               |
</w:t>
      </w:r>
    </w:p>
    <w:p>
      <w:pPr>
        <w:spacing w:after="0"/>
        <w:ind w:left="0"/>
        <w:jc w:val="both"/>
      </w:pPr>
      <w:r>
        <w:rPr>
          <w:rFonts w:ascii="Times New Roman"/>
          <w:b w:val="false"/>
          <w:i w:val="false"/>
          <w:color w:val="000000"/>
          <w:sz w:val="28"/>
        </w:rPr>
        <w:t>
|     33 |Әскери объектілерді қорғауды қамтамасыз ету           |   50000
</w:t>
      </w:r>
    </w:p>
    <w:p>
      <w:pPr>
        <w:spacing w:after="0"/>
        <w:ind w:left="0"/>
        <w:jc w:val="both"/>
      </w:pPr>
      <w:r>
        <w:rPr>
          <w:rFonts w:ascii="Times New Roman"/>
          <w:b w:val="false"/>
          <w:i w:val="false"/>
          <w:color w:val="000000"/>
          <w:sz w:val="28"/>
        </w:rPr>
        <w:t>
|     34 |Қарулы Күштер басқармасының ақпараттық жүйесін құру   |   80000  
</w:t>
      </w:r>
    </w:p>
    <w:p>
      <w:pPr>
        <w:spacing w:after="0"/>
        <w:ind w:left="0"/>
        <w:jc w:val="both"/>
      </w:pPr>
      <w:r>
        <w:rPr>
          <w:rFonts w:ascii="Times New Roman"/>
          <w:b w:val="false"/>
          <w:i w:val="false"/>
          <w:color w:val="000000"/>
          <w:sz w:val="28"/>
        </w:rPr>
        <w:t>
|     35 |Күрделі құрылыс, күрделі жөндеу және ғимараттарды,    |  150000  
</w:t>
      </w:r>
    </w:p>
    <w:p>
      <w:pPr>
        <w:spacing w:after="0"/>
        <w:ind w:left="0"/>
        <w:jc w:val="both"/>
      </w:pPr>
      <w:r>
        <w:rPr>
          <w:rFonts w:ascii="Times New Roman"/>
          <w:b w:val="false"/>
          <w:i w:val="false"/>
          <w:color w:val="000000"/>
          <w:sz w:val="28"/>
        </w:rPr>
        <w:t>
|        |құрылымдарды сатып алу                                |
</w:t>
      </w:r>
    </w:p>
    <w:p>
      <w:pPr>
        <w:spacing w:after="0"/>
        <w:ind w:left="0"/>
        <w:jc w:val="both"/>
      </w:pPr>
      <w:r>
        <w:rPr>
          <w:rFonts w:ascii="Times New Roman"/>
          <w:b w:val="false"/>
          <w:i w:val="false"/>
          <w:color w:val="000000"/>
          <w:sz w:val="28"/>
        </w:rPr>
        <w:t>
|     45 |Әскери полигондарды жалға беру туралы мемлекетаралық  | 3642570
</w:t>
      </w:r>
    </w:p>
    <w:p>
      <w:pPr>
        <w:spacing w:after="0"/>
        <w:ind w:left="0"/>
        <w:jc w:val="both"/>
      </w:pPr>
      <w:r>
        <w:rPr>
          <w:rFonts w:ascii="Times New Roman"/>
          <w:b w:val="false"/>
          <w:i w:val="false"/>
          <w:color w:val="000000"/>
          <w:sz w:val="28"/>
        </w:rPr>
        <w:t>
|        |шарттарды іске асыру                                  |
</w:t>
      </w:r>
    </w:p>
    <w:p>
      <w:pPr>
        <w:spacing w:after="0"/>
        <w:ind w:left="0"/>
        <w:jc w:val="both"/>
      </w:pPr>
      <w:r>
        <w:rPr>
          <w:rFonts w:ascii="Times New Roman"/>
          <w:b w:val="false"/>
          <w:i w:val="false"/>
          <w:color w:val="000000"/>
          <w:sz w:val="28"/>
        </w:rPr>
        <w:t>
|     76 |Елдің қорғаныс қабілетін қамтамасыз ету               |18700115
</w:t>
      </w:r>
    </w:p>
    <w:p>
      <w:pPr>
        <w:spacing w:after="0"/>
        <w:ind w:left="0"/>
        <w:jc w:val="both"/>
      </w:pPr>
      <w:r>
        <w:rPr>
          <w:rFonts w:ascii="Times New Roman"/>
          <w:b w:val="false"/>
          <w:i w:val="false"/>
          <w:color w:val="000000"/>
          <w:sz w:val="28"/>
        </w:rPr>
        <w:t>
|       1|Орталық органның аппараты                             |  403759
</w:t>
      </w:r>
    </w:p>
    <w:p>
      <w:pPr>
        <w:spacing w:after="0"/>
        <w:ind w:left="0"/>
        <w:jc w:val="both"/>
      </w:pPr>
      <w:r>
        <w:rPr>
          <w:rFonts w:ascii="Times New Roman"/>
          <w:b w:val="false"/>
          <w:i w:val="false"/>
          <w:color w:val="000000"/>
          <w:sz w:val="28"/>
        </w:rPr>
        <w:t>
|       4|Басқа елдердегі органдардың аппараттары (елшіліктер,  |  150000
</w:t>
      </w:r>
    </w:p>
    <w:p>
      <w:pPr>
        <w:spacing w:after="0"/>
        <w:ind w:left="0"/>
        <w:jc w:val="both"/>
      </w:pPr>
      <w:r>
        <w:rPr>
          <w:rFonts w:ascii="Times New Roman"/>
          <w:b w:val="false"/>
          <w:i w:val="false"/>
          <w:color w:val="000000"/>
          <w:sz w:val="28"/>
        </w:rPr>
        <w:t>
|        |өкілдіктер, дипломаттық миссиялар)                    |
</w:t>
      </w:r>
    </w:p>
    <w:p>
      <w:pPr>
        <w:spacing w:after="0"/>
        <w:ind w:left="0"/>
        <w:jc w:val="both"/>
      </w:pPr>
      <w:r>
        <w:rPr>
          <w:rFonts w:ascii="Times New Roman"/>
          <w:b w:val="false"/>
          <w:i w:val="false"/>
          <w:color w:val="000000"/>
          <w:sz w:val="28"/>
        </w:rPr>
        <w:t>
|      30|Әскери комиссариаттардың аппараттары                  | 1284674
</w:t>
      </w:r>
    </w:p>
    <w:p>
      <w:pPr>
        <w:spacing w:after="0"/>
        <w:ind w:left="0"/>
        <w:jc w:val="both"/>
      </w:pPr>
      <w:r>
        <w:rPr>
          <w:rFonts w:ascii="Times New Roman"/>
          <w:b w:val="false"/>
          <w:i w:val="false"/>
          <w:color w:val="000000"/>
          <w:sz w:val="28"/>
        </w:rPr>
        <w:t>
|      31|Әскери бөлімдерді ұстау                               |10509182  
</w:t>
      </w:r>
    </w:p>
    <w:p>
      <w:pPr>
        <w:spacing w:after="0"/>
        <w:ind w:left="0"/>
        <w:jc w:val="both"/>
      </w:pPr>
      <w:r>
        <w:rPr>
          <w:rFonts w:ascii="Times New Roman"/>
          <w:b w:val="false"/>
          <w:i w:val="false"/>
          <w:color w:val="000000"/>
          <w:sz w:val="28"/>
        </w:rPr>
        <w:t>
|      32|Әскери бөлімдерді тасымалдармен қамтамасыз ету        |  200000
</w:t>
      </w:r>
    </w:p>
    <w:p>
      <w:pPr>
        <w:spacing w:after="0"/>
        <w:ind w:left="0"/>
        <w:jc w:val="both"/>
      </w:pPr>
      <w:r>
        <w:rPr>
          <w:rFonts w:ascii="Times New Roman"/>
          <w:b w:val="false"/>
          <w:i w:val="false"/>
          <w:color w:val="000000"/>
          <w:sz w:val="28"/>
        </w:rPr>
        <w:t>
|      33|Жеке құрамның тамақтануын ұйымдастыру                 | 1692800
</w:t>
      </w:r>
    </w:p>
    <w:p>
      <w:pPr>
        <w:spacing w:after="0"/>
        <w:ind w:left="0"/>
        <w:jc w:val="both"/>
      </w:pPr>
      <w:r>
        <w:rPr>
          <w:rFonts w:ascii="Times New Roman"/>
          <w:b w:val="false"/>
          <w:i w:val="false"/>
          <w:color w:val="000000"/>
          <w:sz w:val="28"/>
        </w:rPr>
        <w:t>
|      34|Әскери бөлімдерді дәрі-дәрмектермен және медициналық  |  200000
</w:t>
      </w:r>
    </w:p>
    <w:p>
      <w:pPr>
        <w:spacing w:after="0"/>
        <w:ind w:left="0"/>
        <w:jc w:val="both"/>
      </w:pPr>
      <w:r>
        <w:rPr>
          <w:rFonts w:ascii="Times New Roman"/>
          <w:b w:val="false"/>
          <w:i w:val="false"/>
          <w:color w:val="000000"/>
          <w:sz w:val="28"/>
        </w:rPr>
        <w:t>
|        |бағыттағы құралдармен қамтамасыз ету                  |
</w:t>
      </w:r>
    </w:p>
    <w:p>
      <w:pPr>
        <w:spacing w:after="0"/>
        <w:ind w:left="0"/>
        <w:jc w:val="both"/>
      </w:pPr>
      <w:r>
        <w:rPr>
          <w:rFonts w:ascii="Times New Roman"/>
          <w:b w:val="false"/>
          <w:i w:val="false"/>
          <w:color w:val="000000"/>
          <w:sz w:val="28"/>
        </w:rPr>
        <w:t>
|      35|Әскери бөлімдерді жанар-жағар май материалдарымен     | 1297700
</w:t>
      </w:r>
    </w:p>
    <w:p>
      <w:pPr>
        <w:spacing w:after="0"/>
        <w:ind w:left="0"/>
        <w:jc w:val="both"/>
      </w:pPr>
      <w:r>
        <w:rPr>
          <w:rFonts w:ascii="Times New Roman"/>
          <w:b w:val="false"/>
          <w:i w:val="false"/>
          <w:color w:val="000000"/>
          <w:sz w:val="28"/>
        </w:rPr>
        <w:t>
|        |қамтамасыз ету                                        |
</w:t>
      </w:r>
    </w:p>
    <w:p>
      <w:pPr>
        <w:spacing w:after="0"/>
        <w:ind w:left="0"/>
        <w:jc w:val="both"/>
      </w:pPr>
      <w:r>
        <w:rPr>
          <w:rFonts w:ascii="Times New Roman"/>
          <w:b w:val="false"/>
          <w:i w:val="false"/>
          <w:color w:val="000000"/>
          <w:sz w:val="28"/>
        </w:rPr>
        <w:t>
|      36|Әскери бөлімдерді киім-кешекпен, жұмсақ мүліктермен   |  400000  
</w:t>
      </w:r>
    </w:p>
    <w:p>
      <w:pPr>
        <w:spacing w:after="0"/>
        <w:ind w:left="0"/>
        <w:jc w:val="both"/>
      </w:pPr>
      <w:r>
        <w:rPr>
          <w:rFonts w:ascii="Times New Roman"/>
          <w:b w:val="false"/>
          <w:i w:val="false"/>
          <w:color w:val="000000"/>
          <w:sz w:val="28"/>
        </w:rPr>
        <w:t>
|        |жалпы гигиеналық құралдармен қамтамасыз ету           |
</w:t>
      </w:r>
    </w:p>
    <w:p>
      <w:pPr>
        <w:spacing w:after="0"/>
        <w:ind w:left="0"/>
        <w:jc w:val="both"/>
      </w:pPr>
      <w:r>
        <w:rPr>
          <w:rFonts w:ascii="Times New Roman"/>
          <w:b w:val="false"/>
          <w:i w:val="false"/>
          <w:color w:val="000000"/>
          <w:sz w:val="28"/>
        </w:rPr>
        <w:t>
|      37|Әскери бөлімдерді байланыспен қамтамасыз ету          |  300000 
</w:t>
      </w:r>
    </w:p>
    <w:p>
      <w:pPr>
        <w:spacing w:after="0"/>
        <w:ind w:left="0"/>
        <w:jc w:val="both"/>
      </w:pPr>
      <w:r>
        <w:rPr>
          <w:rFonts w:ascii="Times New Roman"/>
          <w:b w:val="false"/>
          <w:i w:val="false"/>
          <w:color w:val="000000"/>
          <w:sz w:val="28"/>
        </w:rPr>
        <w:t>
|      38|Қаруларды, әскери техниканы сатып алу, ұстау және сату|  285000
</w:t>
      </w:r>
    </w:p>
    <w:p>
      <w:pPr>
        <w:spacing w:after="0"/>
        <w:ind w:left="0"/>
        <w:jc w:val="both"/>
      </w:pPr>
      <w:r>
        <w:rPr>
          <w:rFonts w:ascii="Times New Roman"/>
          <w:b w:val="false"/>
          <w:i w:val="false"/>
          <w:color w:val="000000"/>
          <w:sz w:val="28"/>
        </w:rPr>
        <w:t>
|        |алдындағы дайындау                                    |     
</w:t>
      </w:r>
    </w:p>
    <w:p>
      <w:pPr>
        <w:spacing w:after="0"/>
        <w:ind w:left="0"/>
        <w:jc w:val="both"/>
      </w:pPr>
      <w:r>
        <w:rPr>
          <w:rFonts w:ascii="Times New Roman"/>
          <w:b w:val="false"/>
          <w:i w:val="false"/>
          <w:color w:val="000000"/>
          <w:sz w:val="28"/>
        </w:rPr>
        <w:t>
|      39|Аудандық пайдалану бөлімдері                          | 1977000
</w:t>
      </w:r>
    </w:p>
    <w:p>
      <w:pPr>
        <w:spacing w:after="0"/>
        <w:ind w:left="0"/>
        <w:jc w:val="both"/>
      </w:pPr>
      <w:r>
        <w:rPr>
          <w:rFonts w:ascii="Times New Roman"/>
          <w:b w:val="false"/>
          <w:i w:val="false"/>
          <w:color w:val="000000"/>
          <w:sz w:val="28"/>
        </w:rPr>
        <w:t>
|   678  |Қазақстан Республикасының республикалық ұланы         | 581227 
</w:t>
      </w:r>
    </w:p>
    <w:p>
      <w:pPr>
        <w:spacing w:after="0"/>
        <w:ind w:left="0"/>
        <w:jc w:val="both"/>
      </w:pPr>
      <w:r>
        <w:rPr>
          <w:rFonts w:ascii="Times New Roman"/>
          <w:b w:val="false"/>
          <w:i w:val="false"/>
          <w:color w:val="000000"/>
          <w:sz w:val="28"/>
        </w:rPr>
        <w:t>
|     5  |Әскери бөлімдерді ұстау                               | 537000   
</w:t>
      </w:r>
    </w:p>
    <w:p>
      <w:pPr>
        <w:spacing w:after="0"/>
        <w:ind w:left="0"/>
        <w:jc w:val="both"/>
      </w:pPr>
      <w:r>
        <w:rPr>
          <w:rFonts w:ascii="Times New Roman"/>
          <w:b w:val="false"/>
          <w:i w:val="false"/>
          <w:color w:val="000000"/>
          <w:sz w:val="28"/>
        </w:rPr>
        <w:t>
|      30|Әскери бөлімдер                                       | 537000   
</w:t>
      </w:r>
    </w:p>
    <w:p>
      <w:pPr>
        <w:spacing w:after="0"/>
        <w:ind w:left="0"/>
        <w:jc w:val="both"/>
      </w:pPr>
      <w:r>
        <w:rPr>
          <w:rFonts w:ascii="Times New Roman"/>
          <w:b w:val="false"/>
          <w:i w:val="false"/>
          <w:color w:val="000000"/>
          <w:sz w:val="28"/>
        </w:rPr>
        <w:t>
|    76  |Қорғалатын адамдардың қауіпсіздігін қамтамасыз етуге  |          
</w:t>
      </w:r>
    </w:p>
    <w:p>
      <w:pPr>
        <w:spacing w:after="0"/>
        <w:ind w:left="0"/>
        <w:jc w:val="both"/>
      </w:pPr>
      <w:r>
        <w:rPr>
          <w:rFonts w:ascii="Times New Roman"/>
          <w:b w:val="false"/>
          <w:i w:val="false"/>
          <w:color w:val="000000"/>
          <w:sz w:val="28"/>
        </w:rPr>
        <w:t>
|        |және ресми рәсімдерді орындауға қатысу                | 44227    
</w:t>
      </w:r>
    </w:p>
    <w:p>
      <w:pPr>
        <w:spacing w:after="0"/>
        <w:ind w:left="0"/>
        <w:jc w:val="both"/>
      </w:pPr>
      <w:r>
        <w:rPr>
          <w:rFonts w:ascii="Times New Roman"/>
          <w:b w:val="false"/>
          <w:i w:val="false"/>
          <w:color w:val="000000"/>
          <w:sz w:val="28"/>
        </w:rPr>
        <w:t>
|      30|Республикалық ұланның қолбасшылығы                    | 44227    
</w:t>
      </w:r>
    </w:p>
    <w:p>
      <w:pPr>
        <w:spacing w:after="0"/>
        <w:ind w:left="0"/>
        <w:jc w:val="both"/>
      </w:pPr>
      <w:r>
        <w:rPr>
          <w:rFonts w:ascii="Times New Roman"/>
          <w:b w:val="false"/>
          <w:i w:val="false"/>
          <w:color w:val="000000"/>
          <w:sz w:val="28"/>
        </w:rPr>
        <w:t>
|2       |Төтенше жағдайлар жөніндегі жұмыстарды ұйымдастыру    | 1765924
</w:t>
      </w:r>
    </w:p>
    <w:p>
      <w:pPr>
        <w:spacing w:after="0"/>
        <w:ind w:left="0"/>
        <w:jc w:val="both"/>
      </w:pPr>
      <w:r>
        <w:rPr>
          <w:rFonts w:ascii="Times New Roman"/>
          <w:b w:val="false"/>
          <w:i w:val="false"/>
          <w:color w:val="000000"/>
          <w:sz w:val="28"/>
        </w:rPr>
        <w:t>
|   308  |Қазақстан Республикасының Төтенше жағдайлар жөніндегі | 1765924
</w:t>
      </w:r>
    </w:p>
    <w:p>
      <w:pPr>
        <w:spacing w:after="0"/>
        <w:ind w:left="0"/>
        <w:jc w:val="both"/>
      </w:pPr>
      <w:r>
        <w:rPr>
          <w:rFonts w:ascii="Times New Roman"/>
          <w:b w:val="false"/>
          <w:i w:val="false"/>
          <w:color w:val="000000"/>
          <w:sz w:val="28"/>
        </w:rPr>
        <w:t>
|        |агенттігі                                             |
</w:t>
      </w:r>
    </w:p>
    <w:p>
      <w:pPr>
        <w:spacing w:after="0"/>
        <w:ind w:left="0"/>
        <w:jc w:val="both"/>
      </w:pPr>
      <w:r>
        <w:rPr>
          <w:rFonts w:ascii="Times New Roman"/>
          <w:b w:val="false"/>
          <w:i w:val="false"/>
          <w:color w:val="000000"/>
          <w:sz w:val="28"/>
        </w:rPr>
        <w:t>
|     1  |Әкімшілік шығыстар                                    | 542893 
</w:t>
      </w:r>
    </w:p>
    <w:p>
      <w:pPr>
        <w:spacing w:after="0"/>
        <w:ind w:left="0"/>
        <w:jc w:val="both"/>
      </w:pPr>
      <w:r>
        <w:rPr>
          <w:rFonts w:ascii="Times New Roman"/>
          <w:b w:val="false"/>
          <w:i w:val="false"/>
          <w:color w:val="000000"/>
          <w:sz w:val="28"/>
        </w:rPr>
        <w:t>
|       1|Орталық органның аппараты                             | 78648  
</w:t>
      </w:r>
    </w:p>
    <w:p>
      <w:pPr>
        <w:spacing w:after="0"/>
        <w:ind w:left="0"/>
        <w:jc w:val="both"/>
      </w:pPr>
      <w:r>
        <w:rPr>
          <w:rFonts w:ascii="Times New Roman"/>
          <w:b w:val="false"/>
          <w:i w:val="false"/>
          <w:color w:val="000000"/>
          <w:sz w:val="28"/>
        </w:rPr>
        <w:t>
|       2|Аумақтық органдардың аппараттары                      | 464245
</w:t>
      </w:r>
    </w:p>
    <w:p>
      <w:pPr>
        <w:spacing w:after="0"/>
        <w:ind w:left="0"/>
        <w:jc w:val="both"/>
      </w:pPr>
      <w:r>
        <w:rPr>
          <w:rFonts w:ascii="Times New Roman"/>
          <w:b w:val="false"/>
          <w:i w:val="false"/>
          <w:color w:val="000000"/>
          <w:sz w:val="28"/>
        </w:rPr>
        <w:t>
|     3  |Ақпараттық есептеу қызметін көрсету                   |   13172
</w:t>
      </w:r>
    </w:p>
    <w:p>
      <w:pPr>
        <w:spacing w:after="0"/>
        <w:ind w:left="0"/>
        <w:jc w:val="both"/>
      </w:pPr>
      <w:r>
        <w:rPr>
          <w:rFonts w:ascii="Times New Roman"/>
          <w:b w:val="false"/>
          <w:i w:val="false"/>
          <w:color w:val="000000"/>
          <w:sz w:val="28"/>
        </w:rPr>
        <w:t>
|    30  |Табиғи және техногендік сипаттағы төтенше жағдайлар   |    5000
</w:t>
      </w:r>
    </w:p>
    <w:p>
      <w:pPr>
        <w:spacing w:after="0"/>
        <w:ind w:left="0"/>
        <w:jc w:val="both"/>
      </w:pPr>
      <w:r>
        <w:rPr>
          <w:rFonts w:ascii="Times New Roman"/>
          <w:b w:val="false"/>
          <w:i w:val="false"/>
          <w:color w:val="000000"/>
          <w:sz w:val="28"/>
        </w:rPr>
        <w:t>
|        |саласындағы қолданбалы ғылыми зерттеулер              |
</w:t>
      </w:r>
    </w:p>
    <w:p>
      <w:pPr>
        <w:spacing w:after="0"/>
        <w:ind w:left="0"/>
        <w:jc w:val="both"/>
      </w:pPr>
      <w:r>
        <w:rPr>
          <w:rFonts w:ascii="Times New Roman"/>
          <w:b w:val="false"/>
          <w:i w:val="false"/>
          <w:color w:val="000000"/>
          <w:sz w:val="28"/>
        </w:rPr>
        <w:t>
|    31  |Табиғи және техногендік сипаттағы төтенше жағдайларды |  297414
</w:t>
      </w:r>
    </w:p>
    <w:p>
      <w:pPr>
        <w:spacing w:after="0"/>
        <w:ind w:left="0"/>
        <w:jc w:val="both"/>
      </w:pPr>
      <w:r>
        <w:rPr>
          <w:rFonts w:ascii="Times New Roman"/>
          <w:b w:val="false"/>
          <w:i w:val="false"/>
          <w:color w:val="000000"/>
          <w:sz w:val="28"/>
        </w:rPr>
        <w:t>
|        |жоюды ұйымдастыру                                     |
</w:t>
      </w:r>
    </w:p>
    <w:p>
      <w:pPr>
        <w:spacing w:after="0"/>
        <w:ind w:left="0"/>
        <w:jc w:val="both"/>
      </w:pPr>
      <w:r>
        <w:rPr>
          <w:rFonts w:ascii="Times New Roman"/>
          <w:b w:val="false"/>
          <w:i w:val="false"/>
          <w:color w:val="000000"/>
          <w:sz w:val="28"/>
        </w:rPr>
        <w:t>
|      30|Республикалық жедел құтқару жасағы                    |   26269
</w:t>
      </w:r>
    </w:p>
    <w:p>
      <w:pPr>
        <w:spacing w:after="0"/>
        <w:ind w:left="0"/>
        <w:jc w:val="both"/>
      </w:pPr>
      <w:r>
        <w:rPr>
          <w:rFonts w:ascii="Times New Roman"/>
          <w:b w:val="false"/>
          <w:i w:val="false"/>
          <w:color w:val="000000"/>
          <w:sz w:val="28"/>
        </w:rPr>
        <w:t>
|      32|Әскери бөлімдерді ұстау                               |  223840
</w:t>
      </w:r>
    </w:p>
    <w:p>
      <w:pPr>
        <w:spacing w:after="0"/>
        <w:ind w:left="0"/>
        <w:jc w:val="both"/>
      </w:pPr>
      <w:r>
        <w:rPr>
          <w:rFonts w:ascii="Times New Roman"/>
          <w:b w:val="false"/>
          <w:i w:val="false"/>
          <w:color w:val="000000"/>
          <w:sz w:val="28"/>
        </w:rPr>
        <w:t>
|      33|Аэромобильді аймақтық жедел-құтқару жасақтары         |   27305
</w:t>
      </w:r>
    </w:p>
    <w:p>
      <w:pPr>
        <w:spacing w:after="0"/>
        <w:ind w:left="0"/>
        <w:jc w:val="both"/>
      </w:pPr>
      <w:r>
        <w:rPr>
          <w:rFonts w:ascii="Times New Roman"/>
          <w:b w:val="false"/>
          <w:i w:val="false"/>
          <w:color w:val="000000"/>
          <w:sz w:val="28"/>
        </w:rPr>
        <w:t>
|      34|Метеостанция-3 ұстау                                  |   10000
</w:t>
      </w:r>
    </w:p>
    <w:p>
      <w:pPr>
        <w:spacing w:after="0"/>
        <w:ind w:left="0"/>
        <w:jc w:val="both"/>
      </w:pPr>
      <w:r>
        <w:rPr>
          <w:rFonts w:ascii="Times New Roman"/>
          <w:b w:val="false"/>
          <w:i w:val="false"/>
          <w:color w:val="000000"/>
          <w:sz w:val="28"/>
        </w:rPr>
        <w:t>
|      35|Республикалық дағдарыс орталығы                       |   10000
</w:t>
      </w:r>
    </w:p>
    <w:p>
      <w:pPr>
        <w:spacing w:after="0"/>
        <w:ind w:left="0"/>
        <w:jc w:val="both"/>
      </w:pPr>
      <w:r>
        <w:rPr>
          <w:rFonts w:ascii="Times New Roman"/>
          <w:b w:val="false"/>
          <w:i w:val="false"/>
          <w:color w:val="000000"/>
          <w:sz w:val="28"/>
        </w:rPr>
        <w:t>
|    32  |Селден қорғау объектілерін пайдалану және дамыту      |  780237
</w:t>
      </w:r>
    </w:p>
    <w:p>
      <w:pPr>
        <w:spacing w:after="0"/>
        <w:ind w:left="0"/>
        <w:jc w:val="both"/>
      </w:pPr>
      <w:r>
        <w:rPr>
          <w:rFonts w:ascii="Times New Roman"/>
          <w:b w:val="false"/>
          <w:i w:val="false"/>
          <w:color w:val="000000"/>
          <w:sz w:val="28"/>
        </w:rPr>
        <w:t>
|      30|"Қазселденқорғау"                                     |  201737
</w:t>
      </w:r>
    </w:p>
    <w:p>
      <w:pPr>
        <w:spacing w:after="0"/>
        <w:ind w:left="0"/>
        <w:jc w:val="both"/>
      </w:pPr>
      <w:r>
        <w:rPr>
          <w:rFonts w:ascii="Times New Roman"/>
          <w:b w:val="false"/>
          <w:i w:val="false"/>
          <w:color w:val="000000"/>
          <w:sz w:val="28"/>
        </w:rPr>
        <w:t>
|      31|Селденқорғау объектілерін дамыту                      |  578500
</w:t>
      </w:r>
    </w:p>
    <w:p>
      <w:pPr>
        <w:spacing w:after="0"/>
        <w:ind w:left="0"/>
        <w:jc w:val="both"/>
      </w:pPr>
      <w:r>
        <w:rPr>
          <w:rFonts w:ascii="Times New Roman"/>
          <w:b w:val="false"/>
          <w:i w:val="false"/>
          <w:color w:val="000000"/>
          <w:sz w:val="28"/>
        </w:rPr>
        <w:t>
|    33  |Арнайы мақсаттағы объектілердің құрылысы              |   43000  
</w:t>
      </w:r>
    </w:p>
    <w:p>
      <w:pPr>
        <w:spacing w:after="0"/>
        <w:ind w:left="0"/>
        <w:jc w:val="both"/>
      </w:pPr>
      <w:r>
        <w:rPr>
          <w:rFonts w:ascii="Times New Roman"/>
          <w:b w:val="false"/>
          <w:i w:val="false"/>
          <w:color w:val="000000"/>
          <w:sz w:val="28"/>
        </w:rPr>
        <w:t>
|    34  |Тікұшақтарды пайдалану                                |   72273
</w:t>
      </w:r>
    </w:p>
    <w:p>
      <w:pPr>
        <w:spacing w:after="0"/>
        <w:ind w:left="0"/>
        <w:jc w:val="both"/>
      </w:pPr>
      <w:r>
        <w:rPr>
          <w:rFonts w:ascii="Times New Roman"/>
          <w:b w:val="false"/>
          <w:i w:val="false"/>
          <w:color w:val="000000"/>
          <w:sz w:val="28"/>
        </w:rPr>
        <w:t>
|    78  |Мемлекеттік органдарды ақпараттандыру жөніндегі       |   10435
</w:t>
      </w:r>
    </w:p>
    <w:p>
      <w:pPr>
        <w:spacing w:after="0"/>
        <w:ind w:left="0"/>
        <w:jc w:val="both"/>
      </w:pPr>
      <w:r>
        <w:rPr>
          <w:rFonts w:ascii="Times New Roman"/>
          <w:b w:val="false"/>
          <w:i w:val="false"/>
          <w:color w:val="000000"/>
          <w:sz w:val="28"/>
        </w:rPr>
        <w:t>
|        |бағдарламаны іске асыру                               |
</w:t>
      </w:r>
    </w:p>
    <w:p>
      <w:pPr>
        <w:spacing w:after="0"/>
        <w:ind w:left="0"/>
        <w:jc w:val="both"/>
      </w:pPr>
      <w:r>
        <w:rPr>
          <w:rFonts w:ascii="Times New Roman"/>
          <w:b w:val="false"/>
          <w:i w:val="false"/>
          <w:color w:val="000000"/>
          <w:sz w:val="28"/>
        </w:rPr>
        <w:t>
|    79  |Лицензиарлардың функцияларын орындау                  |    1500
</w:t>
      </w:r>
    </w:p>
    <w:p>
      <w:pPr>
        <w:spacing w:after="0"/>
        <w:ind w:left="0"/>
        <w:jc w:val="both"/>
      </w:pPr>
      <w:r>
        <w:rPr>
          <w:rFonts w:ascii="Times New Roman"/>
          <w:b w:val="false"/>
          <w:i w:val="false"/>
          <w:color w:val="000000"/>
          <w:sz w:val="28"/>
        </w:rPr>
        <w:t>
|3       |Қоғамдық тәртіп және қауіпсіздік                      |43902757  
</w:t>
      </w:r>
    </w:p>
    <w:p>
      <w:pPr>
        <w:spacing w:after="0"/>
        <w:ind w:left="0"/>
        <w:jc w:val="both"/>
      </w:pPr>
      <w:r>
        <w:rPr>
          <w:rFonts w:ascii="Times New Roman"/>
          <w:b w:val="false"/>
          <w:i w:val="false"/>
          <w:color w:val="000000"/>
          <w:sz w:val="28"/>
        </w:rPr>
        <w:t>
|  1     |Құқық қорғау қызметі                                  |19983967
</w:t>
      </w:r>
    </w:p>
    <w:p>
      <w:pPr>
        <w:spacing w:after="0"/>
        <w:ind w:left="0"/>
        <w:jc w:val="both"/>
      </w:pPr>
      <w:r>
        <w:rPr>
          <w:rFonts w:ascii="Times New Roman"/>
          <w:b w:val="false"/>
          <w:i w:val="false"/>
          <w:color w:val="000000"/>
          <w:sz w:val="28"/>
        </w:rPr>
        <w:t>
|  201   |Қазақстан Республикасының Ішкі істер министрлігі      |18750332 
</w:t>
      </w:r>
    </w:p>
    <w:p>
      <w:pPr>
        <w:spacing w:after="0"/>
        <w:ind w:left="0"/>
        <w:jc w:val="both"/>
      </w:pPr>
      <w:r>
        <w:rPr>
          <w:rFonts w:ascii="Times New Roman"/>
          <w:b w:val="false"/>
          <w:i w:val="false"/>
          <w:color w:val="000000"/>
          <w:sz w:val="28"/>
        </w:rPr>
        <w:t>
|    1   |Әкімшілік шығыстар                                    |6439972 
</w:t>
      </w:r>
    </w:p>
    <w:p>
      <w:pPr>
        <w:spacing w:after="0"/>
        <w:ind w:left="0"/>
        <w:jc w:val="both"/>
      </w:pPr>
      <w:r>
        <w:rPr>
          <w:rFonts w:ascii="Times New Roman"/>
          <w:b w:val="false"/>
          <w:i w:val="false"/>
          <w:color w:val="000000"/>
          <w:sz w:val="28"/>
        </w:rPr>
        <w:t>
|       1|Орталық органның аппараты                             |988750   
</w:t>
      </w:r>
    </w:p>
    <w:p>
      <w:pPr>
        <w:spacing w:after="0"/>
        <w:ind w:left="0"/>
        <w:jc w:val="both"/>
      </w:pPr>
      <w:r>
        <w:rPr>
          <w:rFonts w:ascii="Times New Roman"/>
          <w:b w:val="false"/>
          <w:i w:val="false"/>
          <w:color w:val="000000"/>
          <w:sz w:val="28"/>
        </w:rPr>
        <w:t>
|       2|Аумақтық органдардың аппараттары                      | 5241854
</w:t>
      </w:r>
    </w:p>
    <w:p>
      <w:pPr>
        <w:spacing w:after="0"/>
        <w:ind w:left="0"/>
        <w:jc w:val="both"/>
      </w:pPr>
      <w:r>
        <w:rPr>
          <w:rFonts w:ascii="Times New Roman"/>
          <w:b w:val="false"/>
          <w:i w:val="false"/>
          <w:color w:val="000000"/>
          <w:sz w:val="28"/>
        </w:rPr>
        <w:t>
|      31|Қылмыстық-атқару жүйесі комитетінің аппараты          | 68092  
</w:t>
      </w:r>
    </w:p>
    <w:p>
      <w:pPr>
        <w:spacing w:after="0"/>
        <w:ind w:left="0"/>
        <w:jc w:val="both"/>
      </w:pPr>
      <w:r>
        <w:rPr>
          <w:rFonts w:ascii="Times New Roman"/>
          <w:b w:val="false"/>
          <w:i w:val="false"/>
          <w:color w:val="000000"/>
          <w:sz w:val="28"/>
        </w:rPr>
        <w:t>
|      32|Қылмыстық-атқару жүйесі аумақтық органдарының         | 141276 
</w:t>
      </w:r>
    </w:p>
    <w:p>
      <w:pPr>
        <w:spacing w:after="0"/>
        <w:ind w:left="0"/>
        <w:jc w:val="both"/>
      </w:pPr>
      <w:r>
        <w:rPr>
          <w:rFonts w:ascii="Times New Roman"/>
          <w:b w:val="false"/>
          <w:i w:val="false"/>
          <w:color w:val="000000"/>
          <w:sz w:val="28"/>
        </w:rPr>
        <w:t>
|        |аппараттары және бөлімшелері                          |
</w:t>
      </w:r>
    </w:p>
    <w:p>
      <w:pPr>
        <w:spacing w:after="0"/>
        <w:ind w:left="0"/>
        <w:jc w:val="both"/>
      </w:pPr>
      <w:r>
        <w:rPr>
          <w:rFonts w:ascii="Times New Roman"/>
          <w:b w:val="false"/>
          <w:i w:val="false"/>
          <w:color w:val="000000"/>
          <w:sz w:val="28"/>
        </w:rPr>
        <w:t>
|    4   |Тергеу ісінде адвокаттардың еңбегіне ақы төлеу        |   18000 
</w:t>
      </w:r>
    </w:p>
    <w:p>
      <w:pPr>
        <w:spacing w:after="0"/>
        <w:ind w:left="0"/>
        <w:jc w:val="both"/>
      </w:pPr>
      <w:r>
        <w:rPr>
          <w:rFonts w:ascii="Times New Roman"/>
          <w:b w:val="false"/>
          <w:i w:val="false"/>
          <w:color w:val="000000"/>
          <w:sz w:val="28"/>
        </w:rPr>
        <w:t>
|    14  |Терроризмге және экстремизм мен сепаратизмнің өзге де |  172900
</w:t>
      </w:r>
    </w:p>
    <w:p>
      <w:pPr>
        <w:spacing w:after="0"/>
        <w:ind w:left="0"/>
        <w:jc w:val="both"/>
      </w:pPr>
      <w:r>
        <w:rPr>
          <w:rFonts w:ascii="Times New Roman"/>
          <w:b w:val="false"/>
          <w:i w:val="false"/>
          <w:color w:val="000000"/>
          <w:sz w:val="28"/>
        </w:rPr>
        <w:t>
|        |көріністеріне қарсы күрестің мемлекеттік бағдарламасы |     
</w:t>
      </w:r>
    </w:p>
    <w:p>
      <w:pPr>
        <w:spacing w:after="0"/>
        <w:ind w:left="0"/>
        <w:jc w:val="both"/>
      </w:pPr>
      <w:r>
        <w:rPr>
          <w:rFonts w:ascii="Times New Roman"/>
          <w:b w:val="false"/>
          <w:i w:val="false"/>
          <w:color w:val="000000"/>
          <w:sz w:val="28"/>
        </w:rPr>
        <w:t>
|    21  |Республикалық деңгейде қоғамдық тәртіпті қорғау және  | 2926155
</w:t>
      </w:r>
    </w:p>
    <w:p>
      <w:pPr>
        <w:spacing w:after="0"/>
        <w:ind w:left="0"/>
        <w:jc w:val="both"/>
      </w:pPr>
      <w:r>
        <w:rPr>
          <w:rFonts w:ascii="Times New Roman"/>
          <w:b w:val="false"/>
          <w:i w:val="false"/>
          <w:color w:val="000000"/>
          <w:sz w:val="28"/>
        </w:rPr>
        <w:t>
|        |қоғамдық қауіпсіздікті қамтамасыз ету                 |
</w:t>
      </w:r>
    </w:p>
    <w:p>
      <w:pPr>
        <w:spacing w:after="0"/>
        <w:ind w:left="0"/>
        <w:jc w:val="both"/>
      </w:pPr>
      <w:r>
        <w:rPr>
          <w:rFonts w:ascii="Times New Roman"/>
          <w:b w:val="false"/>
          <w:i w:val="false"/>
          <w:color w:val="000000"/>
          <w:sz w:val="28"/>
        </w:rPr>
        <w:t>
|      30|Ішкі әскерлердің құрамалары мен бөлімдері             | 2926155
</w:t>
      </w:r>
    </w:p>
    <w:p>
      <w:pPr>
        <w:spacing w:after="0"/>
        <w:ind w:left="0"/>
        <w:jc w:val="both"/>
      </w:pPr>
      <w:r>
        <w:rPr>
          <w:rFonts w:ascii="Times New Roman"/>
          <w:b w:val="false"/>
          <w:i w:val="false"/>
          <w:color w:val="000000"/>
          <w:sz w:val="28"/>
        </w:rPr>
        <w:t>
|      31|Сотталғандарды және тергеуге-қамауға алынған адамдарды| 6717675
</w:t>
      </w:r>
    </w:p>
    <w:p>
      <w:pPr>
        <w:spacing w:after="0"/>
        <w:ind w:left="0"/>
        <w:jc w:val="both"/>
      </w:pPr>
      <w:r>
        <w:rPr>
          <w:rFonts w:ascii="Times New Roman"/>
          <w:b w:val="false"/>
          <w:i w:val="false"/>
          <w:color w:val="000000"/>
          <w:sz w:val="28"/>
        </w:rPr>
        <w:t>
|        |ұстау                                                 |   
</w:t>
      </w:r>
    </w:p>
    <w:p>
      <w:pPr>
        <w:spacing w:after="0"/>
        <w:ind w:left="0"/>
        <w:jc w:val="both"/>
      </w:pPr>
      <w:r>
        <w:rPr>
          <w:rFonts w:ascii="Times New Roman"/>
          <w:b w:val="false"/>
          <w:i w:val="false"/>
          <w:color w:val="000000"/>
          <w:sz w:val="28"/>
        </w:rPr>
        <w:t>
|      30|Түзеу мекемелері                                      | 5265403
</w:t>
      </w:r>
    </w:p>
    <w:p>
      <w:pPr>
        <w:spacing w:after="0"/>
        <w:ind w:left="0"/>
        <w:jc w:val="both"/>
      </w:pPr>
      <w:r>
        <w:rPr>
          <w:rFonts w:ascii="Times New Roman"/>
          <w:b w:val="false"/>
          <w:i w:val="false"/>
          <w:color w:val="000000"/>
          <w:sz w:val="28"/>
        </w:rPr>
        <w:t>
|      31|Тергеу изоляторлары                                   | 1452272
</w:t>
      </w:r>
    </w:p>
    <w:p>
      <w:pPr>
        <w:spacing w:after="0"/>
        <w:ind w:left="0"/>
        <w:jc w:val="both"/>
      </w:pPr>
      <w:r>
        <w:rPr>
          <w:rFonts w:ascii="Times New Roman"/>
          <w:b w:val="false"/>
          <w:i w:val="false"/>
          <w:color w:val="000000"/>
          <w:sz w:val="28"/>
        </w:rPr>
        <w:t>
|    35  |Қазақстан Республикасы азаматтарының төлқұжаттары мен |  216576
</w:t>
      </w:r>
    </w:p>
    <w:p>
      <w:pPr>
        <w:spacing w:after="0"/>
        <w:ind w:left="0"/>
        <w:jc w:val="both"/>
      </w:pPr>
      <w:r>
        <w:rPr>
          <w:rFonts w:ascii="Times New Roman"/>
          <w:b w:val="false"/>
          <w:i w:val="false"/>
          <w:color w:val="000000"/>
          <w:sz w:val="28"/>
        </w:rPr>
        <w:t>
|        |жеке куәліктерін дайындау                             |
</w:t>
      </w:r>
    </w:p>
    <w:p>
      <w:pPr>
        <w:spacing w:after="0"/>
        <w:ind w:left="0"/>
        <w:jc w:val="both"/>
      </w:pPr>
      <w:r>
        <w:rPr>
          <w:rFonts w:ascii="Times New Roman"/>
          <w:b w:val="false"/>
          <w:i w:val="false"/>
          <w:color w:val="000000"/>
          <w:sz w:val="28"/>
        </w:rPr>
        <w:t>
|    36  |Материалдық-техникалық базаны нығайту                 |  462000
</w:t>
      </w:r>
    </w:p>
    <w:p>
      <w:pPr>
        <w:spacing w:after="0"/>
        <w:ind w:left="0"/>
        <w:jc w:val="both"/>
      </w:pPr>
      <w:r>
        <w:rPr>
          <w:rFonts w:ascii="Times New Roman"/>
          <w:b w:val="false"/>
          <w:i w:val="false"/>
          <w:color w:val="000000"/>
          <w:sz w:val="28"/>
        </w:rPr>
        <w:t>
|      30|Министрліктің әкімшілік ғимаратының құрылысы және оны |  100000
</w:t>
      </w:r>
    </w:p>
    <w:p>
      <w:pPr>
        <w:spacing w:after="0"/>
        <w:ind w:left="0"/>
        <w:jc w:val="both"/>
      </w:pPr>
      <w:r>
        <w:rPr>
          <w:rFonts w:ascii="Times New Roman"/>
          <w:b w:val="false"/>
          <w:i w:val="false"/>
          <w:color w:val="000000"/>
          <w:sz w:val="28"/>
        </w:rPr>
        <w:t>
|        |жарақтандыру                                          |
</w:t>
      </w:r>
    </w:p>
    <w:p>
      <w:pPr>
        <w:spacing w:after="0"/>
        <w:ind w:left="0"/>
        <w:jc w:val="both"/>
      </w:pPr>
      <w:r>
        <w:rPr>
          <w:rFonts w:ascii="Times New Roman"/>
          <w:b w:val="false"/>
          <w:i w:val="false"/>
          <w:color w:val="000000"/>
          <w:sz w:val="28"/>
        </w:rPr>
        <w:t>
|      31|"Алатау" спорт сарайының құрылысы мен жарақтандырылуы |  362000
</w:t>
      </w:r>
    </w:p>
    <w:p>
      <w:pPr>
        <w:spacing w:after="0"/>
        <w:ind w:left="0"/>
        <w:jc w:val="both"/>
      </w:pPr>
      <w:r>
        <w:rPr>
          <w:rFonts w:ascii="Times New Roman"/>
          <w:b w:val="false"/>
          <w:i w:val="false"/>
          <w:color w:val="000000"/>
          <w:sz w:val="28"/>
        </w:rPr>
        <w:t>
|    39  |Жедел-іздестіру қызметі                               |  673407
</w:t>
      </w:r>
    </w:p>
    <w:p>
      <w:pPr>
        <w:spacing w:after="0"/>
        <w:ind w:left="0"/>
        <w:jc w:val="both"/>
      </w:pPr>
      <w:r>
        <w:rPr>
          <w:rFonts w:ascii="Times New Roman"/>
          <w:b w:val="false"/>
          <w:i w:val="false"/>
          <w:color w:val="000000"/>
          <w:sz w:val="28"/>
        </w:rPr>
        <w:t>
|      30|Ішкі істер органдарының жедел-іздестіру қызметі       |  662249  
</w:t>
      </w:r>
    </w:p>
    <w:p>
      <w:pPr>
        <w:spacing w:after="0"/>
        <w:ind w:left="0"/>
        <w:jc w:val="both"/>
      </w:pPr>
      <w:r>
        <w:rPr>
          <w:rFonts w:ascii="Times New Roman"/>
          <w:b w:val="false"/>
          <w:i w:val="false"/>
          <w:color w:val="000000"/>
          <w:sz w:val="28"/>
        </w:rPr>
        <w:t>
|      31|Қылмыстық-атқару жүйесі органдарының  жедел-іздестіру |   11158
</w:t>
      </w:r>
    </w:p>
    <w:p>
      <w:pPr>
        <w:spacing w:after="0"/>
        <w:ind w:left="0"/>
        <w:jc w:val="both"/>
      </w:pPr>
      <w:r>
        <w:rPr>
          <w:rFonts w:ascii="Times New Roman"/>
          <w:b w:val="false"/>
          <w:i w:val="false"/>
          <w:color w:val="000000"/>
          <w:sz w:val="28"/>
        </w:rPr>
        <w:t>
|        |қызметі                                               |     
</w:t>
      </w:r>
    </w:p>
    <w:p>
      <w:pPr>
        <w:spacing w:after="0"/>
        <w:ind w:left="0"/>
        <w:jc w:val="both"/>
      </w:pPr>
      <w:r>
        <w:rPr>
          <w:rFonts w:ascii="Times New Roman"/>
          <w:b w:val="false"/>
          <w:i w:val="false"/>
          <w:color w:val="000000"/>
          <w:sz w:val="28"/>
        </w:rPr>
        <w:t>
|    42  |Тергеу изоляторлары мен түзеу мекемелерін салу, оларды|  870000
</w:t>
      </w:r>
    </w:p>
    <w:p>
      <w:pPr>
        <w:spacing w:after="0"/>
        <w:ind w:left="0"/>
        <w:jc w:val="both"/>
      </w:pPr>
      <w:r>
        <w:rPr>
          <w:rFonts w:ascii="Times New Roman"/>
          <w:b w:val="false"/>
          <w:i w:val="false"/>
          <w:color w:val="000000"/>
          <w:sz w:val="28"/>
        </w:rPr>
        <w:t>
|        |жаңарту және күрделі жөндеу                           |
</w:t>
      </w:r>
    </w:p>
    <w:p>
      <w:pPr>
        <w:spacing w:after="0"/>
        <w:ind w:left="0"/>
        <w:jc w:val="both"/>
      </w:pPr>
      <w:r>
        <w:rPr>
          <w:rFonts w:ascii="Times New Roman"/>
          <w:b w:val="false"/>
          <w:i w:val="false"/>
          <w:color w:val="000000"/>
          <w:sz w:val="28"/>
        </w:rPr>
        <w:t>
|      30|Тергеу изоляторларын салу, оларды қайта құру және     |  610000
</w:t>
      </w:r>
    </w:p>
    <w:p>
      <w:pPr>
        <w:spacing w:after="0"/>
        <w:ind w:left="0"/>
        <w:jc w:val="both"/>
      </w:pPr>
      <w:r>
        <w:rPr>
          <w:rFonts w:ascii="Times New Roman"/>
          <w:b w:val="false"/>
          <w:i w:val="false"/>
          <w:color w:val="000000"/>
          <w:sz w:val="28"/>
        </w:rPr>
        <w:t>
|        |күрделі жөндеу                                        |
</w:t>
      </w:r>
    </w:p>
    <w:p>
      <w:pPr>
        <w:spacing w:after="0"/>
        <w:ind w:left="0"/>
        <w:jc w:val="both"/>
      </w:pPr>
      <w:r>
        <w:rPr>
          <w:rFonts w:ascii="Times New Roman"/>
          <w:b w:val="false"/>
          <w:i w:val="false"/>
          <w:color w:val="000000"/>
          <w:sz w:val="28"/>
        </w:rPr>
        <w:t>
|      31|Түзеу мекемелерін салу, оларды қайта құру             |  260000
</w:t>
      </w:r>
    </w:p>
    <w:p>
      <w:pPr>
        <w:spacing w:after="0"/>
        <w:ind w:left="0"/>
        <w:jc w:val="both"/>
      </w:pPr>
      <w:r>
        <w:rPr>
          <w:rFonts w:ascii="Times New Roman"/>
          <w:b w:val="false"/>
          <w:i w:val="false"/>
          <w:color w:val="000000"/>
          <w:sz w:val="28"/>
        </w:rPr>
        <w:t>
|        |және күрделі жөндеу                                   |
</w:t>
      </w:r>
    </w:p>
    <w:p>
      <w:pPr>
        <w:spacing w:after="0"/>
        <w:ind w:left="0"/>
        <w:jc w:val="both"/>
      </w:pPr>
      <w:r>
        <w:rPr>
          <w:rFonts w:ascii="Times New Roman"/>
          <w:b w:val="false"/>
          <w:i w:val="false"/>
          <w:color w:val="000000"/>
          <w:sz w:val="28"/>
        </w:rPr>
        <w:t>
|    43  |Іс жүргізу шығындарының орнын толтыру                 |    1000
</w:t>
      </w:r>
    </w:p>
    <w:p>
      <w:pPr>
        <w:spacing w:after="0"/>
        <w:ind w:left="0"/>
        <w:jc w:val="both"/>
      </w:pPr>
      <w:r>
        <w:rPr>
          <w:rFonts w:ascii="Times New Roman"/>
          <w:b w:val="false"/>
          <w:i w:val="false"/>
          <w:color w:val="000000"/>
          <w:sz w:val="28"/>
        </w:rPr>
        <w:t>
|    45  |Үкіметтік мекемелер мен дипломатиялық өкілдіктерді    |  252647
</w:t>
      </w:r>
    </w:p>
    <w:p>
      <w:pPr>
        <w:spacing w:after="0"/>
        <w:ind w:left="0"/>
        <w:jc w:val="both"/>
      </w:pPr>
      <w:r>
        <w:rPr>
          <w:rFonts w:ascii="Times New Roman"/>
          <w:b w:val="false"/>
          <w:i w:val="false"/>
          <w:color w:val="000000"/>
          <w:sz w:val="28"/>
        </w:rPr>
        <w:t>
|        |қорғау                                                |
</w:t>
      </w:r>
    </w:p>
    <w:p>
      <w:pPr>
        <w:spacing w:after="0"/>
        <w:ind w:left="0"/>
        <w:jc w:val="both"/>
      </w:pPr>
      <w:r>
        <w:rPr>
          <w:rFonts w:ascii="Times New Roman"/>
          <w:b w:val="false"/>
          <w:i w:val="false"/>
          <w:color w:val="000000"/>
          <w:sz w:val="28"/>
        </w:rPr>
        <w:t>
|  618   |Қазақстан Республикасының Қаржы полициясы агенттігі   | 1233635
</w:t>
      </w:r>
    </w:p>
    <w:p>
      <w:pPr>
        <w:spacing w:after="0"/>
        <w:ind w:left="0"/>
        <w:jc w:val="both"/>
      </w:pPr>
      <w:r>
        <w:rPr>
          <w:rFonts w:ascii="Times New Roman"/>
          <w:b w:val="false"/>
          <w:i w:val="false"/>
          <w:color w:val="000000"/>
          <w:sz w:val="28"/>
        </w:rPr>
        <w:t>
|    1   |Әкімшілік шығыстар                                    | 1213735
</w:t>
      </w:r>
    </w:p>
    <w:p>
      <w:pPr>
        <w:spacing w:after="0"/>
        <w:ind w:left="0"/>
        <w:jc w:val="both"/>
      </w:pPr>
      <w:r>
        <w:rPr>
          <w:rFonts w:ascii="Times New Roman"/>
          <w:b w:val="false"/>
          <w:i w:val="false"/>
          <w:color w:val="000000"/>
          <w:sz w:val="28"/>
        </w:rPr>
        <w:t>
|       1|Орталық органның аппараты                             |  119719  
</w:t>
      </w:r>
    </w:p>
    <w:p>
      <w:pPr>
        <w:spacing w:after="0"/>
        <w:ind w:left="0"/>
        <w:jc w:val="both"/>
      </w:pPr>
      <w:r>
        <w:rPr>
          <w:rFonts w:ascii="Times New Roman"/>
          <w:b w:val="false"/>
          <w:i w:val="false"/>
          <w:color w:val="000000"/>
          <w:sz w:val="28"/>
        </w:rPr>
        <w:t>
|       2|Аумақтық органдардың аппараттары                      | 1094016
</w:t>
      </w:r>
    </w:p>
    <w:p>
      <w:pPr>
        <w:spacing w:after="0"/>
        <w:ind w:left="0"/>
        <w:jc w:val="both"/>
      </w:pPr>
      <w:r>
        <w:rPr>
          <w:rFonts w:ascii="Times New Roman"/>
          <w:b w:val="false"/>
          <w:i w:val="false"/>
          <w:color w:val="000000"/>
          <w:sz w:val="28"/>
        </w:rPr>
        <w:t>
|    3   |Ақпараттық-есептеу қызметін көрсету                   | 19900  
</w:t>
      </w:r>
    </w:p>
    <w:p>
      <w:pPr>
        <w:spacing w:after="0"/>
        <w:ind w:left="0"/>
        <w:jc w:val="both"/>
      </w:pPr>
      <w:r>
        <w:rPr>
          <w:rFonts w:ascii="Times New Roman"/>
          <w:b w:val="false"/>
          <w:i w:val="false"/>
          <w:color w:val="000000"/>
          <w:sz w:val="28"/>
        </w:rPr>
        <w:t>
|  2     |Құқықтық қызмет                                       | 1046223
</w:t>
      </w:r>
    </w:p>
    <w:p>
      <w:pPr>
        <w:spacing w:after="0"/>
        <w:ind w:left="0"/>
        <w:jc w:val="both"/>
      </w:pPr>
      <w:r>
        <w:rPr>
          <w:rFonts w:ascii="Times New Roman"/>
          <w:b w:val="false"/>
          <w:i w:val="false"/>
          <w:color w:val="000000"/>
          <w:sz w:val="28"/>
        </w:rPr>
        <w:t>
|  221   |Қазақстан Республикасының Әділет министрлігі          | 1046223
</w:t>
      </w:r>
    </w:p>
    <w:p>
      <w:pPr>
        <w:spacing w:after="0"/>
        <w:ind w:left="0"/>
        <w:jc w:val="both"/>
      </w:pPr>
      <w:r>
        <w:rPr>
          <w:rFonts w:ascii="Times New Roman"/>
          <w:b w:val="false"/>
          <w:i w:val="false"/>
          <w:color w:val="000000"/>
          <w:sz w:val="28"/>
        </w:rPr>
        <w:t>
|    1   |Әкімшілік шығыстар                                    |  335180
</w:t>
      </w:r>
    </w:p>
    <w:p>
      <w:pPr>
        <w:spacing w:after="0"/>
        <w:ind w:left="0"/>
        <w:jc w:val="both"/>
      </w:pPr>
      <w:r>
        <w:rPr>
          <w:rFonts w:ascii="Times New Roman"/>
          <w:b w:val="false"/>
          <w:i w:val="false"/>
          <w:color w:val="000000"/>
          <w:sz w:val="28"/>
        </w:rPr>
        <w:t>
|       1|Орталық органның аппараты                             |  111210  
</w:t>
      </w:r>
    </w:p>
    <w:p>
      <w:pPr>
        <w:spacing w:after="0"/>
        <w:ind w:left="0"/>
        <w:jc w:val="both"/>
      </w:pPr>
      <w:r>
        <w:rPr>
          <w:rFonts w:ascii="Times New Roman"/>
          <w:b w:val="false"/>
          <w:i w:val="false"/>
          <w:color w:val="000000"/>
          <w:sz w:val="28"/>
        </w:rPr>
        <w:t>
|       2|Аумақтық органдардың аппараттары                      |  223970
</w:t>
      </w:r>
    </w:p>
    <w:p>
      <w:pPr>
        <w:spacing w:after="0"/>
        <w:ind w:left="0"/>
        <w:jc w:val="both"/>
      </w:pPr>
      <w:r>
        <w:rPr>
          <w:rFonts w:ascii="Times New Roman"/>
          <w:b w:val="false"/>
          <w:i w:val="false"/>
          <w:color w:val="000000"/>
          <w:sz w:val="28"/>
        </w:rPr>
        <w:t>
|    32  |Сот сараптамаларын жүргізу                            |  179218
</w:t>
      </w:r>
    </w:p>
    <w:p>
      <w:pPr>
        <w:spacing w:after="0"/>
        <w:ind w:left="0"/>
        <w:jc w:val="both"/>
      </w:pPr>
      <w:r>
        <w:rPr>
          <w:rFonts w:ascii="Times New Roman"/>
          <w:b w:val="false"/>
          <w:i w:val="false"/>
          <w:color w:val="000000"/>
          <w:sz w:val="28"/>
        </w:rPr>
        <w:t>
|      30|Сот сараптамасы орталығы                              |  179218  
</w:t>
      </w:r>
    </w:p>
    <w:p>
      <w:pPr>
        <w:spacing w:after="0"/>
        <w:ind w:left="0"/>
        <w:jc w:val="both"/>
      </w:pPr>
      <w:r>
        <w:rPr>
          <w:rFonts w:ascii="Times New Roman"/>
          <w:b w:val="false"/>
          <w:i w:val="false"/>
          <w:color w:val="000000"/>
          <w:sz w:val="28"/>
        </w:rPr>
        <w:t>
|    33  |Халыққа азаматтық хал актілерін тіркеу жөнінде заң    |  168410
</w:t>
      </w:r>
    </w:p>
    <w:p>
      <w:pPr>
        <w:spacing w:after="0"/>
        <w:ind w:left="0"/>
        <w:jc w:val="both"/>
      </w:pPr>
      <w:r>
        <w:rPr>
          <w:rFonts w:ascii="Times New Roman"/>
          <w:b w:val="false"/>
          <w:i w:val="false"/>
          <w:color w:val="000000"/>
          <w:sz w:val="28"/>
        </w:rPr>
        <w:t>
|        |қызметін көрсету                                      |
</w:t>
      </w:r>
    </w:p>
    <w:p>
      <w:pPr>
        <w:spacing w:after="0"/>
        <w:ind w:left="0"/>
        <w:jc w:val="both"/>
      </w:pPr>
      <w:r>
        <w:rPr>
          <w:rFonts w:ascii="Times New Roman"/>
          <w:b w:val="false"/>
          <w:i w:val="false"/>
          <w:color w:val="000000"/>
          <w:sz w:val="28"/>
        </w:rPr>
        <w:t>
|      30|Аудандық АХАЖ-дар                                     |  168410
</w:t>
      </w:r>
    </w:p>
    <w:p>
      <w:pPr>
        <w:spacing w:after="0"/>
        <w:ind w:left="0"/>
        <w:jc w:val="both"/>
      </w:pPr>
      <w:r>
        <w:rPr>
          <w:rFonts w:ascii="Times New Roman"/>
          <w:b w:val="false"/>
          <w:i w:val="false"/>
          <w:color w:val="000000"/>
          <w:sz w:val="28"/>
        </w:rPr>
        <w:t>
|    34  |Құқықтық ақпаратпен қамтамасыз ету                    |   30000
</w:t>
      </w:r>
    </w:p>
    <w:p>
      <w:pPr>
        <w:spacing w:after="0"/>
        <w:ind w:left="0"/>
        <w:jc w:val="both"/>
      </w:pPr>
      <w:r>
        <w:rPr>
          <w:rFonts w:ascii="Times New Roman"/>
          <w:b w:val="false"/>
          <w:i w:val="false"/>
          <w:color w:val="000000"/>
          <w:sz w:val="28"/>
        </w:rPr>
        <w:t>
|    36  |Соттарда мемлекеттің мүддесін қорғау                  |    2000
</w:t>
      </w:r>
    </w:p>
    <w:p>
      <w:pPr>
        <w:spacing w:after="0"/>
        <w:ind w:left="0"/>
        <w:jc w:val="both"/>
      </w:pPr>
      <w:r>
        <w:rPr>
          <w:rFonts w:ascii="Times New Roman"/>
          <w:b w:val="false"/>
          <w:i w:val="false"/>
          <w:color w:val="000000"/>
          <w:sz w:val="28"/>
        </w:rPr>
        <w:t>
|    37  |Сотқа қатысқаны үшін адвокаттарға еңбекақы төлеу      |  110000
</w:t>
      </w:r>
    </w:p>
    <w:p>
      <w:pPr>
        <w:spacing w:after="0"/>
        <w:ind w:left="0"/>
        <w:jc w:val="both"/>
      </w:pPr>
      <w:r>
        <w:rPr>
          <w:rFonts w:ascii="Times New Roman"/>
          <w:b w:val="false"/>
          <w:i w:val="false"/>
          <w:color w:val="000000"/>
          <w:sz w:val="28"/>
        </w:rPr>
        <w:t>
|    39  |Құқықтық реформа                                      |  199666
</w:t>
      </w:r>
    </w:p>
    <w:p>
      <w:pPr>
        <w:spacing w:after="0"/>
        <w:ind w:left="0"/>
        <w:jc w:val="both"/>
      </w:pPr>
      <w:r>
        <w:rPr>
          <w:rFonts w:ascii="Times New Roman"/>
          <w:b w:val="false"/>
          <w:i w:val="false"/>
          <w:color w:val="000000"/>
          <w:sz w:val="28"/>
        </w:rPr>
        <w:t>
|      30|Заңдарды жетілдіру және мемлекеттік қызметшілерді     |  146936
</w:t>
      </w:r>
    </w:p>
    <w:p>
      <w:pPr>
        <w:spacing w:after="0"/>
        <w:ind w:left="0"/>
        <w:jc w:val="both"/>
      </w:pPr>
      <w:r>
        <w:rPr>
          <w:rFonts w:ascii="Times New Roman"/>
          <w:b w:val="false"/>
          <w:i w:val="false"/>
          <w:color w:val="000000"/>
          <w:sz w:val="28"/>
        </w:rPr>
        <w:t>
|        |құқықтық оқыту жөніндегі қызметті консультациялық және|    
</w:t>
      </w:r>
    </w:p>
    <w:p>
      <w:pPr>
        <w:spacing w:after="0"/>
        <w:ind w:left="0"/>
        <w:jc w:val="both"/>
      </w:pPr>
      <w:r>
        <w:rPr>
          <w:rFonts w:ascii="Times New Roman"/>
          <w:b w:val="false"/>
          <w:i w:val="false"/>
          <w:color w:val="000000"/>
          <w:sz w:val="28"/>
        </w:rPr>
        <w:t>
|        |ақпаратты-техникалық қамтамасыз ету                   |     
</w:t>
      </w:r>
    </w:p>
    <w:p>
      <w:pPr>
        <w:spacing w:after="0"/>
        <w:ind w:left="0"/>
        <w:jc w:val="both"/>
      </w:pPr>
      <w:r>
        <w:rPr>
          <w:rFonts w:ascii="Times New Roman"/>
          <w:b w:val="false"/>
          <w:i w:val="false"/>
          <w:color w:val="000000"/>
          <w:sz w:val="28"/>
        </w:rPr>
        <w:t>
|      80|Сыртқы заемдар есебінен жобаны іске асыру             |  52730 
</w:t>
      </w:r>
    </w:p>
    <w:p>
      <w:pPr>
        <w:spacing w:after="0"/>
        <w:ind w:left="0"/>
        <w:jc w:val="both"/>
      </w:pPr>
      <w:r>
        <w:rPr>
          <w:rFonts w:ascii="Times New Roman"/>
          <w:b w:val="false"/>
          <w:i w:val="false"/>
          <w:color w:val="000000"/>
          <w:sz w:val="28"/>
        </w:rPr>
        <w:t>
|    43  |Авторлық құқық туралы заңдарды, интеллектуалдық меншік|   20000
</w:t>
      </w:r>
    </w:p>
    <w:p>
      <w:pPr>
        <w:spacing w:after="0"/>
        <w:ind w:left="0"/>
        <w:jc w:val="both"/>
      </w:pPr>
      <w:r>
        <w:rPr>
          <w:rFonts w:ascii="Times New Roman"/>
          <w:b w:val="false"/>
          <w:i w:val="false"/>
          <w:color w:val="000000"/>
          <w:sz w:val="28"/>
        </w:rPr>
        <w:t>
|        |жөніндегі халықаралық шарттар мен конвенцияларды іске |
</w:t>
      </w:r>
    </w:p>
    <w:p>
      <w:pPr>
        <w:spacing w:after="0"/>
        <w:ind w:left="0"/>
        <w:jc w:val="both"/>
      </w:pPr>
      <w:r>
        <w:rPr>
          <w:rFonts w:ascii="Times New Roman"/>
          <w:b w:val="false"/>
          <w:i w:val="false"/>
          <w:color w:val="000000"/>
          <w:sz w:val="28"/>
        </w:rPr>
        <w:t>
|        |асыру жөніндегі жиынтық бағдарлама                    |
</w:t>
      </w:r>
    </w:p>
    <w:p>
      <w:pPr>
        <w:spacing w:after="0"/>
        <w:ind w:left="0"/>
        <w:jc w:val="both"/>
      </w:pPr>
      <w:r>
        <w:rPr>
          <w:rFonts w:ascii="Times New Roman"/>
          <w:b w:val="false"/>
          <w:i w:val="false"/>
          <w:color w:val="000000"/>
          <w:sz w:val="28"/>
        </w:rPr>
        <w:t>
|    79  |Лицензиарлардың функцияларын орындау                  |   1749 
</w:t>
      </w:r>
    </w:p>
    <w:p>
      <w:pPr>
        <w:spacing w:after="0"/>
        <w:ind w:left="0"/>
        <w:jc w:val="both"/>
      </w:pPr>
      <w:r>
        <w:rPr>
          <w:rFonts w:ascii="Times New Roman"/>
          <w:b w:val="false"/>
          <w:i w:val="false"/>
          <w:color w:val="000000"/>
          <w:sz w:val="28"/>
        </w:rPr>
        <w:t>
|3       |Сот қызметі                                           | 3794174  
</w:t>
      </w:r>
    </w:p>
    <w:p>
      <w:pPr>
        <w:spacing w:after="0"/>
        <w:ind w:left="0"/>
        <w:jc w:val="both"/>
      </w:pPr>
      <w:r>
        <w:rPr>
          <w:rFonts w:ascii="Times New Roman"/>
          <w:b w:val="false"/>
          <w:i w:val="false"/>
          <w:color w:val="000000"/>
          <w:sz w:val="28"/>
        </w:rPr>
        <w:t>
|  501   |Қазақстан Республикасының Жоғарғы Соты                | 3794174
</w:t>
      </w:r>
    </w:p>
    <w:p>
      <w:pPr>
        <w:spacing w:after="0"/>
        <w:ind w:left="0"/>
        <w:jc w:val="both"/>
      </w:pPr>
      <w:r>
        <w:rPr>
          <w:rFonts w:ascii="Times New Roman"/>
          <w:b w:val="false"/>
          <w:i w:val="false"/>
          <w:color w:val="000000"/>
          <w:sz w:val="28"/>
        </w:rPr>
        <w:t>
|    1   |Әкімшілік шығыстар                                    | 886485 
</w:t>
      </w:r>
    </w:p>
    <w:p>
      <w:pPr>
        <w:spacing w:after="0"/>
        <w:ind w:left="0"/>
        <w:jc w:val="both"/>
      </w:pPr>
      <w:r>
        <w:rPr>
          <w:rFonts w:ascii="Times New Roman"/>
          <w:b w:val="false"/>
          <w:i w:val="false"/>
          <w:color w:val="000000"/>
          <w:sz w:val="28"/>
        </w:rPr>
        <w:t>
|       1|Орталық органның аппараты                             |  395040
</w:t>
      </w:r>
    </w:p>
    <w:p>
      <w:pPr>
        <w:spacing w:after="0"/>
        <w:ind w:left="0"/>
        <w:jc w:val="both"/>
      </w:pPr>
      <w:r>
        <w:rPr>
          <w:rFonts w:ascii="Times New Roman"/>
          <w:b w:val="false"/>
          <w:i w:val="false"/>
          <w:color w:val="000000"/>
          <w:sz w:val="28"/>
        </w:rPr>
        <w:t>
|      30|Қазақстан Республикасының Жоғары Соты жанындағы Сот   |  54350 
</w:t>
      </w:r>
    </w:p>
    <w:p>
      <w:pPr>
        <w:spacing w:after="0"/>
        <w:ind w:left="0"/>
        <w:jc w:val="both"/>
      </w:pPr>
      <w:r>
        <w:rPr>
          <w:rFonts w:ascii="Times New Roman"/>
          <w:b w:val="false"/>
          <w:i w:val="false"/>
          <w:color w:val="000000"/>
          <w:sz w:val="28"/>
        </w:rPr>
        <w:t>
|        |әкімшілігі жөніндегі комитетінің аппараты             |
</w:t>
      </w:r>
    </w:p>
    <w:p>
      <w:pPr>
        <w:spacing w:after="0"/>
        <w:ind w:left="0"/>
        <w:jc w:val="both"/>
      </w:pPr>
      <w:r>
        <w:rPr>
          <w:rFonts w:ascii="Times New Roman"/>
          <w:b w:val="false"/>
          <w:i w:val="false"/>
          <w:color w:val="000000"/>
          <w:sz w:val="28"/>
        </w:rPr>
        <w:t>
|      31|Облыстардағы, Астана мен Алматы қалаларындағы әкімшілер  437095 
</w:t>
      </w:r>
    </w:p>
    <w:p>
      <w:pPr>
        <w:spacing w:after="0"/>
        <w:ind w:left="0"/>
        <w:jc w:val="both"/>
      </w:pPr>
      <w:r>
        <w:rPr>
          <w:rFonts w:ascii="Times New Roman"/>
          <w:b w:val="false"/>
          <w:i w:val="false"/>
          <w:color w:val="000000"/>
          <w:sz w:val="28"/>
        </w:rPr>
        <w:t>
|   32   |Сот төрелігін жүзеге асыру                            | 2807555
</w:t>
      </w:r>
    </w:p>
    <w:p>
      <w:pPr>
        <w:spacing w:after="0"/>
        <w:ind w:left="0"/>
        <w:jc w:val="both"/>
      </w:pPr>
      <w:r>
        <w:rPr>
          <w:rFonts w:ascii="Times New Roman"/>
          <w:b w:val="false"/>
          <w:i w:val="false"/>
          <w:color w:val="000000"/>
          <w:sz w:val="28"/>
        </w:rPr>
        <w:t>
|      33|Жергілікті соттар                                     | 2807555
</w:t>
      </w:r>
    </w:p>
    <w:p>
      <w:pPr>
        <w:spacing w:after="0"/>
        <w:ind w:left="0"/>
        <w:jc w:val="both"/>
      </w:pPr>
      <w:r>
        <w:rPr>
          <w:rFonts w:ascii="Times New Roman"/>
          <w:b w:val="false"/>
          <w:i w:val="false"/>
          <w:color w:val="000000"/>
          <w:sz w:val="28"/>
        </w:rPr>
        <w:t>
|    39  |Құқықтық реформа                                      |  100134
</w:t>
      </w:r>
    </w:p>
    <w:p>
      <w:pPr>
        <w:spacing w:after="0"/>
        <w:ind w:left="0"/>
        <w:jc w:val="both"/>
      </w:pPr>
      <w:r>
        <w:rPr>
          <w:rFonts w:ascii="Times New Roman"/>
          <w:b w:val="false"/>
          <w:i w:val="false"/>
          <w:color w:val="000000"/>
          <w:sz w:val="28"/>
        </w:rPr>
        <w:t>
|      80|Сыртқы заемдар есебінен жобаны іске асыру             |  100134
</w:t>
      </w:r>
    </w:p>
    <w:p>
      <w:pPr>
        <w:spacing w:after="0"/>
        <w:ind w:left="0"/>
        <w:jc w:val="both"/>
      </w:pPr>
      <w:r>
        <w:rPr>
          <w:rFonts w:ascii="Times New Roman"/>
          <w:b w:val="false"/>
          <w:i w:val="false"/>
          <w:color w:val="000000"/>
          <w:sz w:val="28"/>
        </w:rPr>
        <w:t>
|4       |Заңды және құқықтық тәртіпті қамтамасыз ету жөніндегі |3136525   
</w:t>
      </w:r>
    </w:p>
    <w:p>
      <w:pPr>
        <w:spacing w:after="0"/>
        <w:ind w:left="0"/>
        <w:jc w:val="both"/>
      </w:pPr>
      <w:r>
        <w:rPr>
          <w:rFonts w:ascii="Times New Roman"/>
          <w:b w:val="false"/>
          <w:i w:val="false"/>
          <w:color w:val="000000"/>
          <w:sz w:val="28"/>
        </w:rPr>
        <w:t>
|        |қызмет                                                |       
</w:t>
      </w:r>
    </w:p>
    <w:p>
      <w:pPr>
        <w:spacing w:after="0"/>
        <w:ind w:left="0"/>
        <w:jc w:val="both"/>
      </w:pPr>
      <w:r>
        <w:rPr>
          <w:rFonts w:ascii="Times New Roman"/>
          <w:b w:val="false"/>
          <w:i w:val="false"/>
          <w:color w:val="000000"/>
          <w:sz w:val="28"/>
        </w:rPr>
        <w:t>
|  502   |Қазақстан Республикасының Бас Прокуратурасы           |3136525 
</w:t>
      </w:r>
    </w:p>
    <w:p>
      <w:pPr>
        <w:spacing w:after="0"/>
        <w:ind w:left="0"/>
        <w:jc w:val="both"/>
      </w:pPr>
      <w:r>
        <w:rPr>
          <w:rFonts w:ascii="Times New Roman"/>
          <w:b w:val="false"/>
          <w:i w:val="false"/>
          <w:color w:val="000000"/>
          <w:sz w:val="28"/>
        </w:rPr>
        <w:t>
|    1   |Әкімшілік шығыстар                                    |2365450 
</w:t>
      </w:r>
    </w:p>
    <w:p>
      <w:pPr>
        <w:spacing w:after="0"/>
        <w:ind w:left="0"/>
        <w:jc w:val="both"/>
      </w:pPr>
      <w:r>
        <w:rPr>
          <w:rFonts w:ascii="Times New Roman"/>
          <w:b w:val="false"/>
          <w:i w:val="false"/>
          <w:color w:val="000000"/>
          <w:sz w:val="28"/>
        </w:rPr>
        <w:t>
|       1|Орталық органның аппараты                             |196080    
</w:t>
      </w:r>
    </w:p>
    <w:p>
      <w:pPr>
        <w:spacing w:after="0"/>
        <w:ind w:left="0"/>
        <w:jc w:val="both"/>
      </w:pPr>
      <w:r>
        <w:rPr>
          <w:rFonts w:ascii="Times New Roman"/>
          <w:b w:val="false"/>
          <w:i w:val="false"/>
          <w:color w:val="000000"/>
          <w:sz w:val="28"/>
        </w:rPr>
        <w:t>
|       2|Аумақтық органдардың аппараттары                      |2169370 
</w:t>
      </w:r>
    </w:p>
    <w:p>
      <w:pPr>
        <w:spacing w:after="0"/>
        <w:ind w:left="0"/>
        <w:jc w:val="both"/>
      </w:pPr>
      <w:r>
        <w:rPr>
          <w:rFonts w:ascii="Times New Roman"/>
          <w:b w:val="false"/>
          <w:i w:val="false"/>
          <w:color w:val="000000"/>
          <w:sz w:val="28"/>
        </w:rPr>
        <w:t>
|    30  |Қылмыстық және жедел есептерді жүргізу                |  371075
</w:t>
      </w:r>
    </w:p>
    <w:p>
      <w:pPr>
        <w:spacing w:after="0"/>
        <w:ind w:left="0"/>
        <w:jc w:val="both"/>
      </w:pPr>
      <w:r>
        <w:rPr>
          <w:rFonts w:ascii="Times New Roman"/>
          <w:b w:val="false"/>
          <w:i w:val="false"/>
          <w:color w:val="000000"/>
          <w:sz w:val="28"/>
        </w:rPr>
        <w:t>
|      30|Құқықтық статистика және ақпарат орталығы             |  371075
</w:t>
      </w:r>
    </w:p>
    <w:p>
      <w:pPr>
        <w:spacing w:after="0"/>
        <w:ind w:left="0"/>
        <w:jc w:val="both"/>
      </w:pPr>
      <w:r>
        <w:rPr>
          <w:rFonts w:ascii="Times New Roman"/>
          <w:b w:val="false"/>
          <w:i w:val="false"/>
          <w:color w:val="000000"/>
          <w:sz w:val="28"/>
        </w:rPr>
        <w:t>
|    31  |Әкімшілік ғимараттың құрылысын аяқтау                 |  400000
</w:t>
      </w:r>
    </w:p>
    <w:p>
      <w:pPr>
        <w:spacing w:after="0"/>
        <w:ind w:left="0"/>
        <w:jc w:val="both"/>
      </w:pPr>
      <w:r>
        <w:rPr>
          <w:rFonts w:ascii="Times New Roman"/>
          <w:b w:val="false"/>
          <w:i w:val="false"/>
          <w:color w:val="000000"/>
          <w:sz w:val="28"/>
        </w:rPr>
        <w:t>
|5       |Жеке тұлғаның, қоғамның және мемлекеттің қауіпсіздігін|15941868
</w:t>
      </w:r>
    </w:p>
    <w:p>
      <w:pPr>
        <w:spacing w:after="0"/>
        <w:ind w:left="0"/>
        <w:jc w:val="both"/>
      </w:pPr>
      <w:r>
        <w:rPr>
          <w:rFonts w:ascii="Times New Roman"/>
          <w:b w:val="false"/>
          <w:i w:val="false"/>
          <w:color w:val="000000"/>
          <w:sz w:val="28"/>
        </w:rPr>
        <w:t>
|        |қамтамасыз ету жөніндегі қызмет                       |
</w:t>
      </w:r>
    </w:p>
    <w:p>
      <w:pPr>
        <w:spacing w:after="0"/>
        <w:ind w:left="0"/>
        <w:jc w:val="both"/>
      </w:pPr>
      <w:r>
        <w:rPr>
          <w:rFonts w:ascii="Times New Roman"/>
          <w:b w:val="false"/>
          <w:i w:val="false"/>
          <w:color w:val="000000"/>
          <w:sz w:val="28"/>
        </w:rPr>
        <w:t>
|  221   |Қазақстан Республикасының Әділет министрлігі          | 150000 
</w:t>
      </w:r>
    </w:p>
    <w:p>
      <w:pPr>
        <w:spacing w:after="0"/>
        <w:ind w:left="0"/>
        <w:jc w:val="both"/>
      </w:pPr>
      <w:r>
        <w:rPr>
          <w:rFonts w:ascii="Times New Roman"/>
          <w:b w:val="false"/>
          <w:i w:val="false"/>
          <w:color w:val="000000"/>
          <w:sz w:val="28"/>
        </w:rPr>
        <w:t>
|    49  |Нашақорлыққа және есірткі бизнесіне қарсы күрестің    | 150000 
</w:t>
      </w:r>
    </w:p>
    <w:p>
      <w:pPr>
        <w:spacing w:after="0"/>
        <w:ind w:left="0"/>
        <w:jc w:val="both"/>
      </w:pPr>
      <w:r>
        <w:rPr>
          <w:rFonts w:ascii="Times New Roman"/>
          <w:b w:val="false"/>
          <w:i w:val="false"/>
          <w:color w:val="000000"/>
          <w:sz w:val="28"/>
        </w:rPr>
        <w:t>
|        |мемлекеттік бағдарламасы                              |         
</w:t>
      </w:r>
    </w:p>
    <w:p>
      <w:pPr>
        <w:spacing w:after="0"/>
        <w:ind w:left="0"/>
        <w:jc w:val="both"/>
      </w:pPr>
      <w:r>
        <w:rPr>
          <w:rFonts w:ascii="Times New Roman"/>
          <w:b w:val="false"/>
          <w:i w:val="false"/>
          <w:color w:val="000000"/>
          <w:sz w:val="28"/>
        </w:rPr>
        <w:t>
|  410   |Қазақстан Республикасының Ұлттық қауіпсіздік комитеті |15153856  
</w:t>
      </w:r>
    </w:p>
    <w:p>
      <w:pPr>
        <w:spacing w:after="0"/>
        <w:ind w:left="0"/>
        <w:jc w:val="both"/>
      </w:pPr>
      <w:r>
        <w:rPr>
          <w:rFonts w:ascii="Times New Roman"/>
          <w:b w:val="false"/>
          <w:i w:val="false"/>
          <w:color w:val="000000"/>
          <w:sz w:val="28"/>
        </w:rPr>
        <w:t>
|    37  |Мемлекеттік жоба 5                                    | 1353596
</w:t>
      </w:r>
    </w:p>
    <w:p>
      <w:pPr>
        <w:spacing w:after="0"/>
        <w:ind w:left="0"/>
        <w:jc w:val="both"/>
      </w:pPr>
      <w:r>
        <w:rPr>
          <w:rFonts w:ascii="Times New Roman"/>
          <w:b w:val="false"/>
          <w:i w:val="false"/>
          <w:color w:val="000000"/>
          <w:sz w:val="28"/>
        </w:rPr>
        <w:t>
|      80|Сыртқы заемдар есебінен жобаны іске асыру             | 1353596 
</w:t>
      </w:r>
    </w:p>
    <w:p>
      <w:pPr>
        <w:spacing w:after="0"/>
        <w:ind w:left="0"/>
        <w:jc w:val="both"/>
      </w:pPr>
      <w:r>
        <w:rPr>
          <w:rFonts w:ascii="Times New Roman"/>
          <w:b w:val="false"/>
          <w:i w:val="false"/>
          <w:color w:val="000000"/>
          <w:sz w:val="28"/>
        </w:rPr>
        <w:t>
|    50  |Ұлттық қауіпсіздікті қамтамасыз ету                   |13800260
</w:t>
      </w:r>
    </w:p>
    <w:p>
      <w:pPr>
        <w:spacing w:after="0"/>
        <w:ind w:left="0"/>
        <w:jc w:val="both"/>
      </w:pPr>
      <w:r>
        <w:rPr>
          <w:rFonts w:ascii="Times New Roman"/>
          <w:b w:val="false"/>
          <w:i w:val="false"/>
          <w:color w:val="000000"/>
          <w:sz w:val="28"/>
        </w:rPr>
        <w:t>
|  611   |Қазақстан Республикасының Мемлекеттік құпияларды      |   25316
</w:t>
      </w:r>
    </w:p>
    <w:p>
      <w:pPr>
        <w:spacing w:after="0"/>
        <w:ind w:left="0"/>
        <w:jc w:val="both"/>
      </w:pPr>
      <w:r>
        <w:rPr>
          <w:rFonts w:ascii="Times New Roman"/>
          <w:b w:val="false"/>
          <w:i w:val="false"/>
          <w:color w:val="000000"/>
          <w:sz w:val="28"/>
        </w:rPr>
        <w:t>
|        |қорғау жөніндегі агенттігі                            |
</w:t>
      </w:r>
    </w:p>
    <w:p>
      <w:pPr>
        <w:spacing w:after="0"/>
        <w:ind w:left="0"/>
        <w:jc w:val="both"/>
      </w:pPr>
      <w:r>
        <w:rPr>
          <w:rFonts w:ascii="Times New Roman"/>
          <w:b w:val="false"/>
          <w:i w:val="false"/>
          <w:color w:val="000000"/>
          <w:sz w:val="28"/>
        </w:rPr>
        <w:t>
|    1   |Әкімшілік шығыстар                                    |   17360
</w:t>
      </w:r>
    </w:p>
    <w:p>
      <w:pPr>
        <w:spacing w:after="0"/>
        <w:ind w:left="0"/>
        <w:jc w:val="both"/>
      </w:pPr>
      <w:r>
        <w:rPr>
          <w:rFonts w:ascii="Times New Roman"/>
          <w:b w:val="false"/>
          <w:i w:val="false"/>
          <w:color w:val="000000"/>
          <w:sz w:val="28"/>
        </w:rPr>
        <w:t>
|       1|Орталық органның аппараты                             |   17360  
</w:t>
      </w:r>
    </w:p>
    <w:p>
      <w:pPr>
        <w:spacing w:after="0"/>
        <w:ind w:left="0"/>
        <w:jc w:val="both"/>
      </w:pPr>
      <w:r>
        <w:rPr>
          <w:rFonts w:ascii="Times New Roman"/>
          <w:b w:val="false"/>
          <w:i w:val="false"/>
          <w:color w:val="000000"/>
          <w:sz w:val="28"/>
        </w:rPr>
        <w:t>
|   30   |Мемлекеттік органдарда ақпараттарды техникалық        |    7756
</w:t>
      </w:r>
    </w:p>
    <w:p>
      <w:pPr>
        <w:spacing w:after="0"/>
        <w:ind w:left="0"/>
        <w:jc w:val="both"/>
      </w:pPr>
      <w:r>
        <w:rPr>
          <w:rFonts w:ascii="Times New Roman"/>
          <w:b w:val="false"/>
          <w:i w:val="false"/>
          <w:color w:val="000000"/>
          <w:sz w:val="28"/>
        </w:rPr>
        <w:t>
|        |қорғауды ұйымдастыру                                  |
</w:t>
      </w:r>
    </w:p>
    <w:p>
      <w:pPr>
        <w:spacing w:after="0"/>
        <w:ind w:left="0"/>
        <w:jc w:val="both"/>
      </w:pPr>
      <w:r>
        <w:rPr>
          <w:rFonts w:ascii="Times New Roman"/>
          <w:b w:val="false"/>
          <w:i w:val="false"/>
          <w:color w:val="000000"/>
          <w:sz w:val="28"/>
        </w:rPr>
        <w:t>
|      31|Мемлекеттік органдардағы ақпараттарды техникалық      |    7756
</w:t>
      </w:r>
    </w:p>
    <w:p>
      <w:pPr>
        <w:spacing w:after="0"/>
        <w:ind w:left="0"/>
        <w:jc w:val="both"/>
      </w:pPr>
      <w:r>
        <w:rPr>
          <w:rFonts w:ascii="Times New Roman"/>
          <w:b w:val="false"/>
          <w:i w:val="false"/>
          <w:color w:val="000000"/>
          <w:sz w:val="28"/>
        </w:rPr>
        <w:t>
|        |қорғау жөніндегі орталық                              | 
</w:t>
      </w:r>
    </w:p>
    <w:p>
      <w:pPr>
        <w:spacing w:after="0"/>
        <w:ind w:left="0"/>
        <w:jc w:val="both"/>
      </w:pPr>
      <w:r>
        <w:rPr>
          <w:rFonts w:ascii="Times New Roman"/>
          <w:b w:val="false"/>
          <w:i w:val="false"/>
          <w:color w:val="000000"/>
          <w:sz w:val="28"/>
        </w:rPr>
        <w:t>
|   79   |Лицензиялардың функцияларын орындау                   |     200
</w:t>
      </w:r>
    </w:p>
    <w:p>
      <w:pPr>
        <w:spacing w:after="0"/>
        <w:ind w:left="0"/>
        <w:jc w:val="both"/>
      </w:pPr>
      <w:r>
        <w:rPr>
          <w:rFonts w:ascii="Times New Roman"/>
          <w:b w:val="false"/>
          <w:i w:val="false"/>
          <w:color w:val="000000"/>
          <w:sz w:val="28"/>
        </w:rPr>
        <w:t>
|  680   |Қазақстан Республикасы Президентінің Күзет қызметі    |  612696
</w:t>
      </w:r>
    </w:p>
    <w:p>
      <w:pPr>
        <w:spacing w:after="0"/>
        <w:ind w:left="0"/>
        <w:jc w:val="both"/>
      </w:pPr>
      <w:r>
        <w:rPr>
          <w:rFonts w:ascii="Times New Roman"/>
          <w:b w:val="false"/>
          <w:i w:val="false"/>
          <w:color w:val="000000"/>
          <w:sz w:val="28"/>
        </w:rPr>
        <w:t>
|    14  |Терроризмге және экстремизм мен сепаратизмнің өзге де |   20200
</w:t>
      </w:r>
    </w:p>
    <w:p>
      <w:pPr>
        <w:spacing w:after="0"/>
        <w:ind w:left="0"/>
        <w:jc w:val="both"/>
      </w:pPr>
      <w:r>
        <w:rPr>
          <w:rFonts w:ascii="Times New Roman"/>
          <w:b w:val="false"/>
          <w:i w:val="false"/>
          <w:color w:val="000000"/>
          <w:sz w:val="28"/>
        </w:rPr>
        <w:t>
|        |көріністеріне қарсы күрестің мемлекеттік бағдарламасы |     
</w:t>
      </w:r>
    </w:p>
    <w:p>
      <w:pPr>
        <w:spacing w:after="0"/>
        <w:ind w:left="0"/>
        <w:jc w:val="both"/>
      </w:pPr>
      <w:r>
        <w:rPr>
          <w:rFonts w:ascii="Times New Roman"/>
          <w:b w:val="false"/>
          <w:i w:val="false"/>
          <w:color w:val="000000"/>
          <w:sz w:val="28"/>
        </w:rPr>
        <w:t>
|   76   |Мемлекет басшыларының және жекелеген лауазымды        |  592496
</w:t>
      </w:r>
    </w:p>
    <w:p>
      <w:pPr>
        <w:spacing w:after="0"/>
        <w:ind w:left="0"/>
        <w:jc w:val="both"/>
      </w:pPr>
      <w:r>
        <w:rPr>
          <w:rFonts w:ascii="Times New Roman"/>
          <w:b w:val="false"/>
          <w:i w:val="false"/>
          <w:color w:val="000000"/>
          <w:sz w:val="28"/>
        </w:rPr>
        <w:t>
|        |тұлғалардың қауіпсіздігін қамтамасыз ету              |
</w:t>
      </w:r>
    </w:p>
    <w:p>
      <w:pPr>
        <w:spacing w:after="0"/>
        <w:ind w:left="0"/>
        <w:jc w:val="both"/>
      </w:pPr>
      <w:r>
        <w:rPr>
          <w:rFonts w:ascii="Times New Roman"/>
          <w:b w:val="false"/>
          <w:i w:val="false"/>
          <w:color w:val="000000"/>
          <w:sz w:val="28"/>
        </w:rPr>
        <w:t>
|      31|Қорғау шараларын қамтамасыз ету жөніндегі аппарат     |  592496  
</w:t>
      </w:r>
    </w:p>
    <w:p>
      <w:pPr>
        <w:spacing w:after="0"/>
        <w:ind w:left="0"/>
        <w:jc w:val="both"/>
      </w:pPr>
      <w:r>
        <w:rPr>
          <w:rFonts w:ascii="Times New Roman"/>
          <w:b w:val="false"/>
          <w:i w:val="false"/>
          <w:color w:val="000000"/>
          <w:sz w:val="28"/>
        </w:rPr>
        <w:t>
|4       |Білім беру                                            |18673358
</w:t>
      </w:r>
    </w:p>
    <w:p>
      <w:pPr>
        <w:spacing w:after="0"/>
        <w:ind w:left="0"/>
        <w:jc w:val="both"/>
      </w:pPr>
      <w:r>
        <w:rPr>
          <w:rFonts w:ascii="Times New Roman"/>
          <w:b w:val="false"/>
          <w:i w:val="false"/>
          <w:color w:val="000000"/>
          <w:sz w:val="28"/>
        </w:rPr>
        <w:t>
|  2     |Жалпы бастауыш, жалпы негізгі, жалпы орта білім беру  | 5008894  
</w:t>
      </w:r>
    </w:p>
    <w:p>
      <w:pPr>
        <w:spacing w:after="0"/>
        <w:ind w:left="0"/>
        <w:jc w:val="both"/>
      </w:pPr>
      <w:r>
        <w:rPr>
          <w:rFonts w:ascii="Times New Roman"/>
          <w:b w:val="false"/>
          <w:i w:val="false"/>
          <w:color w:val="000000"/>
          <w:sz w:val="28"/>
        </w:rPr>
        <w:t>
|  215   |Қазақстан Республикасының Көлік және коммуникациялар  |226101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30   |Республикалық деңгейде жалпы білім беруді субсидиялау |  226101  
</w:t>
      </w:r>
    </w:p>
    <w:p>
      <w:pPr>
        <w:spacing w:after="0"/>
        <w:ind w:left="0"/>
        <w:jc w:val="both"/>
      </w:pPr>
      <w:r>
        <w:rPr>
          <w:rFonts w:ascii="Times New Roman"/>
          <w:b w:val="false"/>
          <w:i w:val="false"/>
          <w:color w:val="000000"/>
          <w:sz w:val="28"/>
        </w:rPr>
        <w:t>
|  225   |Қазақстан Республикасының Ғылым және білім министрлігі| 4564347
</w:t>
      </w:r>
    </w:p>
    <w:p>
      <w:pPr>
        <w:spacing w:after="0"/>
        <w:ind w:left="0"/>
        <w:jc w:val="both"/>
      </w:pPr>
      <w:r>
        <w:rPr>
          <w:rFonts w:ascii="Times New Roman"/>
          <w:b w:val="false"/>
          <w:i w:val="false"/>
          <w:color w:val="000000"/>
          <w:sz w:val="28"/>
        </w:rPr>
        <w:t>
|   31   |Дарынды балаларды мемлекеттік қолдау                  |  373294
</w:t>
      </w:r>
    </w:p>
    <w:p>
      <w:pPr>
        <w:spacing w:after="0"/>
        <w:ind w:left="0"/>
        <w:jc w:val="both"/>
      </w:pPr>
      <w:r>
        <w:rPr>
          <w:rFonts w:ascii="Times New Roman"/>
          <w:b w:val="false"/>
          <w:i w:val="false"/>
          <w:color w:val="000000"/>
          <w:sz w:val="28"/>
        </w:rPr>
        <w:t>
|      30|Шымкент республикалық әскери мектеп-интернаты         |   46416
</w:t>
      </w:r>
    </w:p>
    <w:p>
      <w:pPr>
        <w:spacing w:after="0"/>
        <w:ind w:left="0"/>
        <w:jc w:val="both"/>
      </w:pPr>
      <w:r>
        <w:rPr>
          <w:rFonts w:ascii="Times New Roman"/>
          <w:b w:val="false"/>
          <w:i w:val="false"/>
          <w:color w:val="000000"/>
          <w:sz w:val="28"/>
        </w:rPr>
        <w:t>
|      31|Қарағанды республикалық әскери мектеп-интернаты       |   52616
</w:t>
      </w:r>
    </w:p>
    <w:p>
      <w:pPr>
        <w:spacing w:after="0"/>
        <w:ind w:left="0"/>
        <w:jc w:val="both"/>
      </w:pPr>
      <w:r>
        <w:rPr>
          <w:rFonts w:ascii="Times New Roman"/>
          <w:b w:val="false"/>
          <w:i w:val="false"/>
          <w:color w:val="000000"/>
          <w:sz w:val="28"/>
        </w:rPr>
        <w:t>
|      32|Б. Момышұлы атындағы Алматы республикалық әскери      |   56995
</w:t>
      </w:r>
    </w:p>
    <w:p>
      <w:pPr>
        <w:spacing w:after="0"/>
        <w:ind w:left="0"/>
        <w:jc w:val="both"/>
      </w:pPr>
      <w:r>
        <w:rPr>
          <w:rFonts w:ascii="Times New Roman"/>
          <w:b w:val="false"/>
          <w:i w:val="false"/>
          <w:color w:val="000000"/>
          <w:sz w:val="28"/>
        </w:rPr>
        <w:t>
|        |мектеп-интернаты                                      |
</w:t>
      </w:r>
    </w:p>
    <w:p>
      <w:pPr>
        <w:spacing w:after="0"/>
        <w:ind w:left="0"/>
        <w:jc w:val="both"/>
      </w:pPr>
      <w:r>
        <w:rPr>
          <w:rFonts w:ascii="Times New Roman"/>
          <w:b w:val="false"/>
          <w:i w:val="false"/>
          <w:color w:val="000000"/>
          <w:sz w:val="28"/>
        </w:rPr>
        <w:t>
|      33|А. Жұбанов атындағы республикалық қазақ орта музыка   |   52736
</w:t>
      </w:r>
    </w:p>
    <w:p>
      <w:pPr>
        <w:spacing w:after="0"/>
        <w:ind w:left="0"/>
        <w:jc w:val="both"/>
      </w:pPr>
      <w:r>
        <w:rPr>
          <w:rFonts w:ascii="Times New Roman"/>
          <w:b w:val="false"/>
          <w:i w:val="false"/>
          <w:color w:val="000000"/>
          <w:sz w:val="28"/>
        </w:rPr>
        <w:t>
|        |мектеп-интернаты                                      |
</w:t>
      </w:r>
    </w:p>
    <w:p>
      <w:pPr>
        <w:spacing w:after="0"/>
        <w:ind w:left="0"/>
        <w:jc w:val="both"/>
      </w:pPr>
      <w:r>
        <w:rPr>
          <w:rFonts w:ascii="Times New Roman"/>
          <w:b w:val="false"/>
          <w:i w:val="false"/>
          <w:color w:val="000000"/>
          <w:sz w:val="28"/>
        </w:rPr>
        <w:t>
|      34|Ө. Жәутіков атындағы республикалық физика-математика  |   56925 
</w:t>
      </w:r>
    </w:p>
    <w:p>
      <w:pPr>
        <w:spacing w:after="0"/>
        <w:ind w:left="0"/>
        <w:jc w:val="both"/>
      </w:pPr>
      <w:r>
        <w:rPr>
          <w:rFonts w:ascii="Times New Roman"/>
          <w:b w:val="false"/>
          <w:i w:val="false"/>
          <w:color w:val="000000"/>
          <w:sz w:val="28"/>
        </w:rPr>
        <w:t>
|        |мектеп-интернаты                                      |
</w:t>
      </w:r>
    </w:p>
    <w:p>
      <w:pPr>
        <w:spacing w:after="0"/>
        <w:ind w:left="0"/>
        <w:jc w:val="both"/>
      </w:pPr>
      <w:r>
        <w:rPr>
          <w:rFonts w:ascii="Times New Roman"/>
          <w:b w:val="false"/>
          <w:i w:val="false"/>
          <w:color w:val="000000"/>
          <w:sz w:val="28"/>
        </w:rPr>
        <w:t>
|      35|Қазақ тілі мен әдебиетін тереңдетіп оқытатын          |   49046
</w:t>
      </w:r>
    </w:p>
    <w:p>
      <w:pPr>
        <w:spacing w:after="0"/>
        <w:ind w:left="0"/>
        <w:jc w:val="both"/>
      </w:pPr>
      <w:r>
        <w:rPr>
          <w:rFonts w:ascii="Times New Roman"/>
          <w:b w:val="false"/>
          <w:i w:val="false"/>
          <w:color w:val="000000"/>
          <w:sz w:val="28"/>
        </w:rPr>
        <w:t>
|        |республикалық мектеп-интернат                         |   
</w:t>
      </w:r>
    </w:p>
    <w:p>
      <w:pPr>
        <w:spacing w:after="0"/>
        <w:ind w:left="0"/>
        <w:jc w:val="both"/>
      </w:pPr>
      <w:r>
        <w:rPr>
          <w:rFonts w:ascii="Times New Roman"/>
          <w:b w:val="false"/>
          <w:i w:val="false"/>
          <w:color w:val="000000"/>
          <w:sz w:val="28"/>
        </w:rPr>
        <w:t>
|      36|К. Байсейітова атындағы дарынды балаларға арналған    |   58560
</w:t>
      </w:r>
    </w:p>
    <w:p>
      <w:pPr>
        <w:spacing w:after="0"/>
        <w:ind w:left="0"/>
        <w:jc w:val="both"/>
      </w:pPr>
      <w:r>
        <w:rPr>
          <w:rFonts w:ascii="Times New Roman"/>
          <w:b w:val="false"/>
          <w:i w:val="false"/>
          <w:color w:val="000000"/>
          <w:sz w:val="28"/>
        </w:rPr>
        <w:t>
|        |республикалық орта мамандандырылған музыка            |
</w:t>
      </w:r>
    </w:p>
    <w:p>
      <w:pPr>
        <w:spacing w:after="0"/>
        <w:ind w:left="0"/>
        <w:jc w:val="both"/>
      </w:pPr>
      <w:r>
        <w:rPr>
          <w:rFonts w:ascii="Times New Roman"/>
          <w:b w:val="false"/>
          <w:i w:val="false"/>
          <w:color w:val="000000"/>
          <w:sz w:val="28"/>
        </w:rPr>
        <w:t>
|        |мектеп-интернаты                                      |    
</w:t>
      </w:r>
    </w:p>
    <w:p>
      <w:pPr>
        <w:spacing w:after="0"/>
        <w:ind w:left="0"/>
        <w:jc w:val="both"/>
      </w:pPr>
      <w:r>
        <w:rPr>
          <w:rFonts w:ascii="Times New Roman"/>
          <w:b w:val="false"/>
          <w:i w:val="false"/>
          <w:color w:val="000000"/>
          <w:sz w:val="28"/>
        </w:rPr>
        <w:t>
|    38  |Республикалық мектеп эксперименттерін және олимпиа.   |   47499
</w:t>
      </w:r>
    </w:p>
    <w:p>
      <w:pPr>
        <w:spacing w:after="0"/>
        <w:ind w:left="0"/>
        <w:jc w:val="both"/>
      </w:pPr>
      <w:r>
        <w:rPr>
          <w:rFonts w:ascii="Times New Roman"/>
          <w:b w:val="false"/>
          <w:i w:val="false"/>
          <w:color w:val="000000"/>
          <w:sz w:val="28"/>
        </w:rPr>
        <w:t>
|        |даларын өткізу                                        |
</w:t>
      </w:r>
    </w:p>
    <w:p>
      <w:pPr>
        <w:spacing w:after="0"/>
        <w:ind w:left="0"/>
        <w:jc w:val="both"/>
      </w:pPr>
      <w:r>
        <w:rPr>
          <w:rFonts w:ascii="Times New Roman"/>
          <w:b w:val="false"/>
          <w:i w:val="false"/>
          <w:color w:val="000000"/>
          <w:sz w:val="28"/>
        </w:rPr>
        <w:t>
|    43  |Республикалық деңгейде балалармен оқу-тәрбие          |   47662
</w:t>
      </w:r>
    </w:p>
    <w:p>
      <w:pPr>
        <w:spacing w:after="0"/>
        <w:ind w:left="0"/>
        <w:jc w:val="both"/>
      </w:pPr>
      <w:r>
        <w:rPr>
          <w:rFonts w:ascii="Times New Roman"/>
          <w:b w:val="false"/>
          <w:i w:val="false"/>
          <w:color w:val="000000"/>
          <w:sz w:val="28"/>
        </w:rPr>
        <w:t>
|        |іс-шараларын өткізу                                   |
</w:t>
      </w:r>
    </w:p>
    <w:p>
      <w:pPr>
        <w:spacing w:after="0"/>
        <w:ind w:left="0"/>
        <w:jc w:val="both"/>
      </w:pPr>
      <w:r>
        <w:rPr>
          <w:rFonts w:ascii="Times New Roman"/>
          <w:b w:val="false"/>
          <w:i w:val="false"/>
          <w:color w:val="000000"/>
          <w:sz w:val="28"/>
        </w:rPr>
        <w:t>
|      30|"Бөбек" республикалық оқу-сауықтандыру орталығында    |   28838
</w:t>
      </w:r>
    </w:p>
    <w:p>
      <w:pPr>
        <w:spacing w:after="0"/>
        <w:ind w:left="0"/>
        <w:jc w:val="both"/>
      </w:pPr>
      <w:r>
        <w:rPr>
          <w:rFonts w:ascii="Times New Roman"/>
          <w:b w:val="false"/>
          <w:i w:val="false"/>
          <w:color w:val="000000"/>
          <w:sz w:val="28"/>
        </w:rPr>
        <w:t>
|        |оқу-тәрбиелеу іс-шараларын өткізу                     |
</w:t>
      </w:r>
    </w:p>
    <w:p>
      <w:pPr>
        <w:spacing w:after="0"/>
        <w:ind w:left="0"/>
        <w:jc w:val="both"/>
      </w:pPr>
      <w:r>
        <w:rPr>
          <w:rFonts w:ascii="Times New Roman"/>
          <w:b w:val="false"/>
          <w:i w:val="false"/>
          <w:color w:val="000000"/>
          <w:sz w:val="28"/>
        </w:rPr>
        <w:t>
|      31|"Бөбек" республикалық оқу-сауықтандыру орталығын салу |   18824
</w:t>
      </w:r>
    </w:p>
    <w:p>
      <w:pPr>
        <w:spacing w:after="0"/>
        <w:ind w:left="0"/>
        <w:jc w:val="both"/>
      </w:pPr>
      <w:r>
        <w:rPr>
          <w:rFonts w:ascii="Times New Roman"/>
          <w:b w:val="false"/>
          <w:i w:val="false"/>
          <w:color w:val="000000"/>
          <w:sz w:val="28"/>
        </w:rPr>
        <w:t>
|        |бойынша кредиторлық берешектерін өтеу                 |
</w:t>
      </w:r>
    </w:p>
    <w:p>
      <w:pPr>
        <w:spacing w:after="0"/>
        <w:ind w:left="0"/>
        <w:jc w:val="both"/>
      </w:pPr>
      <w:r>
        <w:rPr>
          <w:rFonts w:ascii="Times New Roman"/>
          <w:b w:val="false"/>
          <w:i w:val="false"/>
          <w:color w:val="000000"/>
          <w:sz w:val="28"/>
        </w:rPr>
        <w:t>
|    48  |Республикалық деңгейде балалармен мектептен тыс іс-   |  189371
</w:t>
      </w:r>
    </w:p>
    <w:p>
      <w:pPr>
        <w:spacing w:after="0"/>
        <w:ind w:left="0"/>
        <w:jc w:val="both"/>
      </w:pPr>
      <w:r>
        <w:rPr>
          <w:rFonts w:ascii="Times New Roman"/>
          <w:b w:val="false"/>
          <w:i w:val="false"/>
          <w:color w:val="000000"/>
          <w:sz w:val="28"/>
        </w:rPr>
        <w:t>
|        |шараларды өткізу                                      |
</w:t>
      </w:r>
    </w:p>
    <w:p>
      <w:pPr>
        <w:spacing w:after="0"/>
        <w:ind w:left="0"/>
        <w:jc w:val="both"/>
      </w:pPr>
      <w:r>
        <w:rPr>
          <w:rFonts w:ascii="Times New Roman"/>
          <w:b w:val="false"/>
          <w:i w:val="false"/>
          <w:color w:val="000000"/>
          <w:sz w:val="28"/>
        </w:rPr>
        <w:t>
|    61  |Жалпы білім беру мекемелерінің оқушыларын оқулықпен   | 1175544
</w:t>
      </w:r>
    </w:p>
    <w:p>
      <w:pPr>
        <w:spacing w:after="0"/>
        <w:ind w:left="0"/>
        <w:jc w:val="both"/>
      </w:pPr>
      <w:r>
        <w:rPr>
          <w:rFonts w:ascii="Times New Roman"/>
          <w:b w:val="false"/>
          <w:i w:val="false"/>
          <w:color w:val="000000"/>
          <w:sz w:val="28"/>
        </w:rPr>
        <w:t>
|        |қамтамасыз ету                                        |
</w:t>
      </w:r>
    </w:p>
    <w:p>
      <w:pPr>
        <w:spacing w:after="0"/>
        <w:ind w:left="0"/>
        <w:jc w:val="both"/>
      </w:pPr>
      <w:r>
        <w:rPr>
          <w:rFonts w:ascii="Times New Roman"/>
          <w:b w:val="false"/>
          <w:i w:val="false"/>
          <w:color w:val="000000"/>
          <w:sz w:val="28"/>
        </w:rPr>
        <w:t>
|      32|Республикалық деңгейде оқулықтар мен оқу-әдістемелік  |  783154
</w:t>
      </w:r>
    </w:p>
    <w:p>
      <w:pPr>
        <w:spacing w:after="0"/>
        <w:ind w:left="0"/>
        <w:jc w:val="both"/>
      </w:pPr>
      <w:r>
        <w:rPr>
          <w:rFonts w:ascii="Times New Roman"/>
          <w:b w:val="false"/>
          <w:i w:val="false"/>
          <w:color w:val="000000"/>
          <w:sz w:val="28"/>
        </w:rPr>
        <w:t>
|        |кешендерді әзірлеу және республикалық мекемелердің    |
</w:t>
      </w:r>
    </w:p>
    <w:p>
      <w:pPr>
        <w:spacing w:after="0"/>
        <w:ind w:left="0"/>
        <w:jc w:val="both"/>
      </w:pPr>
      <w:r>
        <w:rPr>
          <w:rFonts w:ascii="Times New Roman"/>
          <w:b w:val="false"/>
          <w:i w:val="false"/>
          <w:color w:val="000000"/>
          <w:sz w:val="28"/>
        </w:rPr>
        <w:t>
|        |және шетелдегі оқушыларды оқулықтармен қамтамасыз ету |
</w:t>
      </w:r>
    </w:p>
    <w:p>
      <w:pPr>
        <w:spacing w:after="0"/>
        <w:ind w:left="0"/>
        <w:jc w:val="both"/>
      </w:pPr>
      <w:r>
        <w:rPr>
          <w:rFonts w:ascii="Times New Roman"/>
          <w:b w:val="false"/>
          <w:i w:val="false"/>
          <w:color w:val="000000"/>
          <w:sz w:val="28"/>
        </w:rPr>
        <w:t>
|      80|Сыртқы заемдар есебінен жобаны іске асыру             |  299800
</w:t>
      </w:r>
    </w:p>
    <w:p>
      <w:pPr>
        <w:spacing w:after="0"/>
        <w:ind w:left="0"/>
        <w:jc w:val="both"/>
      </w:pPr>
      <w:r>
        <w:rPr>
          <w:rFonts w:ascii="Times New Roman"/>
          <w:b w:val="false"/>
          <w:i w:val="false"/>
          <w:color w:val="000000"/>
          <w:sz w:val="28"/>
        </w:rPr>
        <w:t>
|      81|Республикалық бюджеттен бірлесіп қаржыландыру есебінен|  92590 
</w:t>
      </w:r>
    </w:p>
    <w:p>
      <w:pPr>
        <w:spacing w:after="0"/>
        <w:ind w:left="0"/>
        <w:jc w:val="both"/>
      </w:pPr>
      <w:r>
        <w:rPr>
          <w:rFonts w:ascii="Times New Roman"/>
          <w:b w:val="false"/>
          <w:i w:val="false"/>
          <w:color w:val="000000"/>
          <w:sz w:val="28"/>
        </w:rPr>
        <w:t>
|        |жобаны іске асыру                                     |  
</w:t>
      </w:r>
    </w:p>
    <w:p>
      <w:pPr>
        <w:spacing w:after="0"/>
        <w:ind w:left="0"/>
        <w:jc w:val="both"/>
      </w:pPr>
      <w:r>
        <w:rPr>
          <w:rFonts w:ascii="Times New Roman"/>
          <w:b w:val="false"/>
          <w:i w:val="false"/>
          <w:color w:val="000000"/>
          <w:sz w:val="28"/>
        </w:rPr>
        <w:t>
|    62  |Республикалық деңгейде орта білім беру жүйесін        | 2730977 
</w:t>
      </w:r>
    </w:p>
    <w:p>
      <w:pPr>
        <w:spacing w:after="0"/>
        <w:ind w:left="0"/>
        <w:jc w:val="both"/>
      </w:pPr>
      <w:r>
        <w:rPr>
          <w:rFonts w:ascii="Times New Roman"/>
          <w:b w:val="false"/>
          <w:i w:val="false"/>
          <w:color w:val="000000"/>
          <w:sz w:val="28"/>
        </w:rPr>
        <w:t>
|        |ақпараттандыру                                        |
</w:t>
      </w:r>
    </w:p>
    <w:p>
      <w:pPr>
        <w:spacing w:after="0"/>
        <w:ind w:left="0"/>
        <w:jc w:val="both"/>
      </w:pPr>
      <w:r>
        <w:rPr>
          <w:rFonts w:ascii="Times New Roman"/>
          <w:b w:val="false"/>
          <w:i w:val="false"/>
          <w:color w:val="000000"/>
          <w:sz w:val="28"/>
        </w:rPr>
        <w:t>
|      31|Ішкі көздер есебінен республикалық деңгейдегі         | 1470050
</w:t>
      </w:r>
    </w:p>
    <w:p>
      <w:pPr>
        <w:spacing w:after="0"/>
        <w:ind w:left="0"/>
        <w:jc w:val="both"/>
      </w:pPr>
      <w:r>
        <w:rPr>
          <w:rFonts w:ascii="Times New Roman"/>
          <w:b w:val="false"/>
          <w:i w:val="false"/>
          <w:color w:val="000000"/>
          <w:sz w:val="28"/>
        </w:rPr>
        <w:t>
|        |орта білім беру жүйелерін ақпараттандыру              |
</w:t>
      </w:r>
    </w:p>
    <w:p>
      <w:pPr>
        <w:spacing w:after="0"/>
        <w:ind w:left="0"/>
        <w:jc w:val="both"/>
      </w:pPr>
      <w:r>
        <w:rPr>
          <w:rFonts w:ascii="Times New Roman"/>
          <w:b w:val="false"/>
          <w:i w:val="false"/>
          <w:color w:val="000000"/>
          <w:sz w:val="28"/>
        </w:rPr>
        <w:t>
|      80|Сыртқы заемдар есебінен жобаны іске асыру             | 1199200
</w:t>
      </w:r>
    </w:p>
    <w:p>
      <w:pPr>
        <w:spacing w:after="0"/>
        <w:ind w:left="0"/>
        <w:jc w:val="both"/>
      </w:pPr>
      <w:r>
        <w:rPr>
          <w:rFonts w:ascii="Times New Roman"/>
          <w:b w:val="false"/>
          <w:i w:val="false"/>
          <w:color w:val="000000"/>
          <w:sz w:val="28"/>
        </w:rPr>
        <w:t>
|      81|Республикалық бюджеттен бірлесіп қаржыландыру есебінен| 61727  
</w:t>
      </w:r>
    </w:p>
    <w:p>
      <w:pPr>
        <w:spacing w:after="0"/>
        <w:ind w:left="0"/>
        <w:jc w:val="both"/>
      </w:pPr>
      <w:r>
        <w:rPr>
          <w:rFonts w:ascii="Times New Roman"/>
          <w:b w:val="false"/>
          <w:i w:val="false"/>
          <w:color w:val="000000"/>
          <w:sz w:val="28"/>
        </w:rPr>
        <w:t>
|        |жобаны іске асыру                                     |  
</w:t>
      </w:r>
    </w:p>
    <w:p>
      <w:pPr>
        <w:spacing w:after="0"/>
        <w:ind w:left="0"/>
        <w:jc w:val="both"/>
      </w:pPr>
      <w:r>
        <w:rPr>
          <w:rFonts w:ascii="Times New Roman"/>
          <w:b w:val="false"/>
          <w:i w:val="false"/>
          <w:color w:val="000000"/>
          <w:sz w:val="28"/>
        </w:rPr>
        <w:t>
|  613   |Қазақстан Республикасының туризм және спорт жөніндегі |  218446
</w:t>
      </w:r>
    </w:p>
    <w:p>
      <w:pPr>
        <w:spacing w:after="0"/>
        <w:ind w:left="0"/>
        <w:jc w:val="both"/>
      </w:pPr>
      <w:r>
        <w:rPr>
          <w:rFonts w:ascii="Times New Roman"/>
          <w:b w:val="false"/>
          <w:i w:val="false"/>
          <w:color w:val="000000"/>
          <w:sz w:val="28"/>
        </w:rPr>
        <w:t>
|        |агенттігі                                             |
</w:t>
      </w:r>
    </w:p>
    <w:p>
      <w:pPr>
        <w:spacing w:after="0"/>
        <w:ind w:left="0"/>
        <w:jc w:val="both"/>
      </w:pPr>
      <w:r>
        <w:rPr>
          <w:rFonts w:ascii="Times New Roman"/>
          <w:b w:val="false"/>
          <w:i w:val="false"/>
          <w:color w:val="000000"/>
          <w:sz w:val="28"/>
        </w:rPr>
        <w:t>
|   31   |Дарынды балаларды мемлекеттік қолдау                  |  152874
</w:t>
      </w:r>
    </w:p>
    <w:p>
      <w:pPr>
        <w:spacing w:after="0"/>
        <w:ind w:left="0"/>
        <w:jc w:val="both"/>
      </w:pPr>
      <w:r>
        <w:rPr>
          <w:rFonts w:ascii="Times New Roman"/>
          <w:b w:val="false"/>
          <w:i w:val="false"/>
          <w:color w:val="000000"/>
          <w:sz w:val="28"/>
        </w:rPr>
        <w:t>
|      30|Қ.Мұңайтпасов атындағы спорттағы дарынды балаларға    |   66198
</w:t>
      </w:r>
    </w:p>
    <w:p>
      <w:pPr>
        <w:spacing w:after="0"/>
        <w:ind w:left="0"/>
        <w:jc w:val="both"/>
      </w:pPr>
      <w:r>
        <w:rPr>
          <w:rFonts w:ascii="Times New Roman"/>
          <w:b w:val="false"/>
          <w:i w:val="false"/>
          <w:color w:val="000000"/>
          <w:sz w:val="28"/>
        </w:rPr>
        <w:t>
|        |арналған республикалық мектеп-интернат                |
</w:t>
      </w:r>
    </w:p>
    <w:p>
      <w:pPr>
        <w:spacing w:after="0"/>
        <w:ind w:left="0"/>
        <w:jc w:val="both"/>
      </w:pPr>
      <w:r>
        <w:rPr>
          <w:rFonts w:ascii="Times New Roman"/>
          <w:b w:val="false"/>
          <w:i w:val="false"/>
          <w:color w:val="000000"/>
          <w:sz w:val="28"/>
        </w:rPr>
        <w:t>
|      31|К.Ахметов атындағы спорттағы дарынды балаларға арнал. |   86676
</w:t>
      </w:r>
    </w:p>
    <w:p>
      <w:pPr>
        <w:spacing w:after="0"/>
        <w:ind w:left="0"/>
        <w:jc w:val="both"/>
      </w:pPr>
      <w:r>
        <w:rPr>
          <w:rFonts w:ascii="Times New Roman"/>
          <w:b w:val="false"/>
          <w:i w:val="false"/>
          <w:color w:val="000000"/>
          <w:sz w:val="28"/>
        </w:rPr>
        <w:t>
|        |ған республикалық мектеп-интернат                     |
</w:t>
      </w:r>
    </w:p>
    <w:p>
      <w:pPr>
        <w:spacing w:after="0"/>
        <w:ind w:left="0"/>
        <w:jc w:val="both"/>
      </w:pPr>
      <w:r>
        <w:rPr>
          <w:rFonts w:ascii="Times New Roman"/>
          <w:b w:val="false"/>
          <w:i w:val="false"/>
          <w:color w:val="000000"/>
          <w:sz w:val="28"/>
        </w:rPr>
        <w:t>
|   33   |Олимпиадалық резерв және жоғары спорт шеберлігі       |   65572
</w:t>
      </w:r>
    </w:p>
    <w:p>
      <w:pPr>
        <w:spacing w:after="0"/>
        <w:ind w:left="0"/>
        <w:jc w:val="both"/>
      </w:pPr>
      <w:r>
        <w:rPr>
          <w:rFonts w:ascii="Times New Roman"/>
          <w:b w:val="false"/>
          <w:i w:val="false"/>
          <w:color w:val="000000"/>
          <w:sz w:val="28"/>
        </w:rPr>
        <w:t>
|        |мектептерін субсидиялау                               |  
</w:t>
      </w:r>
    </w:p>
    <w:p>
      <w:pPr>
        <w:spacing w:after="0"/>
        <w:ind w:left="0"/>
        <w:jc w:val="both"/>
      </w:pPr>
      <w:r>
        <w:rPr>
          <w:rFonts w:ascii="Times New Roman"/>
          <w:b w:val="false"/>
          <w:i w:val="false"/>
          <w:color w:val="000000"/>
          <w:sz w:val="28"/>
        </w:rPr>
        <w:t>
|4       |Орта кәсіби білім беру                                |  807413
</w:t>
      </w:r>
    </w:p>
    <w:p>
      <w:pPr>
        <w:spacing w:after="0"/>
        <w:ind w:left="0"/>
        <w:jc w:val="both"/>
      </w:pPr>
      <w:r>
        <w:rPr>
          <w:rFonts w:ascii="Times New Roman"/>
          <w:b w:val="false"/>
          <w:i w:val="false"/>
          <w:color w:val="000000"/>
          <w:sz w:val="28"/>
        </w:rPr>
        <w:t>
|  201   |Қазақстан Республикасының Ішкі істер министрлігі      |  278607
</w:t>
      </w:r>
    </w:p>
    <w:p>
      <w:pPr>
        <w:spacing w:after="0"/>
        <w:ind w:left="0"/>
        <w:jc w:val="both"/>
      </w:pPr>
      <w:r>
        <w:rPr>
          <w:rFonts w:ascii="Times New Roman"/>
          <w:b w:val="false"/>
          <w:i w:val="false"/>
          <w:color w:val="000000"/>
          <w:sz w:val="28"/>
        </w:rPr>
        <w:t>
|    7   |Республикалық деңгейде орта кәсіби білімді мамандарды |  278607
</w:t>
      </w:r>
    </w:p>
    <w:p>
      <w:pPr>
        <w:spacing w:after="0"/>
        <w:ind w:left="0"/>
        <w:jc w:val="both"/>
      </w:pPr>
      <w:r>
        <w:rPr>
          <w:rFonts w:ascii="Times New Roman"/>
          <w:b w:val="false"/>
          <w:i w:val="false"/>
          <w:color w:val="000000"/>
          <w:sz w:val="28"/>
        </w:rPr>
        <w:t>
|        |даярлау                                               |
</w:t>
      </w:r>
    </w:p>
    <w:p>
      <w:pPr>
        <w:spacing w:after="0"/>
        <w:ind w:left="0"/>
        <w:jc w:val="both"/>
      </w:pPr>
      <w:r>
        <w:rPr>
          <w:rFonts w:ascii="Times New Roman"/>
          <w:b w:val="false"/>
          <w:i w:val="false"/>
          <w:color w:val="000000"/>
          <w:sz w:val="28"/>
        </w:rPr>
        <w:t>
|      30|Ақтөбе заң колледжі                                   |   43717
</w:t>
      </w:r>
    </w:p>
    <w:p>
      <w:pPr>
        <w:spacing w:after="0"/>
        <w:ind w:left="0"/>
        <w:jc w:val="both"/>
      </w:pPr>
      <w:r>
        <w:rPr>
          <w:rFonts w:ascii="Times New Roman"/>
          <w:b w:val="false"/>
          <w:i w:val="false"/>
          <w:color w:val="000000"/>
          <w:sz w:val="28"/>
        </w:rPr>
        <w:t>
|      32|Павлодар заң колледжі                                 |   68803
</w:t>
      </w:r>
    </w:p>
    <w:p>
      <w:pPr>
        <w:spacing w:after="0"/>
        <w:ind w:left="0"/>
        <w:jc w:val="both"/>
      </w:pPr>
      <w:r>
        <w:rPr>
          <w:rFonts w:ascii="Times New Roman"/>
          <w:b w:val="false"/>
          <w:i w:val="false"/>
          <w:color w:val="000000"/>
          <w:sz w:val="28"/>
        </w:rPr>
        <w:t>
|      33|Шымкент заң колледжі                                  |   64255
</w:t>
      </w:r>
    </w:p>
    <w:p>
      <w:pPr>
        <w:spacing w:after="0"/>
        <w:ind w:left="0"/>
        <w:jc w:val="both"/>
      </w:pPr>
      <w:r>
        <w:rPr>
          <w:rFonts w:ascii="Times New Roman"/>
          <w:b w:val="false"/>
          <w:i w:val="false"/>
          <w:color w:val="000000"/>
          <w:sz w:val="28"/>
        </w:rPr>
        <w:t>
|      34|Семей заң колледжі                                    |   60678
</w:t>
      </w:r>
    </w:p>
    <w:p>
      <w:pPr>
        <w:spacing w:after="0"/>
        <w:ind w:left="0"/>
        <w:jc w:val="both"/>
      </w:pPr>
      <w:r>
        <w:rPr>
          <w:rFonts w:ascii="Times New Roman"/>
          <w:b w:val="false"/>
          <w:i w:val="false"/>
          <w:color w:val="000000"/>
          <w:sz w:val="28"/>
        </w:rPr>
        <w:t>
|      35|Алматы заң колледжі                                   |   41154
</w:t>
      </w:r>
    </w:p>
    <w:p>
      <w:pPr>
        <w:spacing w:after="0"/>
        <w:ind w:left="0"/>
        <w:jc w:val="both"/>
      </w:pPr>
      <w:r>
        <w:rPr>
          <w:rFonts w:ascii="Times New Roman"/>
          <w:b w:val="false"/>
          <w:i w:val="false"/>
          <w:color w:val="000000"/>
          <w:sz w:val="28"/>
        </w:rPr>
        <w:t>
|  208   |Қазақстан Республикасының Қорғаныс министрлігі        |  159032
</w:t>
      </w:r>
    </w:p>
    <w:p>
      <w:pPr>
        <w:spacing w:after="0"/>
        <w:ind w:left="0"/>
        <w:jc w:val="both"/>
      </w:pPr>
      <w:r>
        <w:rPr>
          <w:rFonts w:ascii="Times New Roman"/>
          <w:b w:val="false"/>
          <w:i w:val="false"/>
          <w:color w:val="000000"/>
          <w:sz w:val="28"/>
        </w:rPr>
        <w:t>
|    7   |Республикалық деңгейде орта кәсіби білімді мамандарды |  159032
</w:t>
      </w:r>
    </w:p>
    <w:p>
      <w:pPr>
        <w:spacing w:after="0"/>
        <w:ind w:left="0"/>
        <w:jc w:val="both"/>
      </w:pPr>
      <w:r>
        <w:rPr>
          <w:rFonts w:ascii="Times New Roman"/>
          <w:b w:val="false"/>
          <w:i w:val="false"/>
          <w:color w:val="000000"/>
          <w:sz w:val="28"/>
        </w:rPr>
        <w:t>
|        |даярлау                                               |
</w:t>
      </w:r>
    </w:p>
    <w:p>
      <w:pPr>
        <w:spacing w:after="0"/>
        <w:ind w:left="0"/>
        <w:jc w:val="both"/>
      </w:pPr>
      <w:r>
        <w:rPr>
          <w:rFonts w:ascii="Times New Roman"/>
          <w:b w:val="false"/>
          <w:i w:val="false"/>
          <w:color w:val="000000"/>
          <w:sz w:val="28"/>
        </w:rPr>
        <w:t>
|      30|Ш.Уәлиханов атындағы Кадет корпусы                    |   62257
</w:t>
      </w:r>
    </w:p>
    <w:p>
      <w:pPr>
        <w:spacing w:after="0"/>
        <w:ind w:left="0"/>
        <w:jc w:val="both"/>
      </w:pPr>
      <w:r>
        <w:rPr>
          <w:rFonts w:ascii="Times New Roman"/>
          <w:b w:val="false"/>
          <w:i w:val="false"/>
          <w:color w:val="000000"/>
          <w:sz w:val="28"/>
        </w:rPr>
        <w:t>
|      31|Спорт әскери колледжі. Алматы қаласы                  |   16150
</w:t>
      </w:r>
    </w:p>
    <w:p>
      <w:pPr>
        <w:spacing w:after="0"/>
        <w:ind w:left="0"/>
        <w:jc w:val="both"/>
      </w:pPr>
      <w:r>
        <w:rPr>
          <w:rFonts w:ascii="Times New Roman"/>
          <w:b w:val="false"/>
          <w:i w:val="false"/>
          <w:color w:val="000000"/>
          <w:sz w:val="28"/>
        </w:rPr>
        <w:t>
|      32|Спорт әскери колледжі. Щучинск қаласы                 |   5141 
</w:t>
      </w:r>
    </w:p>
    <w:p>
      <w:pPr>
        <w:spacing w:after="0"/>
        <w:ind w:left="0"/>
        <w:jc w:val="both"/>
      </w:pPr>
      <w:r>
        <w:rPr>
          <w:rFonts w:ascii="Times New Roman"/>
          <w:b w:val="false"/>
          <w:i w:val="false"/>
          <w:color w:val="000000"/>
          <w:sz w:val="28"/>
        </w:rPr>
        <w:t>
|      33|Генерал С. Нұрмағамбетов атындағы республикалық       |   75484
</w:t>
      </w:r>
    </w:p>
    <w:p>
      <w:pPr>
        <w:spacing w:after="0"/>
        <w:ind w:left="0"/>
        <w:jc w:val="both"/>
      </w:pPr>
      <w:r>
        <w:rPr>
          <w:rFonts w:ascii="Times New Roman"/>
          <w:b w:val="false"/>
          <w:i w:val="false"/>
          <w:color w:val="000000"/>
          <w:sz w:val="28"/>
        </w:rPr>
        <w:t>
|        |"Жас ұлан" мектебі                                    |
</w:t>
      </w:r>
    </w:p>
    <w:p>
      <w:pPr>
        <w:spacing w:after="0"/>
        <w:ind w:left="0"/>
        <w:jc w:val="both"/>
      </w:pPr>
      <w:r>
        <w:rPr>
          <w:rFonts w:ascii="Times New Roman"/>
          <w:b w:val="false"/>
          <w:i w:val="false"/>
          <w:color w:val="000000"/>
          <w:sz w:val="28"/>
        </w:rPr>
        <w:t>
|  225   |Қазақстан Республикасының Білім және ғылым министрлігі|  267376
</w:t>
      </w:r>
    </w:p>
    <w:p>
      <w:pPr>
        <w:spacing w:after="0"/>
        <w:ind w:left="0"/>
        <w:jc w:val="both"/>
      </w:pPr>
      <w:r>
        <w:rPr>
          <w:rFonts w:ascii="Times New Roman"/>
          <w:b w:val="false"/>
          <w:i w:val="false"/>
          <w:color w:val="000000"/>
          <w:sz w:val="28"/>
        </w:rPr>
        <w:t>
|    7   |Республикалық деңгейде орта кәсіби білімді мамандарды |  267376
</w:t>
      </w:r>
    </w:p>
    <w:p>
      <w:pPr>
        <w:spacing w:after="0"/>
        <w:ind w:left="0"/>
        <w:jc w:val="both"/>
      </w:pPr>
      <w:r>
        <w:rPr>
          <w:rFonts w:ascii="Times New Roman"/>
          <w:b w:val="false"/>
          <w:i w:val="false"/>
          <w:color w:val="000000"/>
          <w:sz w:val="28"/>
        </w:rPr>
        <w:t>
|        |даярлау                                               |
</w:t>
      </w:r>
    </w:p>
    <w:p>
      <w:pPr>
        <w:spacing w:after="0"/>
        <w:ind w:left="0"/>
        <w:jc w:val="both"/>
      </w:pPr>
      <w:r>
        <w:rPr>
          <w:rFonts w:ascii="Times New Roman"/>
          <w:b w:val="false"/>
          <w:i w:val="false"/>
          <w:color w:val="000000"/>
          <w:sz w:val="28"/>
        </w:rPr>
        <w:t>
|  612   |Қазақстан Республикасының Денсаулық сақтау ісі        |   54996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7   |Республикалық деңгейде орта кәсіби білімді мамандарды |   54996
</w:t>
      </w:r>
    </w:p>
    <w:p>
      <w:pPr>
        <w:spacing w:after="0"/>
        <w:ind w:left="0"/>
        <w:jc w:val="both"/>
      </w:pPr>
      <w:r>
        <w:rPr>
          <w:rFonts w:ascii="Times New Roman"/>
          <w:b w:val="false"/>
          <w:i w:val="false"/>
          <w:color w:val="000000"/>
          <w:sz w:val="28"/>
        </w:rPr>
        <w:t>
|        |даярлау                                               |
</w:t>
      </w:r>
    </w:p>
    <w:p>
      <w:pPr>
        <w:spacing w:after="0"/>
        <w:ind w:left="0"/>
        <w:jc w:val="both"/>
      </w:pPr>
      <w:r>
        <w:rPr>
          <w:rFonts w:ascii="Times New Roman"/>
          <w:b w:val="false"/>
          <w:i w:val="false"/>
          <w:color w:val="000000"/>
          <w:sz w:val="28"/>
        </w:rPr>
        <w:t>
|  613   |Қазақстан Республикасының туризм және спорт жөніндегі |   47402
</w:t>
      </w:r>
    </w:p>
    <w:p>
      <w:pPr>
        <w:spacing w:after="0"/>
        <w:ind w:left="0"/>
        <w:jc w:val="both"/>
      </w:pPr>
      <w:r>
        <w:rPr>
          <w:rFonts w:ascii="Times New Roman"/>
          <w:b w:val="false"/>
          <w:i w:val="false"/>
          <w:color w:val="000000"/>
          <w:sz w:val="28"/>
        </w:rPr>
        <w:t>
|        |агенттігі                                             |
</w:t>
      </w:r>
    </w:p>
    <w:p>
      <w:pPr>
        <w:spacing w:after="0"/>
        <w:ind w:left="0"/>
        <w:jc w:val="both"/>
      </w:pPr>
      <w:r>
        <w:rPr>
          <w:rFonts w:ascii="Times New Roman"/>
          <w:b w:val="false"/>
          <w:i w:val="false"/>
          <w:color w:val="000000"/>
          <w:sz w:val="28"/>
        </w:rPr>
        <w:t>
|    7   |Республикалық деңгейде орта кәсіби білімді мамандарды |   47402
</w:t>
      </w:r>
    </w:p>
    <w:p>
      <w:pPr>
        <w:spacing w:after="0"/>
        <w:ind w:left="0"/>
        <w:jc w:val="both"/>
      </w:pPr>
      <w:r>
        <w:rPr>
          <w:rFonts w:ascii="Times New Roman"/>
          <w:b w:val="false"/>
          <w:i w:val="false"/>
          <w:color w:val="000000"/>
          <w:sz w:val="28"/>
        </w:rPr>
        <w:t>
|        |даярлау                                               |
</w:t>
      </w:r>
    </w:p>
    <w:p>
      <w:pPr>
        <w:spacing w:after="0"/>
        <w:ind w:left="0"/>
        <w:jc w:val="both"/>
      </w:pPr>
      <w:r>
        <w:rPr>
          <w:rFonts w:ascii="Times New Roman"/>
          <w:b w:val="false"/>
          <w:i w:val="false"/>
          <w:color w:val="000000"/>
          <w:sz w:val="28"/>
        </w:rPr>
        <w:t>
|5       |Қосымша кәсіби білім беру                             |  244386
</w:t>
      </w:r>
    </w:p>
    <w:p>
      <w:pPr>
        <w:spacing w:after="0"/>
        <w:ind w:left="0"/>
        <w:jc w:val="both"/>
      </w:pPr>
      <w:r>
        <w:rPr>
          <w:rFonts w:ascii="Times New Roman"/>
          <w:b w:val="false"/>
          <w:i w:val="false"/>
          <w:color w:val="000000"/>
          <w:sz w:val="28"/>
        </w:rPr>
        <w:t>
|  104   |Қазақстан Республикасы Премьер-Министрінің Кеңсесі    |     276
</w:t>
      </w:r>
    </w:p>
    <w:p>
      <w:pPr>
        <w:spacing w:after="0"/>
        <w:ind w:left="0"/>
        <w:jc w:val="both"/>
      </w:pPr>
      <w:r>
        <w:rPr>
          <w:rFonts w:ascii="Times New Roman"/>
          <w:b w:val="false"/>
          <w:i w:val="false"/>
          <w:color w:val="000000"/>
          <w:sz w:val="28"/>
        </w:rPr>
        <w:t>
|    10  |Республикалық деңгейде кадрлардың біліктілігін арттыру|     276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30|Мемлекеттік функцияларды орындау үшін кәсіби          |     276
</w:t>
      </w:r>
    </w:p>
    <w:p>
      <w:pPr>
        <w:spacing w:after="0"/>
        <w:ind w:left="0"/>
        <w:jc w:val="both"/>
      </w:pPr>
      <w:r>
        <w:rPr>
          <w:rFonts w:ascii="Times New Roman"/>
          <w:b w:val="false"/>
          <w:i w:val="false"/>
          <w:color w:val="000000"/>
          <w:sz w:val="28"/>
        </w:rPr>
        <w:t>
|        |біліктілігін арттыру                                  |
</w:t>
      </w:r>
    </w:p>
    <w:p>
      <w:pPr>
        <w:spacing w:after="0"/>
        <w:ind w:left="0"/>
        <w:jc w:val="both"/>
      </w:pPr>
      <w:r>
        <w:rPr>
          <w:rFonts w:ascii="Times New Roman"/>
          <w:b w:val="false"/>
          <w:i w:val="false"/>
          <w:color w:val="000000"/>
          <w:sz w:val="28"/>
        </w:rPr>
        <w:t>
|  201   |Қазақстан Республикасының Ішкі істер министрлігі      |   25424
</w:t>
      </w:r>
    </w:p>
    <w:p>
      <w:pPr>
        <w:spacing w:after="0"/>
        <w:ind w:left="0"/>
        <w:jc w:val="both"/>
      </w:pPr>
      <w:r>
        <w:rPr>
          <w:rFonts w:ascii="Times New Roman"/>
          <w:b w:val="false"/>
          <w:i w:val="false"/>
          <w:color w:val="000000"/>
          <w:sz w:val="28"/>
        </w:rPr>
        <w:t>
|    10  |Республикалық деңгейде кадрлардың біліктілігін көтеру |   25424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30|Кәсіби даярлау училищесі                              |   25424
</w:t>
      </w:r>
    </w:p>
    <w:p>
      <w:pPr>
        <w:spacing w:after="0"/>
        <w:ind w:left="0"/>
        <w:jc w:val="both"/>
      </w:pPr>
      <w:r>
        <w:rPr>
          <w:rFonts w:ascii="Times New Roman"/>
          <w:b w:val="false"/>
          <w:i w:val="false"/>
          <w:color w:val="000000"/>
          <w:sz w:val="28"/>
        </w:rPr>
        <w:t>
|  204   |Қазақстан Республикасының Сыртқы істер министрлігі    |   29410 
</w:t>
      </w:r>
    </w:p>
    <w:p>
      <w:pPr>
        <w:spacing w:after="0"/>
        <w:ind w:left="0"/>
        <w:jc w:val="both"/>
      </w:pPr>
      <w:r>
        <w:rPr>
          <w:rFonts w:ascii="Times New Roman"/>
          <w:b w:val="false"/>
          <w:i w:val="false"/>
          <w:color w:val="000000"/>
          <w:sz w:val="28"/>
        </w:rPr>
        <w:t>
|    10  |Республикалық деңгейде кадрлардың біліктілігін арттыру|   29410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30|Мемлекеттік функцияларды орындау үшін кәсіби          |   29410
</w:t>
      </w:r>
    </w:p>
    <w:p>
      <w:pPr>
        <w:spacing w:after="0"/>
        <w:ind w:left="0"/>
        <w:jc w:val="both"/>
      </w:pPr>
      <w:r>
        <w:rPr>
          <w:rFonts w:ascii="Times New Roman"/>
          <w:b w:val="false"/>
          <w:i w:val="false"/>
          <w:color w:val="000000"/>
          <w:sz w:val="28"/>
        </w:rPr>
        <w:t>
|        |біліктілігін арттыру және кадрларды қайта даярлау     |   
</w:t>
      </w:r>
    </w:p>
    <w:p>
      <w:pPr>
        <w:spacing w:after="0"/>
        <w:ind w:left="0"/>
        <w:jc w:val="both"/>
      </w:pPr>
      <w:r>
        <w:rPr>
          <w:rFonts w:ascii="Times New Roman"/>
          <w:b w:val="false"/>
          <w:i w:val="false"/>
          <w:color w:val="000000"/>
          <w:sz w:val="28"/>
        </w:rPr>
        <w:t>
|  212   |Қазақстан Республикасының Ауыл шаруашылығы министрлігі|     414
</w:t>
      </w:r>
    </w:p>
    <w:p>
      <w:pPr>
        <w:spacing w:after="0"/>
        <w:ind w:left="0"/>
        <w:jc w:val="both"/>
      </w:pPr>
      <w:r>
        <w:rPr>
          <w:rFonts w:ascii="Times New Roman"/>
          <w:b w:val="false"/>
          <w:i w:val="false"/>
          <w:color w:val="000000"/>
          <w:sz w:val="28"/>
        </w:rPr>
        <w:t>
|    10  |Республикалық деңгейде кадрлардың біліктілігін көтеру |     414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6|Мемлекеттік мекемелер кадрларының біліктілігін        |     414
</w:t>
      </w:r>
    </w:p>
    <w:p>
      <w:pPr>
        <w:spacing w:after="0"/>
        <w:ind w:left="0"/>
        <w:jc w:val="both"/>
      </w:pPr>
      <w:r>
        <w:rPr>
          <w:rFonts w:ascii="Times New Roman"/>
          <w:b w:val="false"/>
          <w:i w:val="false"/>
          <w:color w:val="000000"/>
          <w:sz w:val="28"/>
        </w:rPr>
        <w:t>
|        |арттыру және қайта даярлау                            |     
</w:t>
      </w:r>
    </w:p>
    <w:p>
      <w:pPr>
        <w:spacing w:after="0"/>
        <w:ind w:left="0"/>
        <w:jc w:val="both"/>
      </w:pPr>
      <w:r>
        <w:rPr>
          <w:rFonts w:ascii="Times New Roman"/>
          <w:b w:val="false"/>
          <w:i w:val="false"/>
          <w:color w:val="000000"/>
          <w:sz w:val="28"/>
        </w:rPr>
        <w:t>
|  213   |Қазақстан Республикасының Еңбек және халықты          |    1883
</w:t>
      </w:r>
    </w:p>
    <w:p>
      <w:pPr>
        <w:spacing w:after="0"/>
        <w:ind w:left="0"/>
        <w:jc w:val="both"/>
      </w:pPr>
      <w:r>
        <w:rPr>
          <w:rFonts w:ascii="Times New Roman"/>
          <w:b w:val="false"/>
          <w:i w:val="false"/>
          <w:color w:val="000000"/>
          <w:sz w:val="28"/>
        </w:rPr>
        <w:t>
|        |әлеуметтік қорғау министрлігі                         |
</w:t>
      </w:r>
    </w:p>
    <w:p>
      <w:pPr>
        <w:spacing w:after="0"/>
        <w:ind w:left="0"/>
        <w:jc w:val="both"/>
      </w:pPr>
      <w:r>
        <w:rPr>
          <w:rFonts w:ascii="Times New Roman"/>
          <w:b w:val="false"/>
          <w:i w:val="false"/>
          <w:color w:val="000000"/>
          <w:sz w:val="28"/>
        </w:rPr>
        <w:t>
|    10  |Республикалық деңгейде кадрлардың біліктілігін арттыру|    1883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5|Мемлекеттік қызметкерлердің кәсіби біліктілігін       |    1883
</w:t>
      </w:r>
    </w:p>
    <w:p>
      <w:pPr>
        <w:spacing w:after="0"/>
        <w:ind w:left="0"/>
        <w:jc w:val="both"/>
      </w:pPr>
      <w:r>
        <w:rPr>
          <w:rFonts w:ascii="Times New Roman"/>
          <w:b w:val="false"/>
          <w:i w:val="false"/>
          <w:color w:val="000000"/>
          <w:sz w:val="28"/>
        </w:rPr>
        <w:t>
|        |арттыру                                               |
</w:t>
      </w:r>
    </w:p>
    <w:p>
      <w:pPr>
        <w:spacing w:after="0"/>
        <w:ind w:left="0"/>
        <w:jc w:val="both"/>
      </w:pPr>
      <w:r>
        <w:rPr>
          <w:rFonts w:ascii="Times New Roman"/>
          <w:b w:val="false"/>
          <w:i w:val="false"/>
          <w:color w:val="000000"/>
          <w:sz w:val="28"/>
        </w:rPr>
        <w:t>
|  215   |Қазақстан Республикасының Көлік және коммуникациялар  |   22802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45  |Азаматтық авиация мамандарының біліктілігін арттыру   |   22802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218   |Қазақстан Республикасының Табиғи ресурстар және       |     380
</w:t>
      </w:r>
    </w:p>
    <w:p>
      <w:pPr>
        <w:spacing w:after="0"/>
        <w:ind w:left="0"/>
        <w:jc w:val="both"/>
      </w:pPr>
      <w:r>
        <w:rPr>
          <w:rFonts w:ascii="Times New Roman"/>
          <w:b w:val="false"/>
          <w:i w:val="false"/>
          <w:color w:val="000000"/>
          <w:sz w:val="28"/>
        </w:rPr>
        <w:t>
|        |қоршаған ортаны қорғау министрлігі                    |
</w:t>
      </w:r>
    </w:p>
    <w:p>
      <w:pPr>
        <w:spacing w:after="0"/>
        <w:ind w:left="0"/>
        <w:jc w:val="both"/>
      </w:pPr>
      <w:r>
        <w:rPr>
          <w:rFonts w:ascii="Times New Roman"/>
          <w:b w:val="false"/>
          <w:i w:val="false"/>
          <w:color w:val="000000"/>
          <w:sz w:val="28"/>
        </w:rPr>
        <w:t>
|    10  |Республикалық деңгейде кадрлардың біліктілігін арттыру|     380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6|Мемлекеттік мекемелер кадрларының біліктілігін        |     380
</w:t>
      </w:r>
    </w:p>
    <w:p>
      <w:pPr>
        <w:spacing w:after="0"/>
        <w:ind w:left="0"/>
        <w:jc w:val="both"/>
      </w:pPr>
      <w:r>
        <w:rPr>
          <w:rFonts w:ascii="Times New Roman"/>
          <w:b w:val="false"/>
          <w:i w:val="false"/>
          <w:color w:val="000000"/>
          <w:sz w:val="28"/>
        </w:rPr>
        <w:t>
|        |арттыру және қайта даярлау                            |
</w:t>
      </w:r>
    </w:p>
    <w:p>
      <w:pPr>
        <w:spacing w:after="0"/>
        <w:ind w:left="0"/>
        <w:jc w:val="both"/>
      </w:pPr>
      <w:r>
        <w:rPr>
          <w:rFonts w:ascii="Times New Roman"/>
          <w:b w:val="false"/>
          <w:i w:val="false"/>
          <w:color w:val="000000"/>
          <w:sz w:val="28"/>
        </w:rPr>
        <w:t>
|  219   |Қазақстан Республикасының Мемлекеттік кіріс министрлігі    2700 
</w:t>
      </w:r>
    </w:p>
    <w:p>
      <w:pPr>
        <w:spacing w:after="0"/>
        <w:ind w:left="0"/>
        <w:jc w:val="both"/>
      </w:pPr>
      <w:r>
        <w:rPr>
          <w:rFonts w:ascii="Times New Roman"/>
          <w:b w:val="false"/>
          <w:i w:val="false"/>
          <w:color w:val="000000"/>
          <w:sz w:val="28"/>
        </w:rPr>
        <w:t>
|    10  |Республикалық деңгейде кадрлардың біліктілігін арттыру|    2700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30|Мемлекеттік кіріс министрлігі органдарының кәсіби     |    2700
</w:t>
      </w:r>
    </w:p>
    <w:p>
      <w:pPr>
        <w:spacing w:after="0"/>
        <w:ind w:left="0"/>
        <w:jc w:val="both"/>
      </w:pPr>
      <w:r>
        <w:rPr>
          <w:rFonts w:ascii="Times New Roman"/>
          <w:b w:val="false"/>
          <w:i w:val="false"/>
          <w:color w:val="000000"/>
          <w:sz w:val="28"/>
        </w:rPr>
        <w:t>
|        |біліктілігін арттыру және кадрларды қайта даярлау     |
</w:t>
      </w:r>
    </w:p>
    <w:p>
      <w:pPr>
        <w:spacing w:after="0"/>
        <w:ind w:left="0"/>
        <w:jc w:val="both"/>
      </w:pPr>
      <w:r>
        <w:rPr>
          <w:rFonts w:ascii="Times New Roman"/>
          <w:b w:val="false"/>
          <w:i w:val="false"/>
          <w:color w:val="000000"/>
          <w:sz w:val="28"/>
        </w:rPr>
        <w:t>
|  221   |Қазақстан Республикасының Әділет министрлігі          |     796
</w:t>
      </w:r>
    </w:p>
    <w:p>
      <w:pPr>
        <w:spacing w:after="0"/>
        <w:ind w:left="0"/>
        <w:jc w:val="both"/>
      </w:pPr>
      <w:r>
        <w:rPr>
          <w:rFonts w:ascii="Times New Roman"/>
          <w:b w:val="false"/>
          <w:i w:val="false"/>
          <w:color w:val="000000"/>
          <w:sz w:val="28"/>
        </w:rPr>
        <w:t>
|    10  |Республикалық деңгейде кадрлардың біліктілігін арттыру|     796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5|Мемлекеттік қызметкерлердің кәсіби біліктілігін       |     796
</w:t>
      </w:r>
    </w:p>
    <w:p>
      <w:pPr>
        <w:spacing w:after="0"/>
        <w:ind w:left="0"/>
        <w:jc w:val="both"/>
      </w:pPr>
      <w:r>
        <w:rPr>
          <w:rFonts w:ascii="Times New Roman"/>
          <w:b w:val="false"/>
          <w:i w:val="false"/>
          <w:color w:val="000000"/>
          <w:sz w:val="28"/>
        </w:rPr>
        <w:t>
|        |арттыру                                               |     
</w:t>
      </w:r>
    </w:p>
    <w:p>
      <w:pPr>
        <w:spacing w:after="0"/>
        <w:ind w:left="0"/>
        <w:jc w:val="both"/>
      </w:pPr>
      <w:r>
        <w:rPr>
          <w:rFonts w:ascii="Times New Roman"/>
          <w:b w:val="false"/>
          <w:i w:val="false"/>
          <w:color w:val="000000"/>
          <w:sz w:val="28"/>
        </w:rPr>
        <w:t>
|  225   |Қазақстан Республикасының Білім және ғылым министрлігі|   24172
</w:t>
      </w:r>
    </w:p>
    <w:p>
      <w:pPr>
        <w:spacing w:after="0"/>
        <w:ind w:left="0"/>
        <w:jc w:val="both"/>
      </w:pPr>
      <w:r>
        <w:rPr>
          <w:rFonts w:ascii="Times New Roman"/>
          <w:b w:val="false"/>
          <w:i w:val="false"/>
          <w:color w:val="000000"/>
          <w:sz w:val="28"/>
        </w:rPr>
        <w:t>
|    10  |Республикалық деңгейде кадрлардың біліктілігін арттыру|   24172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6|Мемлекеттік мекемелер кадрларының біліктілігін        |   24172
</w:t>
      </w:r>
    </w:p>
    <w:p>
      <w:pPr>
        <w:spacing w:after="0"/>
        <w:ind w:left="0"/>
        <w:jc w:val="both"/>
      </w:pPr>
      <w:r>
        <w:rPr>
          <w:rFonts w:ascii="Times New Roman"/>
          <w:b w:val="false"/>
          <w:i w:val="false"/>
          <w:color w:val="000000"/>
          <w:sz w:val="28"/>
        </w:rPr>
        <w:t>
|        |арттыру және қайта даярлау                            | 
</w:t>
      </w:r>
    </w:p>
    <w:p>
      <w:pPr>
        <w:spacing w:after="0"/>
        <w:ind w:left="0"/>
        <w:jc w:val="both"/>
      </w:pPr>
      <w:r>
        <w:rPr>
          <w:rFonts w:ascii="Times New Roman"/>
          <w:b w:val="false"/>
          <w:i w:val="false"/>
          <w:color w:val="000000"/>
          <w:sz w:val="28"/>
        </w:rPr>
        <w:t>
|  308   |Қазақстан Республикасының төтенше жағдайлар жөніндегі |    6153
</w:t>
      </w:r>
    </w:p>
    <w:p>
      <w:pPr>
        <w:spacing w:after="0"/>
        <w:ind w:left="0"/>
        <w:jc w:val="both"/>
      </w:pPr>
      <w:r>
        <w:rPr>
          <w:rFonts w:ascii="Times New Roman"/>
          <w:b w:val="false"/>
          <w:i w:val="false"/>
          <w:color w:val="000000"/>
          <w:sz w:val="28"/>
        </w:rPr>
        <w:t>
|        |агенттігі                                             |
</w:t>
      </w:r>
    </w:p>
    <w:p>
      <w:pPr>
        <w:spacing w:after="0"/>
        <w:ind w:left="0"/>
        <w:jc w:val="both"/>
      </w:pPr>
      <w:r>
        <w:rPr>
          <w:rFonts w:ascii="Times New Roman"/>
          <w:b w:val="false"/>
          <w:i w:val="false"/>
          <w:color w:val="000000"/>
          <w:sz w:val="28"/>
        </w:rPr>
        <w:t>
|    10  |Республикалық деңгейде кадрлардың біліктілігін арттыру|    6153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6|Мемлекеттік мекемелер кадрларының біліктілігін        |    6153
</w:t>
      </w:r>
    </w:p>
    <w:p>
      <w:pPr>
        <w:spacing w:after="0"/>
        <w:ind w:left="0"/>
        <w:jc w:val="both"/>
      </w:pPr>
      <w:r>
        <w:rPr>
          <w:rFonts w:ascii="Times New Roman"/>
          <w:b w:val="false"/>
          <w:i w:val="false"/>
          <w:color w:val="000000"/>
          <w:sz w:val="28"/>
        </w:rPr>
        <w:t>
|        |арттыру және қайта даярлау                            |
</w:t>
      </w:r>
    </w:p>
    <w:p>
      <w:pPr>
        <w:spacing w:after="0"/>
        <w:ind w:left="0"/>
        <w:jc w:val="both"/>
      </w:pPr>
      <w:r>
        <w:rPr>
          <w:rFonts w:ascii="Times New Roman"/>
          <w:b w:val="false"/>
          <w:i w:val="false"/>
          <w:color w:val="000000"/>
          <w:sz w:val="28"/>
        </w:rPr>
        <w:t>
|  606   |Қазақстан Республикасының Статистика жөніндегі        |    8173
</w:t>
      </w:r>
    </w:p>
    <w:p>
      <w:pPr>
        <w:spacing w:after="0"/>
        <w:ind w:left="0"/>
        <w:jc w:val="both"/>
      </w:pPr>
      <w:r>
        <w:rPr>
          <w:rFonts w:ascii="Times New Roman"/>
          <w:b w:val="false"/>
          <w:i w:val="false"/>
          <w:color w:val="000000"/>
          <w:sz w:val="28"/>
        </w:rPr>
        <w:t>
|        |агенттігі                                             |
</w:t>
      </w:r>
    </w:p>
    <w:p>
      <w:pPr>
        <w:spacing w:after="0"/>
        <w:ind w:left="0"/>
        <w:jc w:val="both"/>
      </w:pPr>
      <w:r>
        <w:rPr>
          <w:rFonts w:ascii="Times New Roman"/>
          <w:b w:val="false"/>
          <w:i w:val="false"/>
          <w:color w:val="000000"/>
          <w:sz w:val="28"/>
        </w:rPr>
        <w:t>
|    10  |Республикалық деңгейде кадрлардың біліктілігін арттыру|    8173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5|Мемлекеттік қызметкерлердің кәсіби біліктілігін       |    8173
</w:t>
      </w:r>
    </w:p>
    <w:p>
      <w:pPr>
        <w:spacing w:after="0"/>
        <w:ind w:left="0"/>
        <w:jc w:val="both"/>
      </w:pPr>
      <w:r>
        <w:rPr>
          <w:rFonts w:ascii="Times New Roman"/>
          <w:b w:val="false"/>
          <w:i w:val="false"/>
          <w:color w:val="000000"/>
          <w:sz w:val="28"/>
        </w:rPr>
        <w:t>
|        |арттыру                                               |  
</w:t>
      </w:r>
    </w:p>
    <w:p>
      <w:pPr>
        <w:spacing w:after="0"/>
        <w:ind w:left="0"/>
        <w:jc w:val="both"/>
      </w:pPr>
      <w:r>
        <w:rPr>
          <w:rFonts w:ascii="Times New Roman"/>
          <w:b w:val="false"/>
          <w:i w:val="false"/>
          <w:color w:val="000000"/>
          <w:sz w:val="28"/>
        </w:rPr>
        <w:t>
|  608   |Қазақстан Республикасының Мемлекеттік қызмет істері   |   39225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10  |Республикалық деңгейде кадрлардың біліктілігін арттыру|   39225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30|Қазақстан Республикасы Президентінің жанындағы Мем.   |   37725
</w:t>
      </w:r>
    </w:p>
    <w:p>
      <w:pPr>
        <w:spacing w:after="0"/>
        <w:ind w:left="0"/>
        <w:jc w:val="both"/>
      </w:pPr>
      <w:r>
        <w:rPr>
          <w:rFonts w:ascii="Times New Roman"/>
          <w:b w:val="false"/>
          <w:i w:val="false"/>
          <w:color w:val="000000"/>
          <w:sz w:val="28"/>
        </w:rPr>
        <w:t>
|        |лекеттік қызмет академиясы                            |
</w:t>
      </w:r>
    </w:p>
    <w:p>
      <w:pPr>
        <w:spacing w:after="0"/>
        <w:ind w:left="0"/>
        <w:jc w:val="both"/>
      </w:pPr>
      <w:r>
        <w:rPr>
          <w:rFonts w:ascii="Times New Roman"/>
          <w:b w:val="false"/>
          <w:i w:val="false"/>
          <w:color w:val="000000"/>
          <w:sz w:val="28"/>
        </w:rPr>
        <w:t>
|      31|Мемлекеттік қызметшілерге арналған Еуразиялық оқу     |    1500
</w:t>
      </w:r>
    </w:p>
    <w:p>
      <w:pPr>
        <w:spacing w:after="0"/>
        <w:ind w:left="0"/>
        <w:jc w:val="both"/>
      </w:pPr>
      <w:r>
        <w:rPr>
          <w:rFonts w:ascii="Times New Roman"/>
          <w:b w:val="false"/>
          <w:i w:val="false"/>
          <w:color w:val="000000"/>
          <w:sz w:val="28"/>
        </w:rPr>
        <w:t>
|        |орталығы                                              |      
</w:t>
      </w:r>
    </w:p>
    <w:p>
      <w:pPr>
        <w:spacing w:after="0"/>
        <w:ind w:left="0"/>
        <w:jc w:val="both"/>
      </w:pPr>
      <w:r>
        <w:rPr>
          <w:rFonts w:ascii="Times New Roman"/>
          <w:b w:val="false"/>
          <w:i w:val="false"/>
          <w:color w:val="000000"/>
          <w:sz w:val="28"/>
        </w:rPr>
        <w:t>
|  612   |Қазақстан Республикасының Денсаулық сақтау ісі        |   82578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10  |Республикалық деңгейде кадрлардың біліктілігін арттыру|   82578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6|Мемлекеттік мекемелер кадрларының біліктілігін        |   82578
</w:t>
      </w:r>
    </w:p>
    <w:p>
      <w:pPr>
        <w:spacing w:after="0"/>
        <w:ind w:left="0"/>
        <w:jc w:val="both"/>
      </w:pPr>
      <w:r>
        <w:rPr>
          <w:rFonts w:ascii="Times New Roman"/>
          <w:b w:val="false"/>
          <w:i w:val="false"/>
          <w:color w:val="000000"/>
          <w:sz w:val="28"/>
        </w:rPr>
        <w:t>
|        |арттыру және қайта даярлау                            |
</w:t>
      </w:r>
    </w:p>
    <w:p>
      <w:pPr>
        <w:spacing w:after="0"/>
        <w:ind w:left="0"/>
        <w:jc w:val="both"/>
      </w:pPr>
      <w:r>
        <w:rPr>
          <w:rFonts w:ascii="Times New Roman"/>
          <w:b w:val="false"/>
          <w:i w:val="false"/>
          <w:color w:val="000000"/>
          <w:sz w:val="28"/>
        </w:rPr>
        <w:t>
|6       |Жоғары және жоғары оқу орнынан кейін кәсіби білім беру|12194144
</w:t>
      </w:r>
    </w:p>
    <w:p>
      <w:pPr>
        <w:spacing w:after="0"/>
        <w:ind w:left="0"/>
        <w:jc w:val="both"/>
      </w:pPr>
      <w:r>
        <w:rPr>
          <w:rFonts w:ascii="Times New Roman"/>
          <w:b w:val="false"/>
          <w:i w:val="false"/>
          <w:color w:val="000000"/>
          <w:sz w:val="28"/>
        </w:rPr>
        <w:t>
|  201   |Қазақстан Республикасының Ішкі істер министрлігі      | 681973 
</w:t>
      </w:r>
    </w:p>
    <w:p>
      <w:pPr>
        <w:spacing w:after="0"/>
        <w:ind w:left="0"/>
        <w:jc w:val="both"/>
      </w:pPr>
      <w:r>
        <w:rPr>
          <w:rFonts w:ascii="Times New Roman"/>
          <w:b w:val="false"/>
          <w:i w:val="false"/>
          <w:color w:val="000000"/>
          <w:sz w:val="28"/>
        </w:rPr>
        <w:t>
|    9   |Республикалық деңгейде жоғары оқу орындарында         | 681973 
</w:t>
      </w:r>
    </w:p>
    <w:p>
      <w:pPr>
        <w:spacing w:after="0"/>
        <w:ind w:left="0"/>
        <w:jc w:val="both"/>
      </w:pPr>
      <w:r>
        <w:rPr>
          <w:rFonts w:ascii="Times New Roman"/>
          <w:b w:val="false"/>
          <w:i w:val="false"/>
          <w:color w:val="000000"/>
          <w:sz w:val="28"/>
        </w:rPr>
        <w:t>
|        |кадрлар даярлау                                       |
</w:t>
      </w:r>
    </w:p>
    <w:p>
      <w:pPr>
        <w:spacing w:after="0"/>
        <w:ind w:left="0"/>
        <w:jc w:val="both"/>
      </w:pPr>
      <w:r>
        <w:rPr>
          <w:rFonts w:ascii="Times New Roman"/>
          <w:b w:val="false"/>
          <w:i w:val="false"/>
          <w:color w:val="000000"/>
          <w:sz w:val="28"/>
        </w:rPr>
        <w:t>
|      32|Қостанай заң институты                                | 99903  
</w:t>
      </w:r>
    </w:p>
    <w:p>
      <w:pPr>
        <w:spacing w:after="0"/>
        <w:ind w:left="0"/>
        <w:jc w:val="both"/>
      </w:pPr>
      <w:r>
        <w:rPr>
          <w:rFonts w:ascii="Times New Roman"/>
          <w:b w:val="false"/>
          <w:i w:val="false"/>
          <w:color w:val="000000"/>
          <w:sz w:val="28"/>
        </w:rPr>
        <w:t>
|      33|Ішкі әскерлердің жоғары әскери училищесі. Петропавл   | 193679 
</w:t>
      </w:r>
    </w:p>
    <w:p>
      <w:pPr>
        <w:spacing w:after="0"/>
        <w:ind w:left="0"/>
        <w:jc w:val="both"/>
      </w:pPr>
      <w:r>
        <w:rPr>
          <w:rFonts w:ascii="Times New Roman"/>
          <w:b w:val="false"/>
          <w:i w:val="false"/>
          <w:color w:val="000000"/>
          <w:sz w:val="28"/>
        </w:rPr>
        <w:t>
|        |қаласы                                                |
</w:t>
      </w:r>
    </w:p>
    <w:p>
      <w:pPr>
        <w:spacing w:after="0"/>
        <w:ind w:left="0"/>
        <w:jc w:val="both"/>
      </w:pPr>
      <w:r>
        <w:rPr>
          <w:rFonts w:ascii="Times New Roman"/>
          <w:b w:val="false"/>
          <w:i w:val="false"/>
          <w:color w:val="000000"/>
          <w:sz w:val="28"/>
        </w:rPr>
        <w:t>
|      34|Қазақстан Республикасы Ішкі істер министрлігінің      | 230073 
</w:t>
      </w:r>
    </w:p>
    <w:p>
      <w:pPr>
        <w:spacing w:after="0"/>
        <w:ind w:left="0"/>
        <w:jc w:val="both"/>
      </w:pPr>
      <w:r>
        <w:rPr>
          <w:rFonts w:ascii="Times New Roman"/>
          <w:b w:val="false"/>
          <w:i w:val="false"/>
          <w:color w:val="000000"/>
          <w:sz w:val="28"/>
        </w:rPr>
        <w:t>
|        |академиясы                                            |
</w:t>
      </w:r>
    </w:p>
    <w:p>
      <w:pPr>
        <w:spacing w:after="0"/>
        <w:ind w:left="0"/>
        <w:jc w:val="both"/>
      </w:pPr>
      <w:r>
        <w:rPr>
          <w:rFonts w:ascii="Times New Roman"/>
          <w:b w:val="false"/>
          <w:i w:val="false"/>
          <w:color w:val="000000"/>
          <w:sz w:val="28"/>
        </w:rPr>
        <w:t>
|      35|Қазақстан Республикасы Ішкі істер министрлігінің      | 158314 
</w:t>
      </w:r>
    </w:p>
    <w:p>
      <w:pPr>
        <w:spacing w:after="0"/>
        <w:ind w:left="0"/>
        <w:jc w:val="both"/>
      </w:pPr>
      <w:r>
        <w:rPr>
          <w:rFonts w:ascii="Times New Roman"/>
          <w:b w:val="false"/>
          <w:i w:val="false"/>
          <w:color w:val="000000"/>
          <w:sz w:val="28"/>
        </w:rPr>
        <w:t>
|        |Қарағанды жоғары мектебі                              |
</w:t>
      </w:r>
    </w:p>
    <w:p>
      <w:pPr>
        <w:spacing w:after="0"/>
        <w:ind w:left="0"/>
        <w:jc w:val="both"/>
      </w:pPr>
      <w:r>
        <w:rPr>
          <w:rFonts w:ascii="Times New Roman"/>
          <w:b w:val="false"/>
          <w:i w:val="false"/>
          <w:color w:val="000000"/>
          <w:sz w:val="28"/>
        </w:rPr>
        <w:t>
|  208   |Қазақстан Республикасының Қорғаныс министрлігі        | 757547
</w:t>
      </w:r>
    </w:p>
    <w:p>
      <w:pPr>
        <w:spacing w:after="0"/>
        <w:ind w:left="0"/>
        <w:jc w:val="both"/>
      </w:pPr>
      <w:r>
        <w:rPr>
          <w:rFonts w:ascii="Times New Roman"/>
          <w:b w:val="false"/>
          <w:i w:val="false"/>
          <w:color w:val="000000"/>
          <w:sz w:val="28"/>
        </w:rPr>
        <w:t>
|    9   |Республикалық деңгейде жоғары оқу орындарында         | 757547 
</w:t>
      </w:r>
    </w:p>
    <w:p>
      <w:pPr>
        <w:spacing w:after="0"/>
        <w:ind w:left="0"/>
        <w:jc w:val="both"/>
      </w:pPr>
      <w:r>
        <w:rPr>
          <w:rFonts w:ascii="Times New Roman"/>
          <w:b w:val="false"/>
          <w:i w:val="false"/>
          <w:color w:val="000000"/>
          <w:sz w:val="28"/>
        </w:rPr>
        <w:t>
|        |кадрлар даярлау                                       |
</w:t>
      </w:r>
    </w:p>
    <w:p>
      <w:pPr>
        <w:spacing w:after="0"/>
        <w:ind w:left="0"/>
        <w:jc w:val="both"/>
      </w:pPr>
      <w:r>
        <w:rPr>
          <w:rFonts w:ascii="Times New Roman"/>
          <w:b w:val="false"/>
          <w:i w:val="false"/>
          <w:color w:val="000000"/>
          <w:sz w:val="28"/>
        </w:rPr>
        <w:t>
|      31|Совет Одағының екі мәрте батыры Т.Я.Бегелдинов атын.  |  299623
</w:t>
      </w:r>
    </w:p>
    <w:p>
      <w:pPr>
        <w:spacing w:after="0"/>
        <w:ind w:left="0"/>
        <w:jc w:val="both"/>
      </w:pPr>
      <w:r>
        <w:rPr>
          <w:rFonts w:ascii="Times New Roman"/>
          <w:b w:val="false"/>
          <w:i w:val="false"/>
          <w:color w:val="000000"/>
          <w:sz w:val="28"/>
        </w:rPr>
        <w:t>
|        |дағы Ақтөбе жоғары әскери авиациялық училищесі        |  
</w:t>
      </w:r>
    </w:p>
    <w:p>
      <w:pPr>
        <w:spacing w:after="0"/>
        <w:ind w:left="0"/>
        <w:jc w:val="both"/>
      </w:pPr>
      <w:r>
        <w:rPr>
          <w:rFonts w:ascii="Times New Roman"/>
          <w:b w:val="false"/>
          <w:i w:val="false"/>
          <w:color w:val="000000"/>
          <w:sz w:val="28"/>
        </w:rPr>
        <w:t>
|      32|Азаматтық авиация Академиясының жанындағы әскери      |   56108
</w:t>
      </w:r>
    </w:p>
    <w:p>
      <w:pPr>
        <w:spacing w:after="0"/>
        <w:ind w:left="0"/>
        <w:jc w:val="both"/>
      </w:pPr>
      <w:r>
        <w:rPr>
          <w:rFonts w:ascii="Times New Roman"/>
          <w:b w:val="false"/>
          <w:i w:val="false"/>
          <w:color w:val="000000"/>
          <w:sz w:val="28"/>
        </w:rPr>
        <w:t>
|        |факультет. Алматы қаласы                              |
</w:t>
      </w:r>
    </w:p>
    <w:p>
      <w:pPr>
        <w:spacing w:after="0"/>
        <w:ind w:left="0"/>
        <w:jc w:val="both"/>
      </w:pPr>
      <w:r>
        <w:rPr>
          <w:rFonts w:ascii="Times New Roman"/>
          <w:b w:val="false"/>
          <w:i w:val="false"/>
          <w:color w:val="000000"/>
          <w:sz w:val="28"/>
        </w:rPr>
        <w:t>
|      33|Әскери академия. Алматы қаласы                        |  401816
</w:t>
      </w:r>
    </w:p>
    <w:p>
      <w:pPr>
        <w:spacing w:after="0"/>
        <w:ind w:left="0"/>
        <w:jc w:val="both"/>
      </w:pPr>
      <w:r>
        <w:rPr>
          <w:rFonts w:ascii="Times New Roman"/>
          <w:b w:val="false"/>
          <w:i w:val="false"/>
          <w:color w:val="000000"/>
          <w:sz w:val="28"/>
        </w:rPr>
        <w:t>
|  225   |Қазақстан Республикасының Білім және ғылым министрлігі| 9554706
</w:t>
      </w:r>
    </w:p>
    <w:p>
      <w:pPr>
        <w:spacing w:after="0"/>
        <w:ind w:left="0"/>
        <w:jc w:val="both"/>
      </w:pPr>
      <w:r>
        <w:rPr>
          <w:rFonts w:ascii="Times New Roman"/>
          <w:b w:val="false"/>
          <w:i w:val="false"/>
          <w:color w:val="000000"/>
          <w:sz w:val="28"/>
        </w:rPr>
        <w:t>
|    9   |Республикалық деңгейде жоғары оқу орындарында         | 5174941
</w:t>
      </w:r>
    </w:p>
    <w:p>
      <w:pPr>
        <w:spacing w:after="0"/>
        <w:ind w:left="0"/>
        <w:jc w:val="both"/>
      </w:pPr>
      <w:r>
        <w:rPr>
          <w:rFonts w:ascii="Times New Roman"/>
          <w:b w:val="false"/>
          <w:i w:val="false"/>
          <w:color w:val="000000"/>
          <w:sz w:val="28"/>
        </w:rPr>
        <w:t>
|        |кадрлар даярлау                                       |
</w:t>
      </w:r>
    </w:p>
    <w:p>
      <w:pPr>
        <w:spacing w:after="0"/>
        <w:ind w:left="0"/>
        <w:jc w:val="both"/>
      </w:pPr>
      <w:r>
        <w:rPr>
          <w:rFonts w:ascii="Times New Roman"/>
          <w:b w:val="false"/>
          <w:i w:val="false"/>
          <w:color w:val="000000"/>
          <w:sz w:val="28"/>
        </w:rPr>
        <w:t>
|      33|Әл-Фараби атындағы Қазақ мемлекеттік университетінде  |  298684
</w:t>
      </w:r>
    </w:p>
    <w:p>
      <w:pPr>
        <w:spacing w:after="0"/>
        <w:ind w:left="0"/>
        <w:jc w:val="both"/>
      </w:pPr>
      <w:r>
        <w:rPr>
          <w:rFonts w:ascii="Times New Roman"/>
          <w:b w:val="false"/>
          <w:i w:val="false"/>
          <w:color w:val="000000"/>
          <w:sz w:val="28"/>
        </w:rPr>
        <w:t>
|        |кадрларды даярлау                                     |
</w:t>
      </w:r>
    </w:p>
    <w:p>
      <w:pPr>
        <w:spacing w:after="0"/>
        <w:ind w:left="0"/>
        <w:jc w:val="both"/>
      </w:pPr>
      <w:r>
        <w:rPr>
          <w:rFonts w:ascii="Times New Roman"/>
          <w:b w:val="false"/>
          <w:i w:val="false"/>
          <w:color w:val="000000"/>
          <w:sz w:val="28"/>
        </w:rPr>
        <w:t>
|      34|Х.А.Яссауи атындағы Халықаралық қазақ-түрік универси. |  128217
</w:t>
      </w:r>
    </w:p>
    <w:p>
      <w:pPr>
        <w:spacing w:after="0"/>
        <w:ind w:left="0"/>
        <w:jc w:val="both"/>
      </w:pPr>
      <w:r>
        <w:rPr>
          <w:rFonts w:ascii="Times New Roman"/>
          <w:b w:val="false"/>
          <w:i w:val="false"/>
          <w:color w:val="000000"/>
          <w:sz w:val="28"/>
        </w:rPr>
        <w:t>
|        |тетінде кадрларды даярлау                             |
</w:t>
      </w:r>
    </w:p>
    <w:p>
      <w:pPr>
        <w:spacing w:after="0"/>
        <w:ind w:left="0"/>
        <w:jc w:val="both"/>
      </w:pPr>
      <w:r>
        <w:rPr>
          <w:rFonts w:ascii="Times New Roman"/>
          <w:b w:val="false"/>
          <w:i w:val="false"/>
          <w:color w:val="000000"/>
          <w:sz w:val="28"/>
        </w:rPr>
        <w:t>
|      35|Әл-Фараби атындағы Қазақ мемлекеттік ұлттық универси. |
</w:t>
      </w:r>
    </w:p>
    <w:p>
      <w:pPr>
        <w:spacing w:after="0"/>
        <w:ind w:left="0"/>
        <w:jc w:val="both"/>
      </w:pPr>
      <w:r>
        <w:rPr>
          <w:rFonts w:ascii="Times New Roman"/>
          <w:b w:val="false"/>
          <w:i w:val="false"/>
          <w:color w:val="000000"/>
          <w:sz w:val="28"/>
        </w:rPr>
        <w:t>
|        |тетінде оқитын студенттерді стипендиямен қамтамасыз ету   54513
</w:t>
      </w:r>
    </w:p>
    <w:p>
      <w:pPr>
        <w:spacing w:after="0"/>
        <w:ind w:left="0"/>
        <w:jc w:val="both"/>
      </w:pPr>
      <w:r>
        <w:rPr>
          <w:rFonts w:ascii="Times New Roman"/>
          <w:b w:val="false"/>
          <w:i w:val="false"/>
          <w:color w:val="000000"/>
          <w:sz w:val="28"/>
        </w:rPr>
        <w:t>
|      36|Х.А.Яссауи атындағы Халықаралық қазақ-түрік универси. |   20410
</w:t>
      </w:r>
    </w:p>
    <w:p>
      <w:pPr>
        <w:spacing w:after="0"/>
        <w:ind w:left="0"/>
        <w:jc w:val="both"/>
      </w:pPr>
      <w:r>
        <w:rPr>
          <w:rFonts w:ascii="Times New Roman"/>
          <w:b w:val="false"/>
          <w:i w:val="false"/>
          <w:color w:val="000000"/>
          <w:sz w:val="28"/>
        </w:rPr>
        <w:t>
|        |тетінде оқитын студенттерді стипендиямен қамтамасыз   |       
</w:t>
      </w:r>
    </w:p>
    <w:p>
      <w:pPr>
        <w:spacing w:after="0"/>
        <w:ind w:left="0"/>
        <w:jc w:val="both"/>
      </w:pPr>
      <w:r>
        <w:rPr>
          <w:rFonts w:ascii="Times New Roman"/>
          <w:b w:val="false"/>
          <w:i w:val="false"/>
          <w:color w:val="000000"/>
          <w:sz w:val="28"/>
        </w:rPr>
        <w:t>
|        |ету                                                   |
</w:t>
      </w:r>
    </w:p>
    <w:p>
      <w:pPr>
        <w:spacing w:after="0"/>
        <w:ind w:left="0"/>
        <w:jc w:val="both"/>
      </w:pPr>
      <w:r>
        <w:rPr>
          <w:rFonts w:ascii="Times New Roman"/>
          <w:b w:val="false"/>
          <w:i w:val="false"/>
          <w:color w:val="000000"/>
          <w:sz w:val="28"/>
        </w:rPr>
        <w:t>
|      39|Т. Жүргенов атындағы Қазақ мемлекеттік өнер академиясы|  200716  
</w:t>
      </w:r>
    </w:p>
    <w:p>
      <w:pPr>
        <w:spacing w:after="0"/>
        <w:ind w:left="0"/>
        <w:jc w:val="both"/>
      </w:pPr>
      <w:r>
        <w:rPr>
          <w:rFonts w:ascii="Times New Roman"/>
          <w:b w:val="false"/>
          <w:i w:val="false"/>
          <w:color w:val="000000"/>
          <w:sz w:val="28"/>
        </w:rPr>
        <w:t>
|      40|Құрманғазы атындағы қазақ мемлекеттік консерваториясы |  202882 
</w:t>
      </w:r>
    </w:p>
    <w:p>
      <w:pPr>
        <w:spacing w:after="0"/>
        <w:ind w:left="0"/>
        <w:jc w:val="both"/>
      </w:pPr>
      <w:r>
        <w:rPr>
          <w:rFonts w:ascii="Times New Roman"/>
          <w:b w:val="false"/>
          <w:i w:val="false"/>
          <w:color w:val="000000"/>
          <w:sz w:val="28"/>
        </w:rPr>
        <w:t>
|      91|Ел ішіндегі жоғары оқу орындарында кадрларды даярлау  | 3633556
</w:t>
      </w:r>
    </w:p>
    <w:p>
      <w:pPr>
        <w:spacing w:after="0"/>
        <w:ind w:left="0"/>
        <w:jc w:val="both"/>
      </w:pPr>
      <w:r>
        <w:rPr>
          <w:rFonts w:ascii="Times New Roman"/>
          <w:b w:val="false"/>
          <w:i w:val="false"/>
          <w:color w:val="000000"/>
          <w:sz w:val="28"/>
        </w:rPr>
        <w:t>
|      92|Ел ішіндегі жоғары оқу орындарында оқитын             |  635963
</w:t>
      </w:r>
    </w:p>
    <w:p>
      <w:pPr>
        <w:spacing w:after="0"/>
        <w:ind w:left="0"/>
        <w:jc w:val="both"/>
      </w:pPr>
      <w:r>
        <w:rPr>
          <w:rFonts w:ascii="Times New Roman"/>
          <w:b w:val="false"/>
          <w:i w:val="false"/>
          <w:color w:val="000000"/>
          <w:sz w:val="28"/>
        </w:rPr>
        <w:t>
|        |студенттерді стипендиямен қамтамасыз ету              |
</w:t>
      </w:r>
    </w:p>
    <w:p>
      <w:pPr>
        <w:spacing w:after="0"/>
        <w:ind w:left="0"/>
        <w:jc w:val="both"/>
      </w:pPr>
      <w:r>
        <w:rPr>
          <w:rFonts w:ascii="Times New Roman"/>
          <w:b w:val="false"/>
          <w:i w:val="false"/>
          <w:color w:val="000000"/>
          <w:sz w:val="28"/>
        </w:rPr>
        <w:t>
|    50  |Мемлекеттік білім беру гранттары бойынша ел ішіндегі  | 1943846
</w:t>
      </w:r>
    </w:p>
    <w:p>
      <w:pPr>
        <w:spacing w:after="0"/>
        <w:ind w:left="0"/>
        <w:jc w:val="both"/>
      </w:pPr>
      <w:r>
        <w:rPr>
          <w:rFonts w:ascii="Times New Roman"/>
          <w:b w:val="false"/>
          <w:i w:val="false"/>
          <w:color w:val="000000"/>
          <w:sz w:val="28"/>
        </w:rPr>
        <w:t>
|        |жоғары оқу орындарында кадрлар даярлау                |
</w:t>
      </w:r>
    </w:p>
    <w:p>
      <w:pPr>
        <w:spacing w:after="0"/>
        <w:ind w:left="0"/>
        <w:jc w:val="both"/>
      </w:pPr>
      <w:r>
        <w:rPr>
          <w:rFonts w:ascii="Times New Roman"/>
          <w:b w:val="false"/>
          <w:i w:val="false"/>
          <w:color w:val="000000"/>
          <w:sz w:val="28"/>
        </w:rPr>
        <w:t>
|      34|Жаңа қабылдау шеңберінде елдің жоғары оқу орындарында |  297525
</w:t>
      </w:r>
    </w:p>
    <w:p>
      <w:pPr>
        <w:spacing w:after="0"/>
        <w:ind w:left="0"/>
        <w:jc w:val="both"/>
      </w:pPr>
      <w:r>
        <w:rPr>
          <w:rFonts w:ascii="Times New Roman"/>
          <w:b w:val="false"/>
          <w:i w:val="false"/>
          <w:color w:val="000000"/>
          <w:sz w:val="28"/>
        </w:rPr>
        <w:t>
|        |кадрлар даярлау                                       |
</w:t>
      </w:r>
    </w:p>
    <w:p>
      <w:pPr>
        <w:spacing w:after="0"/>
        <w:ind w:left="0"/>
        <w:jc w:val="both"/>
      </w:pPr>
      <w:r>
        <w:rPr>
          <w:rFonts w:ascii="Times New Roman"/>
          <w:b w:val="false"/>
          <w:i w:val="false"/>
          <w:color w:val="000000"/>
          <w:sz w:val="28"/>
        </w:rPr>
        <w:t>
|      35|Жаңа қабылдау шеңберінде мемлекеттік гранттар бойынша |  115947
</w:t>
      </w:r>
    </w:p>
    <w:p>
      <w:pPr>
        <w:spacing w:after="0"/>
        <w:ind w:left="0"/>
        <w:jc w:val="both"/>
      </w:pPr>
      <w:r>
        <w:rPr>
          <w:rFonts w:ascii="Times New Roman"/>
          <w:b w:val="false"/>
          <w:i w:val="false"/>
          <w:color w:val="000000"/>
          <w:sz w:val="28"/>
        </w:rPr>
        <w:t>
|        |оқитын студенттерді стипендиямен қамтамасыз ету       |
</w:t>
      </w:r>
    </w:p>
    <w:p>
      <w:pPr>
        <w:spacing w:after="0"/>
        <w:ind w:left="0"/>
        <w:jc w:val="both"/>
      </w:pPr>
      <w:r>
        <w:rPr>
          <w:rFonts w:ascii="Times New Roman"/>
          <w:b w:val="false"/>
          <w:i w:val="false"/>
          <w:color w:val="000000"/>
          <w:sz w:val="28"/>
        </w:rPr>
        <w:t>
|      91|Ел ішіндегі жоғары оқу орындарында кадрларды даярлау  | 1235618
</w:t>
      </w:r>
    </w:p>
    <w:p>
      <w:pPr>
        <w:spacing w:after="0"/>
        <w:ind w:left="0"/>
        <w:jc w:val="both"/>
      </w:pPr>
      <w:r>
        <w:rPr>
          <w:rFonts w:ascii="Times New Roman"/>
          <w:b w:val="false"/>
          <w:i w:val="false"/>
          <w:color w:val="000000"/>
          <w:sz w:val="28"/>
        </w:rPr>
        <w:t>
|      92|Ел ішіндегі жоғары оқу орындарында оқитын студенттерді|  294756
</w:t>
      </w:r>
    </w:p>
    <w:p>
      <w:pPr>
        <w:spacing w:after="0"/>
        <w:ind w:left="0"/>
        <w:jc w:val="both"/>
      </w:pPr>
      <w:r>
        <w:rPr>
          <w:rFonts w:ascii="Times New Roman"/>
          <w:b w:val="false"/>
          <w:i w:val="false"/>
          <w:color w:val="000000"/>
          <w:sz w:val="28"/>
        </w:rPr>
        <w:t>
|        |стипендиямен қамтамасыз ету                           |
</w:t>
      </w:r>
    </w:p>
    <w:p>
      <w:pPr>
        <w:spacing w:after="0"/>
        <w:ind w:left="0"/>
        <w:jc w:val="both"/>
      </w:pPr>
      <w:r>
        <w:rPr>
          <w:rFonts w:ascii="Times New Roman"/>
          <w:b w:val="false"/>
          <w:i w:val="false"/>
          <w:color w:val="000000"/>
          <w:sz w:val="28"/>
        </w:rPr>
        <w:t>
|    51  |Шетелдегі жоғары оқу орындарында кадрлар даярлау      |  400392
</w:t>
      </w:r>
    </w:p>
    <w:p>
      <w:pPr>
        <w:spacing w:after="0"/>
        <w:ind w:left="0"/>
        <w:jc w:val="both"/>
      </w:pPr>
      <w:r>
        <w:rPr>
          <w:rFonts w:ascii="Times New Roman"/>
          <w:b w:val="false"/>
          <w:i w:val="false"/>
          <w:color w:val="000000"/>
          <w:sz w:val="28"/>
        </w:rPr>
        <w:t>
|    52  |Еуразия университетінің құрылысын аяқтау              | 2014000
</w:t>
      </w:r>
    </w:p>
    <w:p>
      <w:pPr>
        <w:spacing w:after="0"/>
        <w:ind w:left="0"/>
        <w:jc w:val="both"/>
      </w:pPr>
      <w:r>
        <w:rPr>
          <w:rFonts w:ascii="Times New Roman"/>
          <w:b w:val="false"/>
          <w:i w:val="false"/>
          <w:color w:val="000000"/>
          <w:sz w:val="28"/>
        </w:rPr>
        <w:t>
|    54  |Жоғары оқу орындарында кадрлар даярлауды мемлекеттік  |   21527
</w:t>
      </w:r>
    </w:p>
    <w:p>
      <w:pPr>
        <w:spacing w:after="0"/>
        <w:ind w:left="0"/>
        <w:jc w:val="both"/>
      </w:pPr>
      <w:r>
        <w:rPr>
          <w:rFonts w:ascii="Times New Roman"/>
          <w:b w:val="false"/>
          <w:i w:val="false"/>
          <w:color w:val="000000"/>
          <w:sz w:val="28"/>
        </w:rPr>
        <w:t>
|        |несиелендіруді қамтамасыз ету                         |
</w:t>
      </w:r>
    </w:p>
    <w:p>
      <w:pPr>
        <w:spacing w:after="0"/>
        <w:ind w:left="0"/>
        <w:jc w:val="both"/>
      </w:pPr>
      <w:r>
        <w:rPr>
          <w:rFonts w:ascii="Times New Roman"/>
          <w:b w:val="false"/>
          <w:i w:val="false"/>
          <w:color w:val="000000"/>
          <w:sz w:val="28"/>
        </w:rPr>
        <w:t>
|      30|Қаржы орталығы                                        |   21527
</w:t>
      </w:r>
    </w:p>
    <w:p>
      <w:pPr>
        <w:spacing w:after="0"/>
        <w:ind w:left="0"/>
        <w:jc w:val="both"/>
      </w:pPr>
      <w:r>
        <w:rPr>
          <w:rFonts w:ascii="Times New Roman"/>
          <w:b w:val="false"/>
          <w:i w:val="false"/>
          <w:color w:val="000000"/>
          <w:sz w:val="28"/>
        </w:rPr>
        <w:t>
|  308   |Қазақстан Республикасының төтенше жағдайлар жөніндегі | 102691
</w:t>
      </w:r>
    </w:p>
    <w:p>
      <w:pPr>
        <w:spacing w:after="0"/>
        <w:ind w:left="0"/>
        <w:jc w:val="both"/>
      </w:pPr>
      <w:r>
        <w:rPr>
          <w:rFonts w:ascii="Times New Roman"/>
          <w:b w:val="false"/>
          <w:i w:val="false"/>
          <w:color w:val="000000"/>
          <w:sz w:val="28"/>
        </w:rPr>
        <w:t>
|        |агенттігі                                             |
</w:t>
      </w:r>
    </w:p>
    <w:p>
      <w:pPr>
        <w:spacing w:after="0"/>
        <w:ind w:left="0"/>
        <w:jc w:val="both"/>
      </w:pPr>
      <w:r>
        <w:rPr>
          <w:rFonts w:ascii="Times New Roman"/>
          <w:b w:val="false"/>
          <w:i w:val="false"/>
          <w:color w:val="000000"/>
          <w:sz w:val="28"/>
        </w:rPr>
        <w:t>
|    9   |Республикалық деңгейде жоғары оқу орындарында         | 102691
</w:t>
      </w:r>
    </w:p>
    <w:p>
      <w:pPr>
        <w:spacing w:after="0"/>
        <w:ind w:left="0"/>
        <w:jc w:val="both"/>
      </w:pPr>
      <w:r>
        <w:rPr>
          <w:rFonts w:ascii="Times New Roman"/>
          <w:b w:val="false"/>
          <w:i w:val="false"/>
          <w:color w:val="000000"/>
          <w:sz w:val="28"/>
        </w:rPr>
        <w:t>
|        |кадрлар даярлау                                       |
</w:t>
      </w:r>
    </w:p>
    <w:p>
      <w:pPr>
        <w:spacing w:after="0"/>
        <w:ind w:left="0"/>
        <w:jc w:val="both"/>
      </w:pPr>
      <w:r>
        <w:rPr>
          <w:rFonts w:ascii="Times New Roman"/>
          <w:b w:val="false"/>
          <w:i w:val="false"/>
          <w:color w:val="000000"/>
          <w:sz w:val="28"/>
        </w:rPr>
        <w:t>
|      30|Көкшетау техникалық институты                         | 102691
</w:t>
      </w:r>
    </w:p>
    <w:p>
      <w:pPr>
        <w:spacing w:after="0"/>
        <w:ind w:left="0"/>
        <w:jc w:val="both"/>
      </w:pPr>
      <w:r>
        <w:rPr>
          <w:rFonts w:ascii="Times New Roman"/>
          <w:b w:val="false"/>
          <w:i w:val="false"/>
          <w:color w:val="000000"/>
          <w:sz w:val="28"/>
        </w:rPr>
        <w:t>
|  612   |Қазақстан Республикасының Денсаулық сақтау ісі        |  990227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9   |Республикалық деңгейде жоғары оқу орындарында         |  782556
</w:t>
      </w:r>
    </w:p>
    <w:p>
      <w:pPr>
        <w:spacing w:after="0"/>
        <w:ind w:left="0"/>
        <w:jc w:val="both"/>
      </w:pPr>
      <w:r>
        <w:rPr>
          <w:rFonts w:ascii="Times New Roman"/>
          <w:b w:val="false"/>
          <w:i w:val="false"/>
          <w:color w:val="000000"/>
          <w:sz w:val="28"/>
        </w:rPr>
        <w:t>
|        |кадрлар даярлау                                       |
</w:t>
      </w:r>
    </w:p>
    <w:p>
      <w:pPr>
        <w:spacing w:after="0"/>
        <w:ind w:left="0"/>
        <w:jc w:val="both"/>
      </w:pPr>
      <w:r>
        <w:rPr>
          <w:rFonts w:ascii="Times New Roman"/>
          <w:b w:val="false"/>
          <w:i w:val="false"/>
          <w:color w:val="000000"/>
          <w:sz w:val="28"/>
        </w:rPr>
        <w:t>
|      91|Ел ішіндегі жоғары оқу орындарында кадрларды даярлау  |  669336
</w:t>
      </w:r>
    </w:p>
    <w:p>
      <w:pPr>
        <w:spacing w:after="0"/>
        <w:ind w:left="0"/>
        <w:jc w:val="both"/>
      </w:pPr>
      <w:r>
        <w:rPr>
          <w:rFonts w:ascii="Times New Roman"/>
          <w:b w:val="false"/>
          <w:i w:val="false"/>
          <w:color w:val="000000"/>
          <w:sz w:val="28"/>
        </w:rPr>
        <w:t>
|      92|Ел ішіндегі жоғары оқу орындарында оқитын студенттерді|  113220
</w:t>
      </w:r>
    </w:p>
    <w:p>
      <w:pPr>
        <w:spacing w:after="0"/>
        <w:ind w:left="0"/>
        <w:jc w:val="both"/>
      </w:pPr>
      <w:r>
        <w:rPr>
          <w:rFonts w:ascii="Times New Roman"/>
          <w:b w:val="false"/>
          <w:i w:val="false"/>
          <w:color w:val="000000"/>
          <w:sz w:val="28"/>
        </w:rPr>
        <w:t>
|        |стипендиямен қамтамасыз ету                           |
</w:t>
      </w:r>
    </w:p>
    <w:p>
      <w:pPr>
        <w:spacing w:after="0"/>
        <w:ind w:left="0"/>
        <w:jc w:val="both"/>
      </w:pPr>
      <w:r>
        <w:rPr>
          <w:rFonts w:ascii="Times New Roman"/>
          <w:b w:val="false"/>
          <w:i w:val="false"/>
          <w:color w:val="000000"/>
          <w:sz w:val="28"/>
        </w:rPr>
        <w:t>
|    50  |Мемлекеттік білім гранттары бойынша жоғары оқу        |  207671
</w:t>
      </w:r>
    </w:p>
    <w:p>
      <w:pPr>
        <w:spacing w:after="0"/>
        <w:ind w:left="0"/>
        <w:jc w:val="both"/>
      </w:pPr>
      <w:r>
        <w:rPr>
          <w:rFonts w:ascii="Times New Roman"/>
          <w:b w:val="false"/>
          <w:i w:val="false"/>
          <w:color w:val="000000"/>
          <w:sz w:val="28"/>
        </w:rPr>
        <w:t>
|        |орындарында кадрлар даярлау                           |
</w:t>
      </w:r>
    </w:p>
    <w:p>
      <w:pPr>
        <w:spacing w:after="0"/>
        <w:ind w:left="0"/>
        <w:jc w:val="both"/>
      </w:pPr>
      <w:r>
        <w:rPr>
          <w:rFonts w:ascii="Times New Roman"/>
          <w:b w:val="false"/>
          <w:i w:val="false"/>
          <w:color w:val="000000"/>
          <w:sz w:val="28"/>
        </w:rPr>
        <w:t>
|      91|Ел ішіндегі жоғары оқу орындарында кадрларды даярлау  |  161071
</w:t>
      </w:r>
    </w:p>
    <w:p>
      <w:pPr>
        <w:spacing w:after="0"/>
        <w:ind w:left="0"/>
        <w:jc w:val="both"/>
      </w:pPr>
      <w:r>
        <w:rPr>
          <w:rFonts w:ascii="Times New Roman"/>
          <w:b w:val="false"/>
          <w:i w:val="false"/>
          <w:color w:val="000000"/>
          <w:sz w:val="28"/>
        </w:rPr>
        <w:t>
|      92|Ел ішіндегі жоғары оқу орындарында оқитын студенттерді|   46600
</w:t>
      </w:r>
    </w:p>
    <w:p>
      <w:pPr>
        <w:spacing w:after="0"/>
        <w:ind w:left="0"/>
        <w:jc w:val="both"/>
      </w:pPr>
      <w:r>
        <w:rPr>
          <w:rFonts w:ascii="Times New Roman"/>
          <w:b w:val="false"/>
          <w:i w:val="false"/>
          <w:color w:val="000000"/>
          <w:sz w:val="28"/>
        </w:rPr>
        <w:t>
|        |стипендиямен қамтамасыз ету                           |
</w:t>
      </w:r>
    </w:p>
    <w:p>
      <w:pPr>
        <w:spacing w:after="0"/>
        <w:ind w:left="0"/>
        <w:jc w:val="both"/>
      </w:pPr>
      <w:r>
        <w:rPr>
          <w:rFonts w:ascii="Times New Roman"/>
          <w:b w:val="false"/>
          <w:i w:val="false"/>
          <w:color w:val="000000"/>
          <w:sz w:val="28"/>
        </w:rPr>
        <w:t>
|  618   |Қазақстан Республикасының Қаржы полициясы агенттігі   |  107000
</w:t>
      </w:r>
    </w:p>
    <w:p>
      <w:pPr>
        <w:spacing w:after="0"/>
        <w:ind w:left="0"/>
        <w:jc w:val="both"/>
      </w:pPr>
      <w:r>
        <w:rPr>
          <w:rFonts w:ascii="Times New Roman"/>
          <w:b w:val="false"/>
          <w:i w:val="false"/>
          <w:color w:val="000000"/>
          <w:sz w:val="28"/>
        </w:rPr>
        <w:t>
|    9   |Республикалық деңгейде жоғары оқу орындарында кадрлар |  107000
</w:t>
      </w:r>
    </w:p>
    <w:p>
      <w:pPr>
        <w:spacing w:after="0"/>
        <w:ind w:left="0"/>
        <w:jc w:val="both"/>
      </w:pPr>
      <w:r>
        <w:rPr>
          <w:rFonts w:ascii="Times New Roman"/>
          <w:b w:val="false"/>
          <w:i w:val="false"/>
          <w:color w:val="000000"/>
          <w:sz w:val="28"/>
        </w:rPr>
        <w:t>
|        |даярлау                                               |  
</w:t>
      </w:r>
    </w:p>
    <w:p>
      <w:pPr>
        <w:spacing w:after="0"/>
        <w:ind w:left="0"/>
        <w:jc w:val="both"/>
      </w:pPr>
      <w:r>
        <w:rPr>
          <w:rFonts w:ascii="Times New Roman"/>
          <w:b w:val="false"/>
          <w:i w:val="false"/>
          <w:color w:val="000000"/>
          <w:sz w:val="28"/>
        </w:rPr>
        <w:t>
|      30|Қаржы полициясының Академиясы                         |  107000
</w:t>
      </w:r>
    </w:p>
    <w:p>
      <w:pPr>
        <w:spacing w:after="0"/>
        <w:ind w:left="0"/>
        <w:jc w:val="both"/>
      </w:pPr>
      <w:r>
        <w:rPr>
          <w:rFonts w:ascii="Times New Roman"/>
          <w:b w:val="false"/>
          <w:i w:val="false"/>
          <w:color w:val="000000"/>
          <w:sz w:val="28"/>
        </w:rPr>
        <w:t>
| 9      |Білім беру саласындағы өзге де қызметтер              |  418521
</w:t>
      </w:r>
    </w:p>
    <w:p>
      <w:pPr>
        <w:spacing w:after="0"/>
        <w:ind w:left="0"/>
        <w:jc w:val="both"/>
      </w:pPr>
      <w:r>
        <w:rPr>
          <w:rFonts w:ascii="Times New Roman"/>
          <w:b w:val="false"/>
          <w:i w:val="false"/>
          <w:color w:val="000000"/>
          <w:sz w:val="28"/>
        </w:rPr>
        <w:t>
|   225  |Қазақстан Республикасының Білім және ғылым министрлігі|  417181
</w:t>
      </w:r>
    </w:p>
    <w:p>
      <w:pPr>
        <w:spacing w:after="0"/>
        <w:ind w:left="0"/>
        <w:jc w:val="both"/>
      </w:pPr>
      <w:r>
        <w:rPr>
          <w:rFonts w:ascii="Times New Roman"/>
          <w:b w:val="false"/>
          <w:i w:val="false"/>
          <w:color w:val="000000"/>
          <w:sz w:val="28"/>
        </w:rPr>
        <w:t>
|     37 |Білім беру саласындағы қолданбалы ғылыми зерттеулер   |   29835
</w:t>
      </w:r>
    </w:p>
    <w:p>
      <w:pPr>
        <w:spacing w:after="0"/>
        <w:ind w:left="0"/>
        <w:jc w:val="both"/>
      </w:pPr>
      <w:r>
        <w:rPr>
          <w:rFonts w:ascii="Times New Roman"/>
          <w:b w:val="false"/>
          <w:i w:val="false"/>
          <w:color w:val="000000"/>
          <w:sz w:val="28"/>
        </w:rPr>
        <w:t>
|    39  |Республикалық деңгейдегі әдістемелік жұмыстар         |   31237
</w:t>
      </w:r>
    </w:p>
    <w:p>
      <w:pPr>
        <w:spacing w:after="0"/>
        <w:ind w:left="0"/>
        <w:jc w:val="both"/>
      </w:pPr>
      <w:r>
        <w:rPr>
          <w:rFonts w:ascii="Times New Roman"/>
          <w:b w:val="false"/>
          <w:i w:val="false"/>
          <w:color w:val="000000"/>
          <w:sz w:val="28"/>
        </w:rPr>
        <w:t>
|    44  |Арнайы білім бағдарламаларын іске асыру               |   24778
</w:t>
      </w:r>
    </w:p>
    <w:p>
      <w:pPr>
        <w:spacing w:after="0"/>
        <w:ind w:left="0"/>
        <w:jc w:val="both"/>
      </w:pPr>
      <w:r>
        <w:rPr>
          <w:rFonts w:ascii="Times New Roman"/>
          <w:b w:val="false"/>
          <w:i w:val="false"/>
          <w:color w:val="000000"/>
          <w:sz w:val="28"/>
        </w:rPr>
        <w:t>
|      30|Дамуында проблемасы бар балалар мен жасөспірімдерді   |   24778
</w:t>
      </w:r>
    </w:p>
    <w:p>
      <w:pPr>
        <w:spacing w:after="0"/>
        <w:ind w:left="0"/>
        <w:jc w:val="both"/>
      </w:pPr>
      <w:r>
        <w:rPr>
          <w:rFonts w:ascii="Times New Roman"/>
          <w:b w:val="false"/>
          <w:i w:val="false"/>
          <w:color w:val="000000"/>
          <w:sz w:val="28"/>
        </w:rPr>
        <w:t>
|        |әлеуметтік бейімдеу және кәсіби еңбекпен оңалтудың    |
</w:t>
      </w:r>
    </w:p>
    <w:p>
      <w:pPr>
        <w:spacing w:after="0"/>
        <w:ind w:left="0"/>
        <w:jc w:val="both"/>
      </w:pPr>
      <w:r>
        <w:rPr>
          <w:rFonts w:ascii="Times New Roman"/>
          <w:b w:val="false"/>
          <w:i w:val="false"/>
          <w:color w:val="000000"/>
          <w:sz w:val="28"/>
        </w:rPr>
        <w:t>
|        |республикалық ғылыми-практикалық орталығы             |
</w:t>
      </w:r>
    </w:p>
    <w:p>
      <w:pPr>
        <w:spacing w:after="0"/>
        <w:ind w:left="0"/>
        <w:jc w:val="both"/>
      </w:pPr>
      <w:r>
        <w:rPr>
          <w:rFonts w:ascii="Times New Roman"/>
          <w:b w:val="false"/>
          <w:i w:val="false"/>
          <w:color w:val="000000"/>
          <w:sz w:val="28"/>
        </w:rPr>
        <w:t>
|    49  |Музыка өнері саласында үздіксіз білім беруді қамта.   |  331331
</w:t>
      </w:r>
    </w:p>
    <w:p>
      <w:pPr>
        <w:spacing w:after="0"/>
        <w:ind w:left="0"/>
        <w:jc w:val="both"/>
      </w:pPr>
      <w:r>
        <w:rPr>
          <w:rFonts w:ascii="Times New Roman"/>
          <w:b w:val="false"/>
          <w:i w:val="false"/>
          <w:color w:val="000000"/>
          <w:sz w:val="28"/>
        </w:rPr>
        <w:t>
|        |масыз ету                                             |
</w:t>
      </w:r>
    </w:p>
    <w:p>
      <w:pPr>
        <w:spacing w:after="0"/>
        <w:ind w:left="0"/>
        <w:jc w:val="both"/>
      </w:pPr>
      <w:r>
        <w:rPr>
          <w:rFonts w:ascii="Times New Roman"/>
          <w:b w:val="false"/>
          <w:i w:val="false"/>
          <w:color w:val="000000"/>
          <w:sz w:val="28"/>
        </w:rPr>
        <w:t>
|      30|Қазақ ұлттық музыка академиясы                        |  331331
</w:t>
      </w:r>
    </w:p>
    <w:p>
      <w:pPr>
        <w:spacing w:after="0"/>
        <w:ind w:left="0"/>
        <w:jc w:val="both"/>
      </w:pPr>
      <w:r>
        <w:rPr>
          <w:rFonts w:ascii="Times New Roman"/>
          <w:b w:val="false"/>
          <w:i w:val="false"/>
          <w:color w:val="000000"/>
          <w:sz w:val="28"/>
        </w:rPr>
        <w:t>
|   612  |Қазақстан Республикасының Денсаулық сақтау ісі жөнін. |    1340
</w:t>
      </w:r>
    </w:p>
    <w:p>
      <w:pPr>
        <w:spacing w:after="0"/>
        <w:ind w:left="0"/>
        <w:jc w:val="both"/>
      </w:pPr>
      <w:r>
        <w:rPr>
          <w:rFonts w:ascii="Times New Roman"/>
          <w:b w:val="false"/>
          <w:i w:val="false"/>
          <w:color w:val="000000"/>
          <w:sz w:val="28"/>
        </w:rPr>
        <w:t>
|        |дегі агенттігі                                        |
</w:t>
      </w:r>
    </w:p>
    <w:p>
      <w:pPr>
        <w:spacing w:after="0"/>
        <w:ind w:left="0"/>
        <w:jc w:val="both"/>
      </w:pPr>
      <w:r>
        <w:rPr>
          <w:rFonts w:ascii="Times New Roman"/>
          <w:b w:val="false"/>
          <w:i w:val="false"/>
          <w:color w:val="000000"/>
          <w:sz w:val="28"/>
        </w:rPr>
        <w:t>
|     49 |Республикалық деңгейдегі әдістемелік жұмыстар         |    1340
</w:t>
      </w:r>
    </w:p>
    <w:p>
      <w:pPr>
        <w:spacing w:after="0"/>
        <w:ind w:left="0"/>
        <w:jc w:val="both"/>
      </w:pPr>
      <w:r>
        <w:rPr>
          <w:rFonts w:ascii="Times New Roman"/>
          <w:b w:val="false"/>
          <w:i w:val="false"/>
          <w:color w:val="000000"/>
          <w:sz w:val="28"/>
        </w:rPr>
        <w:t>
|5       |Денсаулық сақтау                                      |12376610
</w:t>
      </w:r>
    </w:p>
    <w:p>
      <w:pPr>
        <w:spacing w:after="0"/>
        <w:ind w:left="0"/>
        <w:jc w:val="both"/>
      </w:pPr>
      <w:r>
        <w:rPr>
          <w:rFonts w:ascii="Times New Roman"/>
          <w:b w:val="false"/>
          <w:i w:val="false"/>
          <w:color w:val="000000"/>
          <w:sz w:val="28"/>
        </w:rPr>
        <w:t>
| 1      |Кең бейінді ауруханалар                               |  475943
</w:t>
      </w:r>
    </w:p>
    <w:p>
      <w:pPr>
        <w:spacing w:after="0"/>
        <w:ind w:left="0"/>
        <w:jc w:val="both"/>
      </w:pPr>
      <w:r>
        <w:rPr>
          <w:rFonts w:ascii="Times New Roman"/>
          <w:b w:val="false"/>
          <w:i w:val="false"/>
          <w:color w:val="000000"/>
          <w:sz w:val="28"/>
        </w:rPr>
        <w:t>
|   201  |Қазақстан Республикасының Ішкі істер министрлігі      |   94947
</w:t>
      </w:r>
    </w:p>
    <w:p>
      <w:pPr>
        <w:spacing w:after="0"/>
        <w:ind w:left="0"/>
        <w:jc w:val="both"/>
      </w:pPr>
      <w:r>
        <w:rPr>
          <w:rFonts w:ascii="Times New Roman"/>
          <w:b w:val="false"/>
          <w:i w:val="false"/>
          <w:color w:val="000000"/>
          <w:sz w:val="28"/>
        </w:rPr>
        <w:t>
|     12 |Әскери қызметшілерді, құқық қорғау органдарының       |   94947
</w:t>
      </w:r>
    </w:p>
    <w:p>
      <w:pPr>
        <w:spacing w:after="0"/>
        <w:ind w:left="0"/>
        <w:jc w:val="both"/>
      </w:pPr>
      <w:r>
        <w:rPr>
          <w:rFonts w:ascii="Times New Roman"/>
          <w:b w:val="false"/>
          <w:i w:val="false"/>
          <w:color w:val="000000"/>
          <w:sz w:val="28"/>
        </w:rPr>
        <w:t>
|        |қызметкерлерін және олардың отбасы мүшелерін емдеу    |
</w:t>
      </w:r>
    </w:p>
    <w:p>
      <w:pPr>
        <w:spacing w:after="0"/>
        <w:ind w:left="0"/>
        <w:jc w:val="both"/>
      </w:pPr>
      <w:r>
        <w:rPr>
          <w:rFonts w:ascii="Times New Roman"/>
          <w:b w:val="false"/>
          <w:i w:val="false"/>
          <w:color w:val="000000"/>
          <w:sz w:val="28"/>
        </w:rPr>
        <w:t>
|      30|Емханалы госпиталь                                    |   52267  
</w:t>
      </w:r>
    </w:p>
    <w:p>
      <w:pPr>
        <w:spacing w:after="0"/>
        <w:ind w:left="0"/>
        <w:jc w:val="both"/>
      </w:pPr>
      <w:r>
        <w:rPr>
          <w:rFonts w:ascii="Times New Roman"/>
          <w:b w:val="false"/>
          <w:i w:val="false"/>
          <w:color w:val="000000"/>
          <w:sz w:val="28"/>
        </w:rPr>
        <w:t>
|      31|Әскери қызметшілерге, құқық қорғау органдарының       |   42680
</w:t>
      </w:r>
    </w:p>
    <w:p>
      <w:pPr>
        <w:spacing w:after="0"/>
        <w:ind w:left="0"/>
        <w:jc w:val="both"/>
      </w:pPr>
      <w:r>
        <w:rPr>
          <w:rFonts w:ascii="Times New Roman"/>
          <w:b w:val="false"/>
          <w:i w:val="false"/>
          <w:color w:val="000000"/>
          <w:sz w:val="28"/>
        </w:rPr>
        <w:t>
|        |қызметкерлеріне және олардың отбасы мүшелеріне меди.  |        
</w:t>
      </w:r>
    </w:p>
    <w:p>
      <w:pPr>
        <w:spacing w:after="0"/>
        <w:ind w:left="0"/>
        <w:jc w:val="both"/>
      </w:pPr>
      <w:r>
        <w:rPr>
          <w:rFonts w:ascii="Times New Roman"/>
          <w:b w:val="false"/>
          <w:i w:val="false"/>
          <w:color w:val="000000"/>
          <w:sz w:val="28"/>
        </w:rPr>
        <w:t>
|        |циналық көмек көрсету                                 | 
</w:t>
      </w:r>
    </w:p>
    <w:p>
      <w:pPr>
        <w:spacing w:after="0"/>
        <w:ind w:left="0"/>
        <w:jc w:val="both"/>
      </w:pPr>
      <w:r>
        <w:rPr>
          <w:rFonts w:ascii="Times New Roman"/>
          <w:b w:val="false"/>
          <w:i w:val="false"/>
          <w:color w:val="000000"/>
          <w:sz w:val="28"/>
        </w:rPr>
        <w:t>
|   208  |Қазақстан Республикасының Қорғаныс министрлігі        |  360996
</w:t>
      </w:r>
    </w:p>
    <w:p>
      <w:pPr>
        <w:spacing w:after="0"/>
        <w:ind w:left="0"/>
        <w:jc w:val="both"/>
      </w:pPr>
      <w:r>
        <w:rPr>
          <w:rFonts w:ascii="Times New Roman"/>
          <w:b w:val="false"/>
          <w:i w:val="false"/>
          <w:color w:val="000000"/>
          <w:sz w:val="28"/>
        </w:rPr>
        <w:t>
|     12 |Әскери қызметшілерді, құқық қорғау органдарының       |  360996
</w:t>
      </w:r>
    </w:p>
    <w:p>
      <w:pPr>
        <w:spacing w:after="0"/>
        <w:ind w:left="0"/>
        <w:jc w:val="both"/>
      </w:pPr>
      <w:r>
        <w:rPr>
          <w:rFonts w:ascii="Times New Roman"/>
          <w:b w:val="false"/>
          <w:i w:val="false"/>
          <w:color w:val="000000"/>
          <w:sz w:val="28"/>
        </w:rPr>
        <w:t>
|        |қызметкерлерін және олардың отбасы мүшелерін емдеу    |
</w:t>
      </w:r>
    </w:p>
    <w:p>
      <w:pPr>
        <w:spacing w:after="0"/>
        <w:ind w:left="0"/>
        <w:jc w:val="both"/>
      </w:pPr>
      <w:r>
        <w:rPr>
          <w:rFonts w:ascii="Times New Roman"/>
          <w:b w:val="false"/>
          <w:i w:val="false"/>
          <w:color w:val="000000"/>
          <w:sz w:val="28"/>
        </w:rPr>
        <w:t>
|      30|Орталық әскери клиникалық госпиталь. Алматы қаласы    |  134030
</w:t>
      </w:r>
    </w:p>
    <w:p>
      <w:pPr>
        <w:spacing w:after="0"/>
        <w:ind w:left="0"/>
        <w:jc w:val="both"/>
      </w:pPr>
      <w:r>
        <w:rPr>
          <w:rFonts w:ascii="Times New Roman"/>
          <w:b w:val="false"/>
          <w:i w:val="false"/>
          <w:color w:val="000000"/>
          <w:sz w:val="28"/>
        </w:rPr>
        <w:t>
|      31|Әскери госпиталь. Семей қаласы                        |   36750
</w:t>
      </w:r>
    </w:p>
    <w:p>
      <w:pPr>
        <w:spacing w:after="0"/>
        <w:ind w:left="0"/>
        <w:jc w:val="both"/>
      </w:pPr>
      <w:r>
        <w:rPr>
          <w:rFonts w:ascii="Times New Roman"/>
          <w:b w:val="false"/>
          <w:i w:val="false"/>
          <w:color w:val="000000"/>
          <w:sz w:val="28"/>
        </w:rPr>
        <w:t>
|      32|Әскери госпиталь. Үшарал қаласы                       |   17170
</w:t>
      </w:r>
    </w:p>
    <w:p>
      <w:pPr>
        <w:spacing w:after="0"/>
        <w:ind w:left="0"/>
        <w:jc w:val="both"/>
      </w:pPr>
      <w:r>
        <w:rPr>
          <w:rFonts w:ascii="Times New Roman"/>
          <w:b w:val="false"/>
          <w:i w:val="false"/>
          <w:color w:val="000000"/>
          <w:sz w:val="28"/>
        </w:rPr>
        <w:t>
|      34|Әскери госпиталь. Аягөз қаласы                        |   24870 
</w:t>
      </w:r>
    </w:p>
    <w:p>
      <w:pPr>
        <w:spacing w:after="0"/>
        <w:ind w:left="0"/>
        <w:jc w:val="both"/>
      </w:pPr>
      <w:r>
        <w:rPr>
          <w:rFonts w:ascii="Times New Roman"/>
          <w:b w:val="false"/>
          <w:i w:val="false"/>
          <w:color w:val="000000"/>
          <w:sz w:val="28"/>
        </w:rPr>
        <w:t>
|      36|Әскери госпиталь. Талдықорған қаласы                  |   19429 
</w:t>
      </w:r>
    </w:p>
    <w:p>
      <w:pPr>
        <w:spacing w:after="0"/>
        <w:ind w:left="0"/>
        <w:jc w:val="both"/>
      </w:pPr>
      <w:r>
        <w:rPr>
          <w:rFonts w:ascii="Times New Roman"/>
          <w:b w:val="false"/>
          <w:i w:val="false"/>
          <w:color w:val="000000"/>
          <w:sz w:val="28"/>
        </w:rPr>
        <w:t>
|      38|Орталық әскери клиникалық госпиталь. Астана қаласы    |   78619
</w:t>
      </w:r>
    </w:p>
    <w:p>
      <w:pPr>
        <w:spacing w:after="0"/>
        <w:ind w:left="0"/>
        <w:jc w:val="both"/>
      </w:pPr>
      <w:r>
        <w:rPr>
          <w:rFonts w:ascii="Times New Roman"/>
          <w:b w:val="false"/>
          <w:i w:val="false"/>
          <w:color w:val="000000"/>
          <w:sz w:val="28"/>
        </w:rPr>
        <w:t>
|      39|Әскери лазарет. Қарағанды қаласы                      |   13700 
</w:t>
      </w:r>
    </w:p>
    <w:p>
      <w:pPr>
        <w:spacing w:after="0"/>
        <w:ind w:left="0"/>
        <w:jc w:val="both"/>
      </w:pPr>
      <w:r>
        <w:rPr>
          <w:rFonts w:ascii="Times New Roman"/>
          <w:b w:val="false"/>
          <w:i w:val="false"/>
          <w:color w:val="000000"/>
          <w:sz w:val="28"/>
        </w:rPr>
        <w:t>
|      40|Әскери лазарет. Тараз қаласы                          |   12965
</w:t>
      </w:r>
    </w:p>
    <w:p>
      <w:pPr>
        <w:spacing w:after="0"/>
        <w:ind w:left="0"/>
        <w:jc w:val="both"/>
      </w:pPr>
      <w:r>
        <w:rPr>
          <w:rFonts w:ascii="Times New Roman"/>
          <w:b w:val="false"/>
          <w:i w:val="false"/>
          <w:color w:val="000000"/>
          <w:sz w:val="28"/>
        </w:rPr>
        <w:t>
|      41|Әскери лазарет. Өскемен қаласы                        |    8822
</w:t>
      </w:r>
    </w:p>
    <w:p>
      <w:pPr>
        <w:spacing w:after="0"/>
        <w:ind w:left="0"/>
        <w:jc w:val="both"/>
      </w:pPr>
      <w:r>
        <w:rPr>
          <w:rFonts w:ascii="Times New Roman"/>
          <w:b w:val="false"/>
          <w:i w:val="false"/>
          <w:color w:val="000000"/>
          <w:sz w:val="28"/>
        </w:rPr>
        <w:t>
|      42|Әскери лазарет. Орал қаласы                           |   9961
</w:t>
      </w:r>
    </w:p>
    <w:p>
      <w:pPr>
        <w:spacing w:after="0"/>
        <w:ind w:left="0"/>
        <w:jc w:val="both"/>
      </w:pPr>
      <w:r>
        <w:rPr>
          <w:rFonts w:ascii="Times New Roman"/>
          <w:b w:val="false"/>
          <w:i w:val="false"/>
          <w:color w:val="000000"/>
          <w:sz w:val="28"/>
        </w:rPr>
        <w:t>
|      43|Әскери лазарет. Сарыөзек қ.ү.к.                       |  13680 
</w:t>
      </w:r>
    </w:p>
    <w:p>
      <w:pPr>
        <w:spacing w:after="0"/>
        <w:ind w:left="0"/>
        <w:jc w:val="both"/>
      </w:pPr>
      <w:r>
        <w:rPr>
          <w:rFonts w:ascii="Times New Roman"/>
          <w:b w:val="false"/>
          <w:i w:val="false"/>
          <w:color w:val="000000"/>
          <w:sz w:val="28"/>
        </w:rPr>
        <w:t>
|   678  |Қазақстан Республикасының ұланы                       |   11000
</w:t>
      </w:r>
    </w:p>
    <w:p>
      <w:pPr>
        <w:spacing w:after="0"/>
        <w:ind w:left="0"/>
        <w:jc w:val="both"/>
      </w:pPr>
      <w:r>
        <w:rPr>
          <w:rFonts w:ascii="Times New Roman"/>
          <w:b w:val="false"/>
          <w:i w:val="false"/>
          <w:color w:val="000000"/>
          <w:sz w:val="28"/>
        </w:rPr>
        <w:t>
|     12 |Әскери қызметшілерді, құқық қорғау органдарының       |   11000
</w:t>
      </w:r>
    </w:p>
    <w:p>
      <w:pPr>
        <w:spacing w:after="0"/>
        <w:ind w:left="0"/>
        <w:jc w:val="both"/>
      </w:pPr>
      <w:r>
        <w:rPr>
          <w:rFonts w:ascii="Times New Roman"/>
          <w:b w:val="false"/>
          <w:i w:val="false"/>
          <w:color w:val="000000"/>
          <w:sz w:val="28"/>
        </w:rPr>
        <w:t>
|        |қызметкерлерін және олардың отбасы мүшелерін емдеу    |
</w:t>
      </w:r>
    </w:p>
    <w:p>
      <w:pPr>
        <w:spacing w:after="0"/>
        <w:ind w:left="0"/>
        <w:jc w:val="both"/>
      </w:pPr>
      <w:r>
        <w:rPr>
          <w:rFonts w:ascii="Times New Roman"/>
          <w:b w:val="false"/>
          <w:i w:val="false"/>
          <w:color w:val="000000"/>
          <w:sz w:val="28"/>
        </w:rPr>
        <w:t>
|      30|Республикалық ұланның госпиталі                       |   11000
</w:t>
      </w:r>
    </w:p>
    <w:p>
      <w:pPr>
        <w:spacing w:after="0"/>
        <w:ind w:left="0"/>
        <w:jc w:val="both"/>
      </w:pPr>
      <w:r>
        <w:rPr>
          <w:rFonts w:ascii="Times New Roman"/>
          <w:b w:val="false"/>
          <w:i w:val="false"/>
          <w:color w:val="000000"/>
          <w:sz w:val="28"/>
        </w:rPr>
        <w:t>
|2       |Халықтың денсаулығын қорғау                           | 1212617
</w:t>
      </w:r>
    </w:p>
    <w:p>
      <w:pPr>
        <w:spacing w:after="0"/>
        <w:ind w:left="0"/>
        <w:jc w:val="both"/>
      </w:pPr>
      <w:r>
        <w:rPr>
          <w:rFonts w:ascii="Times New Roman"/>
          <w:b w:val="false"/>
          <w:i w:val="false"/>
          <w:color w:val="000000"/>
          <w:sz w:val="28"/>
        </w:rPr>
        <w:t>
|   225  |Қазақстан Республикасының Білім және ғылым министрлігі|   96043
</w:t>
      </w:r>
    </w:p>
    <w:p>
      <w:pPr>
        <w:spacing w:after="0"/>
        <w:ind w:left="0"/>
        <w:jc w:val="both"/>
      </w:pPr>
      <w:r>
        <w:rPr>
          <w:rFonts w:ascii="Times New Roman"/>
          <w:b w:val="false"/>
          <w:i w:val="false"/>
          <w:color w:val="000000"/>
          <w:sz w:val="28"/>
        </w:rPr>
        <w:t>
|     46 |Балаларды оңалту                                      |   96043
</w:t>
      </w:r>
    </w:p>
    <w:p>
      <w:pPr>
        <w:spacing w:after="0"/>
        <w:ind w:left="0"/>
        <w:jc w:val="both"/>
      </w:pPr>
      <w:r>
        <w:rPr>
          <w:rFonts w:ascii="Times New Roman"/>
          <w:b w:val="false"/>
          <w:i w:val="false"/>
          <w:color w:val="000000"/>
          <w:sz w:val="28"/>
        </w:rPr>
        <w:t>
|   612  |Қазақстан Республикасының Денсаулық сақтау ісі        | 1070150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40 |Иммунопрофилактика жүргізу үшін вакциналарды          |  283847
</w:t>
      </w:r>
    </w:p>
    <w:p>
      <w:pPr>
        <w:spacing w:after="0"/>
        <w:ind w:left="0"/>
        <w:jc w:val="both"/>
      </w:pPr>
      <w:r>
        <w:rPr>
          <w:rFonts w:ascii="Times New Roman"/>
          <w:b w:val="false"/>
          <w:i w:val="false"/>
          <w:color w:val="000000"/>
          <w:sz w:val="28"/>
        </w:rPr>
        <w:t>
|        |орталықтандырылған сатып алу                          |        
</w:t>
      </w:r>
    </w:p>
    <w:p>
      <w:pPr>
        <w:spacing w:after="0"/>
        <w:ind w:left="0"/>
        <w:jc w:val="both"/>
      </w:pPr>
      <w:r>
        <w:rPr>
          <w:rFonts w:ascii="Times New Roman"/>
          <w:b w:val="false"/>
          <w:i w:val="false"/>
          <w:color w:val="000000"/>
          <w:sz w:val="28"/>
        </w:rPr>
        <w:t>
|     42 |Халықтың салауатты өмір салтын насихаттау             |   10168 
</w:t>
      </w:r>
    </w:p>
    <w:p>
      <w:pPr>
        <w:spacing w:after="0"/>
        <w:ind w:left="0"/>
        <w:jc w:val="both"/>
      </w:pPr>
      <w:r>
        <w:rPr>
          <w:rFonts w:ascii="Times New Roman"/>
          <w:b w:val="false"/>
          <w:i w:val="false"/>
          <w:color w:val="000000"/>
          <w:sz w:val="28"/>
        </w:rPr>
        <w:t>
|     43 |Республикалық деңгейде індеттерге қарсы күрес жүргізу |   15622
</w:t>
      </w:r>
    </w:p>
    <w:p>
      <w:pPr>
        <w:spacing w:after="0"/>
        <w:ind w:left="0"/>
        <w:jc w:val="both"/>
      </w:pPr>
      <w:r>
        <w:rPr>
          <w:rFonts w:ascii="Times New Roman"/>
          <w:b w:val="false"/>
          <w:i w:val="false"/>
          <w:color w:val="000000"/>
          <w:sz w:val="28"/>
        </w:rPr>
        <w:t>
|     47 |Республикалық деңгейде қан (алмастырғыштарды) өндіру  |  151772
</w:t>
      </w:r>
    </w:p>
    <w:p>
      <w:pPr>
        <w:spacing w:after="0"/>
        <w:ind w:left="0"/>
        <w:jc w:val="both"/>
      </w:pPr>
      <w:r>
        <w:rPr>
          <w:rFonts w:ascii="Times New Roman"/>
          <w:b w:val="false"/>
          <w:i w:val="false"/>
          <w:color w:val="000000"/>
          <w:sz w:val="28"/>
        </w:rPr>
        <w:t>
|     48 |Арнайы медициналық резервті сақтау                    |    4453
</w:t>
      </w:r>
    </w:p>
    <w:p>
      <w:pPr>
        <w:spacing w:after="0"/>
        <w:ind w:left="0"/>
        <w:jc w:val="both"/>
      </w:pPr>
      <w:r>
        <w:rPr>
          <w:rFonts w:ascii="Times New Roman"/>
          <w:b w:val="false"/>
          <w:i w:val="false"/>
          <w:color w:val="000000"/>
          <w:sz w:val="28"/>
        </w:rPr>
        <w:t>
|      30|Республикалық арнайы медициналық қамтамасыз ету       |    4453
</w:t>
      </w:r>
    </w:p>
    <w:p>
      <w:pPr>
        <w:spacing w:after="0"/>
        <w:ind w:left="0"/>
        <w:jc w:val="both"/>
      </w:pPr>
      <w:r>
        <w:rPr>
          <w:rFonts w:ascii="Times New Roman"/>
          <w:b w:val="false"/>
          <w:i w:val="false"/>
          <w:color w:val="000000"/>
          <w:sz w:val="28"/>
        </w:rPr>
        <w:t>
|        |орталығы                                              |
</w:t>
      </w:r>
    </w:p>
    <w:p>
      <w:pPr>
        <w:spacing w:after="0"/>
        <w:ind w:left="0"/>
        <w:jc w:val="both"/>
      </w:pPr>
      <w:r>
        <w:rPr>
          <w:rFonts w:ascii="Times New Roman"/>
          <w:b w:val="false"/>
          <w:i w:val="false"/>
          <w:color w:val="000000"/>
          <w:sz w:val="28"/>
        </w:rPr>
        <w:t>
|     51 |Республикалық деңгейде қатерлі жұқпалы аурулардың     |  604288
</w:t>
      </w:r>
    </w:p>
    <w:p>
      <w:pPr>
        <w:spacing w:after="0"/>
        <w:ind w:left="0"/>
        <w:jc w:val="both"/>
      </w:pPr>
      <w:r>
        <w:rPr>
          <w:rFonts w:ascii="Times New Roman"/>
          <w:b w:val="false"/>
          <w:i w:val="false"/>
          <w:color w:val="000000"/>
          <w:sz w:val="28"/>
        </w:rPr>
        <w:t>
|        |алдын алу және оларға қарсы күрес жүргізу             |
</w:t>
      </w:r>
    </w:p>
    <w:p>
      <w:pPr>
        <w:spacing w:after="0"/>
        <w:ind w:left="0"/>
        <w:jc w:val="both"/>
      </w:pPr>
      <w:r>
        <w:rPr>
          <w:rFonts w:ascii="Times New Roman"/>
          <w:b w:val="false"/>
          <w:i w:val="false"/>
          <w:color w:val="000000"/>
          <w:sz w:val="28"/>
        </w:rPr>
        <w:t>
|      30|Атырау, Арал теңізі, Ақтөбе, Орал, Талдықорған,       |  430843
</w:t>
      </w:r>
    </w:p>
    <w:p>
      <w:pPr>
        <w:spacing w:after="0"/>
        <w:ind w:left="0"/>
        <w:jc w:val="both"/>
      </w:pPr>
      <w:r>
        <w:rPr>
          <w:rFonts w:ascii="Times New Roman"/>
          <w:b w:val="false"/>
          <w:i w:val="false"/>
          <w:color w:val="000000"/>
          <w:sz w:val="28"/>
        </w:rPr>
        <w:t>
|        |Маңғыстау, Шымкент, Қызылорда тырысқаққа қарсы        |
</w:t>
      </w:r>
    </w:p>
    <w:p>
      <w:pPr>
        <w:spacing w:after="0"/>
        <w:ind w:left="0"/>
        <w:jc w:val="both"/>
      </w:pPr>
      <w:r>
        <w:rPr>
          <w:rFonts w:ascii="Times New Roman"/>
          <w:b w:val="false"/>
          <w:i w:val="false"/>
          <w:color w:val="000000"/>
          <w:sz w:val="28"/>
        </w:rPr>
        <w:t>
|        |станциялары                                           |
</w:t>
      </w:r>
    </w:p>
    <w:p>
      <w:pPr>
        <w:spacing w:after="0"/>
        <w:ind w:left="0"/>
        <w:jc w:val="both"/>
      </w:pPr>
      <w:r>
        <w:rPr>
          <w:rFonts w:ascii="Times New Roman"/>
          <w:b w:val="false"/>
          <w:i w:val="false"/>
          <w:color w:val="000000"/>
          <w:sz w:val="28"/>
        </w:rPr>
        <w:t>
|      31|Республикалық санитарлық-эпидемиологиялық станция     |   40126
</w:t>
      </w:r>
    </w:p>
    <w:p>
      <w:pPr>
        <w:spacing w:after="0"/>
        <w:ind w:left="0"/>
        <w:jc w:val="both"/>
      </w:pPr>
      <w:r>
        <w:rPr>
          <w:rFonts w:ascii="Times New Roman"/>
          <w:b w:val="false"/>
          <w:i w:val="false"/>
          <w:color w:val="000000"/>
          <w:sz w:val="28"/>
        </w:rPr>
        <w:t>
|      32|Әуе көлігіндегі санитарлық-эпидемиологиялық станция   |   10148
</w:t>
      </w:r>
    </w:p>
    <w:p>
      <w:pPr>
        <w:spacing w:after="0"/>
        <w:ind w:left="0"/>
        <w:jc w:val="both"/>
      </w:pPr>
      <w:r>
        <w:rPr>
          <w:rFonts w:ascii="Times New Roman"/>
          <w:b w:val="false"/>
          <w:i w:val="false"/>
          <w:color w:val="000000"/>
          <w:sz w:val="28"/>
        </w:rPr>
        <w:t>
|      33|Орталық санитарлық-эпидемиологиялық станция           |   41836
</w:t>
      </w:r>
    </w:p>
    <w:p>
      <w:pPr>
        <w:spacing w:after="0"/>
        <w:ind w:left="0"/>
        <w:jc w:val="both"/>
      </w:pPr>
      <w:r>
        <w:rPr>
          <w:rFonts w:ascii="Times New Roman"/>
          <w:b w:val="false"/>
          <w:i w:val="false"/>
          <w:color w:val="000000"/>
          <w:sz w:val="28"/>
        </w:rPr>
        <w:t>
|      34|Ақмола санитарлық-эпидемиологиялық жол станциясы      |   46309 
</w:t>
      </w:r>
    </w:p>
    <w:p>
      <w:pPr>
        <w:spacing w:after="0"/>
        <w:ind w:left="0"/>
        <w:jc w:val="both"/>
      </w:pPr>
      <w:r>
        <w:rPr>
          <w:rFonts w:ascii="Times New Roman"/>
          <w:b w:val="false"/>
          <w:i w:val="false"/>
          <w:color w:val="000000"/>
          <w:sz w:val="28"/>
        </w:rPr>
        <w:t>
|      35|Батыс Қазақстан санитарлық-эпидемиологиялық жол       |   35026 
</w:t>
      </w:r>
    </w:p>
    <w:p>
      <w:pPr>
        <w:spacing w:after="0"/>
        <w:ind w:left="0"/>
        <w:jc w:val="both"/>
      </w:pPr>
      <w:r>
        <w:rPr>
          <w:rFonts w:ascii="Times New Roman"/>
          <w:b w:val="false"/>
          <w:i w:val="false"/>
          <w:color w:val="000000"/>
          <w:sz w:val="28"/>
        </w:rPr>
        <w:t>
|        |станциясы                                             |
</w:t>
      </w:r>
    </w:p>
    <w:p>
      <w:pPr>
        <w:spacing w:after="0"/>
        <w:ind w:left="0"/>
        <w:jc w:val="both"/>
      </w:pPr>
      <w:r>
        <w:rPr>
          <w:rFonts w:ascii="Times New Roman"/>
          <w:b w:val="false"/>
          <w:i w:val="false"/>
          <w:color w:val="000000"/>
          <w:sz w:val="28"/>
        </w:rPr>
        <w:t>
|   694  |Қазақстан Республикасының Президентінің Іс басқармасы |   46424
</w:t>
      </w:r>
    </w:p>
    <w:p>
      <w:pPr>
        <w:spacing w:after="0"/>
        <w:ind w:left="0"/>
        <w:jc w:val="both"/>
      </w:pPr>
      <w:r>
        <w:rPr>
          <w:rFonts w:ascii="Times New Roman"/>
          <w:b w:val="false"/>
          <w:i w:val="false"/>
          <w:color w:val="000000"/>
          <w:sz w:val="28"/>
        </w:rPr>
        <w:t>
|     39 |Республикалық деңгейде санитарлық-эпидемиологиялық    |   46424
</w:t>
      </w:r>
    </w:p>
    <w:p>
      <w:pPr>
        <w:spacing w:after="0"/>
        <w:ind w:left="0"/>
        <w:jc w:val="both"/>
      </w:pPr>
      <w:r>
        <w:rPr>
          <w:rFonts w:ascii="Times New Roman"/>
          <w:b w:val="false"/>
          <w:i w:val="false"/>
          <w:color w:val="000000"/>
          <w:sz w:val="28"/>
        </w:rPr>
        <w:t>
|        |бақылау                                               |
</w:t>
      </w:r>
    </w:p>
    <w:p>
      <w:pPr>
        <w:spacing w:after="0"/>
        <w:ind w:left="0"/>
        <w:jc w:val="both"/>
      </w:pPr>
      <w:r>
        <w:rPr>
          <w:rFonts w:ascii="Times New Roman"/>
          <w:b w:val="false"/>
          <w:i w:val="false"/>
          <w:color w:val="000000"/>
          <w:sz w:val="28"/>
        </w:rPr>
        <w:t>
|      30|Санитарлық-эпидемиологиялық станция                   |   46424
</w:t>
      </w:r>
    </w:p>
    <w:p>
      <w:pPr>
        <w:spacing w:after="0"/>
        <w:ind w:left="0"/>
        <w:jc w:val="both"/>
      </w:pPr>
      <w:r>
        <w:rPr>
          <w:rFonts w:ascii="Times New Roman"/>
          <w:b w:val="false"/>
          <w:i w:val="false"/>
          <w:color w:val="000000"/>
          <w:sz w:val="28"/>
        </w:rPr>
        <w:t>
|3       |Мамандандырылған медициналық көмек                    | 3769494
</w:t>
      </w:r>
    </w:p>
    <w:p>
      <w:pPr>
        <w:spacing w:after="0"/>
        <w:ind w:left="0"/>
        <w:jc w:val="both"/>
      </w:pPr>
      <w:r>
        <w:rPr>
          <w:rFonts w:ascii="Times New Roman"/>
          <w:b w:val="false"/>
          <w:i w:val="false"/>
          <w:color w:val="000000"/>
          <w:sz w:val="28"/>
        </w:rPr>
        <w:t>
|   612  |Қазақстан Республикасының Денсаулық сақтау ісі        | 3769494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33 |"В" вирусы гепатитіне қарсы вакциналарды орталықтан.  |  162000
</w:t>
      </w:r>
    </w:p>
    <w:p>
      <w:pPr>
        <w:spacing w:after="0"/>
        <w:ind w:left="0"/>
        <w:jc w:val="both"/>
      </w:pPr>
      <w:r>
        <w:rPr>
          <w:rFonts w:ascii="Times New Roman"/>
          <w:b w:val="false"/>
          <w:i w:val="false"/>
          <w:color w:val="000000"/>
          <w:sz w:val="28"/>
        </w:rPr>
        <w:t>
|        |дырылған сатып алу                                    |        
</w:t>
      </w:r>
    </w:p>
    <w:p>
      <w:pPr>
        <w:spacing w:after="0"/>
        <w:ind w:left="0"/>
        <w:jc w:val="both"/>
      </w:pPr>
      <w:r>
        <w:rPr>
          <w:rFonts w:ascii="Times New Roman"/>
          <w:b w:val="false"/>
          <w:i w:val="false"/>
          <w:color w:val="000000"/>
          <w:sz w:val="28"/>
        </w:rPr>
        <w:t>
|     35 |Ауруларды шетелде емдеу                               |   30000
</w:t>
      </w:r>
    </w:p>
    <w:p>
      <w:pPr>
        <w:spacing w:after="0"/>
        <w:ind w:left="0"/>
        <w:jc w:val="both"/>
      </w:pPr>
      <w:r>
        <w:rPr>
          <w:rFonts w:ascii="Times New Roman"/>
          <w:b w:val="false"/>
          <w:i w:val="false"/>
          <w:color w:val="000000"/>
          <w:sz w:val="28"/>
        </w:rPr>
        <w:t>
|     36 |Мамандандырылған медициналық көмек көрсету            |  697368
</w:t>
      </w:r>
    </w:p>
    <w:p>
      <w:pPr>
        <w:spacing w:after="0"/>
        <w:ind w:left="0"/>
        <w:jc w:val="both"/>
      </w:pPr>
      <w:r>
        <w:rPr>
          <w:rFonts w:ascii="Times New Roman"/>
          <w:b w:val="false"/>
          <w:i w:val="false"/>
          <w:color w:val="000000"/>
          <w:sz w:val="28"/>
        </w:rPr>
        <w:t>
|      30|Ұлы Отан соғысы мүгедектерінің республикалық клиника. |  166572
</w:t>
      </w:r>
    </w:p>
    <w:p>
      <w:pPr>
        <w:spacing w:after="0"/>
        <w:ind w:left="0"/>
        <w:jc w:val="both"/>
      </w:pPr>
      <w:r>
        <w:rPr>
          <w:rFonts w:ascii="Times New Roman"/>
          <w:b w:val="false"/>
          <w:i w:val="false"/>
          <w:color w:val="000000"/>
          <w:sz w:val="28"/>
        </w:rPr>
        <w:t>
|        |лық госпиталі                                         |
</w:t>
      </w:r>
    </w:p>
    <w:p>
      <w:pPr>
        <w:spacing w:after="0"/>
        <w:ind w:left="0"/>
        <w:jc w:val="both"/>
      </w:pPr>
      <w:r>
        <w:rPr>
          <w:rFonts w:ascii="Times New Roman"/>
          <w:b w:val="false"/>
          <w:i w:val="false"/>
          <w:color w:val="000000"/>
          <w:sz w:val="28"/>
        </w:rPr>
        <w:t>
|      32|Республикалық клиникалық психиатриялық аурухана       |  141321 
</w:t>
      </w:r>
    </w:p>
    <w:p>
      <w:pPr>
        <w:spacing w:after="0"/>
        <w:ind w:left="0"/>
        <w:jc w:val="both"/>
      </w:pPr>
      <w:r>
        <w:rPr>
          <w:rFonts w:ascii="Times New Roman"/>
          <w:b w:val="false"/>
          <w:i w:val="false"/>
          <w:color w:val="000000"/>
          <w:sz w:val="28"/>
        </w:rPr>
        <w:t>
|      33|Қазақ республикалық лепрозорийі                       |   90308 
</w:t>
      </w:r>
    </w:p>
    <w:p>
      <w:pPr>
        <w:spacing w:after="0"/>
        <w:ind w:left="0"/>
        <w:jc w:val="both"/>
      </w:pPr>
      <w:r>
        <w:rPr>
          <w:rFonts w:ascii="Times New Roman"/>
          <w:b w:val="false"/>
          <w:i w:val="false"/>
          <w:color w:val="000000"/>
          <w:sz w:val="28"/>
        </w:rPr>
        <w:t>
|      34|СПИД-тің алдын алу және оған қарсы күрес жүргізу      |   36774
</w:t>
      </w:r>
    </w:p>
    <w:p>
      <w:pPr>
        <w:spacing w:after="0"/>
        <w:ind w:left="0"/>
        <w:jc w:val="both"/>
      </w:pPr>
      <w:r>
        <w:rPr>
          <w:rFonts w:ascii="Times New Roman"/>
          <w:b w:val="false"/>
          <w:i w:val="false"/>
          <w:color w:val="000000"/>
          <w:sz w:val="28"/>
        </w:rPr>
        <w:t>
|        |жөніндегі республикалық орталық                       |
</w:t>
      </w:r>
    </w:p>
    <w:p>
      <w:pPr>
        <w:spacing w:after="0"/>
        <w:ind w:left="0"/>
        <w:jc w:val="both"/>
      </w:pPr>
      <w:r>
        <w:rPr>
          <w:rFonts w:ascii="Times New Roman"/>
          <w:b w:val="false"/>
          <w:i w:val="false"/>
          <w:color w:val="000000"/>
          <w:sz w:val="28"/>
        </w:rPr>
        <w:t>
|      35|Апат жөніндегі медицина орталығы                      |   33241
</w:t>
      </w:r>
    </w:p>
    <w:p>
      <w:pPr>
        <w:spacing w:after="0"/>
        <w:ind w:left="0"/>
        <w:jc w:val="both"/>
      </w:pPr>
      <w:r>
        <w:rPr>
          <w:rFonts w:ascii="Times New Roman"/>
          <w:b w:val="false"/>
          <w:i w:val="false"/>
          <w:color w:val="000000"/>
          <w:sz w:val="28"/>
        </w:rPr>
        <w:t>
|      36|Республикалық қатаң бақылаудағы психиатриялық аурухана|  229152
</w:t>
      </w:r>
    </w:p>
    <w:p>
      <w:pPr>
        <w:spacing w:after="0"/>
        <w:ind w:left="0"/>
        <w:jc w:val="both"/>
      </w:pPr>
      <w:r>
        <w:rPr>
          <w:rFonts w:ascii="Times New Roman"/>
          <w:b w:val="false"/>
          <w:i w:val="false"/>
          <w:color w:val="000000"/>
          <w:sz w:val="28"/>
        </w:rPr>
        <w:t>
|     38 |Республикалық деңгейде орындалатын "Туберкулез"       |  660613
</w:t>
      </w:r>
    </w:p>
    <w:p>
      <w:pPr>
        <w:spacing w:after="0"/>
        <w:ind w:left="0"/>
        <w:jc w:val="both"/>
      </w:pPr>
      <w:r>
        <w:rPr>
          <w:rFonts w:ascii="Times New Roman"/>
          <w:b w:val="false"/>
          <w:i w:val="false"/>
          <w:color w:val="000000"/>
          <w:sz w:val="28"/>
        </w:rPr>
        <w:t>
|        |бағдарламасы                                          |
</w:t>
      </w:r>
    </w:p>
    <w:p>
      <w:pPr>
        <w:spacing w:after="0"/>
        <w:ind w:left="0"/>
        <w:jc w:val="both"/>
      </w:pPr>
      <w:r>
        <w:rPr>
          <w:rFonts w:ascii="Times New Roman"/>
          <w:b w:val="false"/>
          <w:i w:val="false"/>
          <w:color w:val="000000"/>
          <w:sz w:val="28"/>
        </w:rPr>
        <w:t>
|      30|Қазақстан Республикасы туберкулез проблемаларының     |  203628
</w:t>
      </w:r>
    </w:p>
    <w:p>
      <w:pPr>
        <w:spacing w:after="0"/>
        <w:ind w:left="0"/>
        <w:jc w:val="both"/>
      </w:pPr>
      <w:r>
        <w:rPr>
          <w:rFonts w:ascii="Times New Roman"/>
          <w:b w:val="false"/>
          <w:i w:val="false"/>
          <w:color w:val="000000"/>
          <w:sz w:val="28"/>
        </w:rPr>
        <w:t>
|        |ұлттық орталығы                                       |
</w:t>
      </w:r>
    </w:p>
    <w:p>
      <w:pPr>
        <w:spacing w:after="0"/>
        <w:ind w:left="0"/>
        <w:jc w:val="both"/>
      </w:pPr>
      <w:r>
        <w:rPr>
          <w:rFonts w:ascii="Times New Roman"/>
          <w:b w:val="false"/>
          <w:i w:val="false"/>
          <w:color w:val="000000"/>
          <w:sz w:val="28"/>
        </w:rPr>
        <w:t>
|      31|"Бурабай" республикалық балалардың туберкулез         |   59130
</w:t>
      </w:r>
    </w:p>
    <w:p>
      <w:pPr>
        <w:spacing w:after="0"/>
        <w:ind w:left="0"/>
        <w:jc w:val="both"/>
      </w:pPr>
      <w:r>
        <w:rPr>
          <w:rFonts w:ascii="Times New Roman"/>
          <w:b w:val="false"/>
          <w:i w:val="false"/>
          <w:color w:val="000000"/>
          <w:sz w:val="28"/>
        </w:rPr>
        <w:t>
|        |санаторийі                                            |     
</w:t>
      </w:r>
    </w:p>
    <w:p>
      <w:pPr>
        <w:spacing w:after="0"/>
        <w:ind w:left="0"/>
        <w:jc w:val="both"/>
      </w:pPr>
      <w:r>
        <w:rPr>
          <w:rFonts w:ascii="Times New Roman"/>
          <w:b w:val="false"/>
          <w:i w:val="false"/>
          <w:color w:val="000000"/>
          <w:sz w:val="28"/>
        </w:rPr>
        <w:t>
|      32|"Бурабай" республикалық ересектердің туберкулез       |   97855
</w:t>
      </w:r>
    </w:p>
    <w:p>
      <w:pPr>
        <w:spacing w:after="0"/>
        <w:ind w:left="0"/>
        <w:jc w:val="both"/>
      </w:pPr>
      <w:r>
        <w:rPr>
          <w:rFonts w:ascii="Times New Roman"/>
          <w:b w:val="false"/>
          <w:i w:val="false"/>
          <w:color w:val="000000"/>
          <w:sz w:val="28"/>
        </w:rPr>
        <w:t>
|        |санаторийі                                            |
</w:t>
      </w:r>
    </w:p>
    <w:p>
      <w:pPr>
        <w:spacing w:after="0"/>
        <w:ind w:left="0"/>
        <w:jc w:val="both"/>
      </w:pPr>
      <w:r>
        <w:rPr>
          <w:rFonts w:ascii="Times New Roman"/>
          <w:b w:val="false"/>
          <w:i w:val="false"/>
          <w:color w:val="000000"/>
          <w:sz w:val="28"/>
        </w:rPr>
        <w:t>
|      33|Туберкулезге қарсы қолданатын препараттарды           |  300000
</w:t>
      </w:r>
    </w:p>
    <w:p>
      <w:pPr>
        <w:spacing w:after="0"/>
        <w:ind w:left="0"/>
        <w:jc w:val="both"/>
      </w:pPr>
      <w:r>
        <w:rPr>
          <w:rFonts w:ascii="Times New Roman"/>
          <w:b w:val="false"/>
          <w:i w:val="false"/>
          <w:color w:val="000000"/>
          <w:sz w:val="28"/>
        </w:rPr>
        <w:t>
|        |орталықтандырылған сатып алу                          |        
</w:t>
      </w:r>
    </w:p>
    <w:p>
      <w:pPr>
        <w:spacing w:after="0"/>
        <w:ind w:left="0"/>
        <w:jc w:val="both"/>
      </w:pPr>
      <w:r>
        <w:rPr>
          <w:rFonts w:ascii="Times New Roman"/>
          <w:b w:val="false"/>
          <w:i w:val="false"/>
          <w:color w:val="000000"/>
          <w:sz w:val="28"/>
        </w:rPr>
        <w:t>
|     39 |Диабетке қарсы препараттарды орталықтандырылған сатып |  590688
</w:t>
      </w:r>
    </w:p>
    <w:p>
      <w:pPr>
        <w:spacing w:after="0"/>
        <w:ind w:left="0"/>
        <w:jc w:val="both"/>
      </w:pPr>
      <w:r>
        <w:rPr>
          <w:rFonts w:ascii="Times New Roman"/>
          <w:b w:val="false"/>
          <w:i w:val="false"/>
          <w:color w:val="000000"/>
          <w:sz w:val="28"/>
        </w:rPr>
        <w:t>
|        |алу                                                   |
</w:t>
      </w:r>
    </w:p>
    <w:p>
      <w:pPr>
        <w:spacing w:after="0"/>
        <w:ind w:left="0"/>
        <w:jc w:val="both"/>
      </w:pPr>
      <w:r>
        <w:rPr>
          <w:rFonts w:ascii="Times New Roman"/>
          <w:b w:val="false"/>
          <w:i w:val="false"/>
          <w:color w:val="000000"/>
          <w:sz w:val="28"/>
        </w:rPr>
        <w:t>
|     44 |Диализаторлар мен оның шығындық материалдарын және    |  166500  
</w:t>
      </w:r>
    </w:p>
    <w:p>
      <w:pPr>
        <w:spacing w:after="0"/>
        <w:ind w:left="0"/>
        <w:jc w:val="both"/>
      </w:pPr>
      <w:r>
        <w:rPr>
          <w:rFonts w:ascii="Times New Roman"/>
          <w:b w:val="false"/>
          <w:i w:val="false"/>
          <w:color w:val="000000"/>
          <w:sz w:val="28"/>
        </w:rPr>
        <w:t>
|        |бүйректі алмастыру бойынша операция жасалған ауруларға|
</w:t>
      </w:r>
    </w:p>
    <w:p>
      <w:pPr>
        <w:spacing w:after="0"/>
        <w:ind w:left="0"/>
        <w:jc w:val="both"/>
      </w:pPr>
      <w:r>
        <w:rPr>
          <w:rFonts w:ascii="Times New Roman"/>
          <w:b w:val="false"/>
          <w:i w:val="false"/>
          <w:color w:val="000000"/>
          <w:sz w:val="28"/>
        </w:rPr>
        <w:t>
|        |дәрі-дәрмекті орталықтандырылған сатып алу            |
</w:t>
      </w:r>
    </w:p>
    <w:p>
      <w:pPr>
        <w:spacing w:after="0"/>
        <w:ind w:left="0"/>
        <w:jc w:val="both"/>
      </w:pPr>
      <w:r>
        <w:rPr>
          <w:rFonts w:ascii="Times New Roman"/>
          <w:b w:val="false"/>
          <w:i w:val="false"/>
          <w:color w:val="000000"/>
          <w:sz w:val="28"/>
        </w:rPr>
        <w:t>
|     52 |Ана мен баланы қорғау                                 |  470559
</w:t>
      </w:r>
    </w:p>
    <w:p>
      <w:pPr>
        <w:spacing w:after="0"/>
        <w:ind w:left="0"/>
        <w:jc w:val="both"/>
      </w:pPr>
      <w:r>
        <w:rPr>
          <w:rFonts w:ascii="Times New Roman"/>
          <w:b w:val="false"/>
          <w:i w:val="false"/>
          <w:color w:val="000000"/>
          <w:sz w:val="28"/>
        </w:rPr>
        <w:t>
|      30|Ана мен баланың денсаулығын қорғау республикалық      |   96328
</w:t>
      </w:r>
    </w:p>
    <w:p>
      <w:pPr>
        <w:spacing w:after="0"/>
        <w:ind w:left="0"/>
        <w:jc w:val="both"/>
      </w:pPr>
      <w:r>
        <w:rPr>
          <w:rFonts w:ascii="Times New Roman"/>
          <w:b w:val="false"/>
          <w:i w:val="false"/>
          <w:color w:val="000000"/>
          <w:sz w:val="28"/>
        </w:rPr>
        <w:t>
|        |ғылыми-зерттеу орталығының мамандандырылған медицина. |    
</w:t>
      </w:r>
    </w:p>
    <w:p>
      <w:pPr>
        <w:spacing w:after="0"/>
        <w:ind w:left="0"/>
        <w:jc w:val="both"/>
      </w:pPr>
      <w:r>
        <w:rPr>
          <w:rFonts w:ascii="Times New Roman"/>
          <w:b w:val="false"/>
          <w:i w:val="false"/>
          <w:color w:val="000000"/>
          <w:sz w:val="28"/>
        </w:rPr>
        <w:t>
|        |лық көмек көрсетуі                                    |
</w:t>
      </w:r>
    </w:p>
    <w:p>
      <w:pPr>
        <w:spacing w:after="0"/>
        <w:ind w:left="0"/>
        <w:jc w:val="both"/>
      </w:pPr>
      <w:r>
        <w:rPr>
          <w:rFonts w:ascii="Times New Roman"/>
          <w:b w:val="false"/>
          <w:i w:val="false"/>
          <w:color w:val="000000"/>
          <w:sz w:val="28"/>
        </w:rPr>
        <w:t>
|      31|Педиатрия мен балалар хирургиясы ғылыми орталығының   |  105166  
</w:t>
      </w:r>
    </w:p>
    <w:p>
      <w:pPr>
        <w:spacing w:after="0"/>
        <w:ind w:left="0"/>
        <w:jc w:val="both"/>
      </w:pPr>
      <w:r>
        <w:rPr>
          <w:rFonts w:ascii="Times New Roman"/>
          <w:b w:val="false"/>
          <w:i w:val="false"/>
          <w:color w:val="000000"/>
          <w:sz w:val="28"/>
        </w:rPr>
        <w:t>
|        |мамандандырылған медициналық көмек көрсетуі           |
</w:t>
      </w:r>
    </w:p>
    <w:p>
      <w:pPr>
        <w:spacing w:after="0"/>
        <w:ind w:left="0"/>
        <w:jc w:val="both"/>
      </w:pPr>
      <w:r>
        <w:rPr>
          <w:rFonts w:ascii="Times New Roman"/>
          <w:b w:val="false"/>
          <w:i w:val="false"/>
          <w:color w:val="000000"/>
          <w:sz w:val="28"/>
        </w:rPr>
        <w:t>
|      32|Балаларды оңалту                                      |  211284  
</w:t>
      </w:r>
    </w:p>
    <w:p>
      <w:pPr>
        <w:spacing w:after="0"/>
        <w:ind w:left="0"/>
        <w:jc w:val="both"/>
      </w:pPr>
      <w:r>
        <w:rPr>
          <w:rFonts w:ascii="Times New Roman"/>
          <w:b w:val="false"/>
          <w:i w:val="false"/>
          <w:color w:val="000000"/>
          <w:sz w:val="28"/>
        </w:rPr>
        <w:t>
|      33|"Балбұлақ" республикалық балалар сауықтыру орталығы   |   34781
</w:t>
      </w:r>
    </w:p>
    <w:p>
      <w:pPr>
        <w:spacing w:after="0"/>
        <w:ind w:left="0"/>
        <w:jc w:val="both"/>
      </w:pPr>
      <w:r>
        <w:rPr>
          <w:rFonts w:ascii="Times New Roman"/>
          <w:b w:val="false"/>
          <w:i w:val="false"/>
          <w:color w:val="000000"/>
          <w:sz w:val="28"/>
        </w:rPr>
        <w:t>
|      34|Лейкемиямен ауыратын балаларды емдеу үшін             |   23000
</w:t>
      </w:r>
    </w:p>
    <w:p>
      <w:pPr>
        <w:spacing w:after="0"/>
        <w:ind w:left="0"/>
        <w:jc w:val="both"/>
      </w:pPr>
      <w:r>
        <w:rPr>
          <w:rFonts w:ascii="Times New Roman"/>
          <w:b w:val="false"/>
          <w:i w:val="false"/>
          <w:color w:val="000000"/>
          <w:sz w:val="28"/>
        </w:rPr>
        <w:t>
|        |дәрі-дәрмектерді орталықтандырылған сатып алу         |   
</w:t>
      </w:r>
    </w:p>
    <w:p>
      <w:pPr>
        <w:spacing w:after="0"/>
        <w:ind w:left="0"/>
        <w:jc w:val="both"/>
      </w:pPr>
      <w:r>
        <w:rPr>
          <w:rFonts w:ascii="Times New Roman"/>
          <w:b w:val="false"/>
          <w:i w:val="false"/>
          <w:color w:val="000000"/>
          <w:sz w:val="28"/>
        </w:rPr>
        <w:t>
|     65 |Республикалық клиникалар мен ҒЗИ мамандандырылған     |991766  
</w:t>
      </w:r>
    </w:p>
    <w:p>
      <w:pPr>
        <w:spacing w:after="0"/>
        <w:ind w:left="0"/>
        <w:jc w:val="both"/>
      </w:pPr>
      <w:r>
        <w:rPr>
          <w:rFonts w:ascii="Times New Roman"/>
          <w:b w:val="false"/>
          <w:i w:val="false"/>
          <w:color w:val="000000"/>
          <w:sz w:val="28"/>
        </w:rPr>
        <w:t>
|        |медициналық көмек көрсету                             |
</w:t>
      </w:r>
    </w:p>
    <w:p>
      <w:pPr>
        <w:spacing w:after="0"/>
        <w:ind w:left="0"/>
        <w:jc w:val="both"/>
      </w:pPr>
      <w:r>
        <w:rPr>
          <w:rFonts w:ascii="Times New Roman"/>
          <w:b w:val="false"/>
          <w:i w:val="false"/>
          <w:color w:val="000000"/>
          <w:sz w:val="28"/>
        </w:rPr>
        <w:t>
|      31|Республикалық клиникалар мен ғылыми-зерттеу институт. |  841766
</w:t>
      </w:r>
    </w:p>
    <w:p>
      <w:pPr>
        <w:spacing w:after="0"/>
        <w:ind w:left="0"/>
        <w:jc w:val="both"/>
      </w:pPr>
      <w:r>
        <w:rPr>
          <w:rFonts w:ascii="Times New Roman"/>
          <w:b w:val="false"/>
          <w:i w:val="false"/>
          <w:color w:val="000000"/>
          <w:sz w:val="28"/>
        </w:rPr>
        <w:t>
|        |тарында халыққа мамандандырылған медициналық көмек    |         
</w:t>
      </w:r>
    </w:p>
    <w:p>
      <w:pPr>
        <w:spacing w:after="0"/>
        <w:ind w:left="0"/>
        <w:jc w:val="both"/>
      </w:pPr>
      <w:r>
        <w:rPr>
          <w:rFonts w:ascii="Times New Roman"/>
          <w:b w:val="false"/>
          <w:i w:val="false"/>
          <w:color w:val="000000"/>
          <w:sz w:val="28"/>
        </w:rPr>
        <w:t>
|        |көрсету                                               |
</w:t>
      </w:r>
    </w:p>
    <w:p>
      <w:pPr>
        <w:spacing w:after="0"/>
        <w:ind w:left="0"/>
        <w:jc w:val="both"/>
      </w:pPr>
      <w:r>
        <w:rPr>
          <w:rFonts w:ascii="Times New Roman"/>
          <w:b w:val="false"/>
          <w:i w:val="false"/>
          <w:color w:val="000000"/>
          <w:sz w:val="28"/>
        </w:rPr>
        <w:t>
|5       |Медициналық көмектің басқа түрлері                    |  889878
</w:t>
      </w:r>
    </w:p>
    <w:p>
      <w:pPr>
        <w:spacing w:after="0"/>
        <w:ind w:left="0"/>
        <w:jc w:val="both"/>
      </w:pPr>
      <w:r>
        <w:rPr>
          <w:rFonts w:ascii="Times New Roman"/>
          <w:b w:val="false"/>
          <w:i w:val="false"/>
          <w:color w:val="000000"/>
          <w:sz w:val="28"/>
        </w:rPr>
        <w:t>
|  612   |Қазақстан Республикасының Денсаулық сақтау ісі        |  334020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37  |Сот-медициналық сараптамасы                           |  321157
</w:t>
      </w:r>
    </w:p>
    <w:p>
      <w:pPr>
        <w:spacing w:after="0"/>
        <w:ind w:left="0"/>
        <w:jc w:val="both"/>
      </w:pPr>
      <w:r>
        <w:rPr>
          <w:rFonts w:ascii="Times New Roman"/>
          <w:b w:val="false"/>
          <w:i w:val="false"/>
          <w:color w:val="000000"/>
          <w:sz w:val="28"/>
        </w:rPr>
        <w:t>
|      30|Сот-медицинасы орталығы және оның аумақтық бөлімшелері|  321157
</w:t>
      </w:r>
    </w:p>
    <w:p>
      <w:pPr>
        <w:spacing w:after="0"/>
        <w:ind w:left="0"/>
        <w:jc w:val="both"/>
      </w:pPr>
      <w:r>
        <w:rPr>
          <w:rFonts w:ascii="Times New Roman"/>
          <w:b w:val="false"/>
          <w:i w:val="false"/>
          <w:color w:val="000000"/>
          <w:sz w:val="28"/>
        </w:rPr>
        <w:t>
|    45  |Медициналық консультациялық көмек көрсету             |   12863
</w:t>
      </w:r>
    </w:p>
    <w:p>
      <w:pPr>
        <w:spacing w:after="0"/>
        <w:ind w:left="0"/>
        <w:jc w:val="both"/>
      </w:pPr>
      <w:r>
        <w:rPr>
          <w:rFonts w:ascii="Times New Roman"/>
          <w:b w:val="false"/>
          <w:i w:val="false"/>
          <w:color w:val="000000"/>
          <w:sz w:val="28"/>
        </w:rPr>
        <w:t>
|  694   |Қазақстан Республикасы Президентінің Іс Басқармасы    |  555858
</w:t>
      </w:r>
    </w:p>
    <w:p>
      <w:pPr>
        <w:spacing w:after="0"/>
        <w:ind w:left="0"/>
        <w:jc w:val="both"/>
      </w:pPr>
      <w:r>
        <w:rPr>
          <w:rFonts w:ascii="Times New Roman"/>
          <w:b w:val="false"/>
          <w:i w:val="false"/>
          <w:color w:val="000000"/>
          <w:sz w:val="28"/>
        </w:rPr>
        <w:t>
|    31  |Азаматтардың жекелеген санаттарына медициналық көмек  |  525307
</w:t>
      </w:r>
    </w:p>
    <w:p>
      <w:pPr>
        <w:spacing w:after="0"/>
        <w:ind w:left="0"/>
        <w:jc w:val="both"/>
      </w:pPr>
      <w:r>
        <w:rPr>
          <w:rFonts w:ascii="Times New Roman"/>
          <w:b w:val="false"/>
          <w:i w:val="false"/>
          <w:color w:val="000000"/>
          <w:sz w:val="28"/>
        </w:rPr>
        <w:t>
|        |көрсету                                               |         
</w:t>
      </w:r>
    </w:p>
    <w:p>
      <w:pPr>
        <w:spacing w:after="0"/>
        <w:ind w:left="0"/>
        <w:jc w:val="both"/>
      </w:pPr>
      <w:r>
        <w:rPr>
          <w:rFonts w:ascii="Times New Roman"/>
          <w:b w:val="false"/>
          <w:i w:val="false"/>
          <w:color w:val="000000"/>
          <w:sz w:val="28"/>
        </w:rPr>
        <w:t>
|    32  |Медициналық ұйымдарды техникалық және ақпараттық      |   30551
</w:t>
      </w:r>
    </w:p>
    <w:p>
      <w:pPr>
        <w:spacing w:after="0"/>
        <w:ind w:left="0"/>
        <w:jc w:val="both"/>
      </w:pPr>
      <w:r>
        <w:rPr>
          <w:rFonts w:ascii="Times New Roman"/>
          <w:b w:val="false"/>
          <w:i w:val="false"/>
          <w:color w:val="000000"/>
          <w:sz w:val="28"/>
        </w:rPr>
        <w:t>
|        |қамтамасыз ету                                        |
</w:t>
      </w:r>
    </w:p>
    <w:p>
      <w:pPr>
        <w:spacing w:after="0"/>
        <w:ind w:left="0"/>
        <w:jc w:val="both"/>
      </w:pPr>
      <w:r>
        <w:rPr>
          <w:rFonts w:ascii="Times New Roman"/>
          <w:b w:val="false"/>
          <w:i w:val="false"/>
          <w:color w:val="000000"/>
          <w:sz w:val="28"/>
        </w:rPr>
        <w:t>
|      30|Медициналық ұйымдарды техникалық және ақпараттық      |   30551
</w:t>
      </w:r>
    </w:p>
    <w:p>
      <w:pPr>
        <w:spacing w:after="0"/>
        <w:ind w:left="0"/>
        <w:jc w:val="both"/>
      </w:pPr>
      <w:r>
        <w:rPr>
          <w:rFonts w:ascii="Times New Roman"/>
          <w:b w:val="false"/>
          <w:i w:val="false"/>
          <w:color w:val="000000"/>
          <w:sz w:val="28"/>
        </w:rPr>
        <w:t>
|        |қамтамасыз ету орталығы                               |
</w:t>
      </w:r>
    </w:p>
    <w:p>
      <w:pPr>
        <w:spacing w:after="0"/>
        <w:ind w:left="0"/>
        <w:jc w:val="both"/>
      </w:pPr>
      <w:r>
        <w:rPr>
          <w:rFonts w:ascii="Times New Roman"/>
          <w:b w:val="false"/>
          <w:i w:val="false"/>
          <w:color w:val="000000"/>
          <w:sz w:val="28"/>
        </w:rPr>
        <w:t>
|9       |Денсаулық сақтау саласындағы өзге де қызметтер        | 6028678
</w:t>
      </w:r>
    </w:p>
    <w:p>
      <w:pPr>
        <w:spacing w:after="0"/>
        <w:ind w:left="0"/>
        <w:jc w:val="both"/>
      </w:pPr>
      <w:r>
        <w:rPr>
          <w:rFonts w:ascii="Times New Roman"/>
          <w:b w:val="false"/>
          <w:i w:val="false"/>
          <w:color w:val="000000"/>
          <w:sz w:val="28"/>
        </w:rPr>
        <w:t>
|  612   |Қазақстан Республикасының Денсаулық сақтау ісі        | 5928678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1   |Әкімшілік шығыстар                                    |   61040
</w:t>
      </w:r>
    </w:p>
    <w:p>
      <w:pPr>
        <w:spacing w:after="0"/>
        <w:ind w:left="0"/>
        <w:jc w:val="both"/>
      </w:pPr>
      <w:r>
        <w:rPr>
          <w:rFonts w:ascii="Times New Roman"/>
          <w:b w:val="false"/>
          <w:i w:val="false"/>
          <w:color w:val="000000"/>
          <w:sz w:val="28"/>
        </w:rPr>
        <w:t>
|      1 |Орталық органның аппараты                             |   61040
</w:t>
      </w:r>
    </w:p>
    <w:p>
      <w:pPr>
        <w:spacing w:after="0"/>
        <w:ind w:left="0"/>
        <w:jc w:val="both"/>
      </w:pPr>
      <w:r>
        <w:rPr>
          <w:rFonts w:ascii="Times New Roman"/>
          <w:b w:val="false"/>
          <w:i w:val="false"/>
          <w:color w:val="000000"/>
          <w:sz w:val="28"/>
        </w:rPr>
        <w:t>
|    30  |Денсаулық сақтау саласындағы қолданбалы ғылыми        |  200574
</w:t>
      </w:r>
    </w:p>
    <w:p>
      <w:pPr>
        <w:spacing w:after="0"/>
        <w:ind w:left="0"/>
        <w:jc w:val="both"/>
      </w:pPr>
      <w:r>
        <w:rPr>
          <w:rFonts w:ascii="Times New Roman"/>
          <w:b w:val="false"/>
          <w:i w:val="false"/>
          <w:color w:val="000000"/>
          <w:sz w:val="28"/>
        </w:rPr>
        <w:t>
|        |зерттеулер                                            |        
</w:t>
      </w:r>
    </w:p>
    <w:p>
      <w:pPr>
        <w:spacing w:after="0"/>
        <w:ind w:left="0"/>
        <w:jc w:val="both"/>
      </w:pPr>
      <w:r>
        <w:rPr>
          <w:rFonts w:ascii="Times New Roman"/>
          <w:b w:val="false"/>
          <w:i w:val="false"/>
          <w:color w:val="000000"/>
          <w:sz w:val="28"/>
        </w:rPr>
        <w:t>
|    31  |Медициналық жабдықтар мен санитарлық көлікті орталық. |  627519
</w:t>
      </w:r>
    </w:p>
    <w:p>
      <w:pPr>
        <w:spacing w:after="0"/>
        <w:ind w:left="0"/>
        <w:jc w:val="both"/>
      </w:pPr>
      <w:r>
        <w:rPr>
          <w:rFonts w:ascii="Times New Roman"/>
          <w:b w:val="false"/>
          <w:i w:val="false"/>
          <w:color w:val="000000"/>
          <w:sz w:val="28"/>
        </w:rPr>
        <w:t>
|        |тандырылған сатып алу                                 |         
</w:t>
      </w:r>
    </w:p>
    <w:p>
      <w:pPr>
        <w:spacing w:after="0"/>
        <w:ind w:left="0"/>
        <w:jc w:val="both"/>
      </w:pPr>
      <w:r>
        <w:rPr>
          <w:rFonts w:ascii="Times New Roman"/>
          <w:b w:val="false"/>
          <w:i w:val="false"/>
          <w:color w:val="000000"/>
          <w:sz w:val="28"/>
        </w:rPr>
        <w:t>
|    32  |Көрсетілетін медициналық қызметтің сапасын талдау және|   82436
</w:t>
      </w:r>
    </w:p>
    <w:p>
      <w:pPr>
        <w:spacing w:after="0"/>
        <w:ind w:left="0"/>
        <w:jc w:val="both"/>
      </w:pPr>
      <w:r>
        <w:rPr>
          <w:rFonts w:ascii="Times New Roman"/>
          <w:b w:val="false"/>
          <w:i w:val="false"/>
          <w:color w:val="000000"/>
          <w:sz w:val="28"/>
        </w:rPr>
        <w:t>
|        |бағалау                                               |        
</w:t>
      </w:r>
    </w:p>
    <w:p>
      <w:pPr>
        <w:spacing w:after="0"/>
        <w:ind w:left="0"/>
        <w:jc w:val="both"/>
      </w:pPr>
      <w:r>
        <w:rPr>
          <w:rFonts w:ascii="Times New Roman"/>
          <w:b w:val="false"/>
          <w:i w:val="false"/>
          <w:color w:val="000000"/>
          <w:sz w:val="28"/>
        </w:rPr>
        <w:t>
|    34  |Денсаулық сақтау ісін ақпараттық қамтамасыз ету       |   12000
</w:t>
      </w:r>
    </w:p>
    <w:p>
      <w:pPr>
        <w:spacing w:after="0"/>
        <w:ind w:left="0"/>
        <w:jc w:val="both"/>
      </w:pPr>
      <w:r>
        <w:rPr>
          <w:rFonts w:ascii="Times New Roman"/>
          <w:b w:val="false"/>
          <w:i w:val="false"/>
          <w:color w:val="000000"/>
          <w:sz w:val="28"/>
        </w:rPr>
        <w:t>
|    53  |Республикалық денсаулық сақтау ұйымдарын күрделі жөндеу  124600
</w:t>
      </w:r>
    </w:p>
    <w:p>
      <w:pPr>
        <w:spacing w:after="0"/>
        <w:ind w:left="0"/>
        <w:jc w:val="both"/>
      </w:pPr>
      <w:r>
        <w:rPr>
          <w:rFonts w:ascii="Times New Roman"/>
          <w:b w:val="false"/>
          <w:i w:val="false"/>
          <w:color w:val="000000"/>
          <w:sz w:val="28"/>
        </w:rPr>
        <w:t>
|    63  |Астана қаласындағы медициналық мекемелерді дамыту     | 3340159
</w:t>
      </w:r>
    </w:p>
    <w:p>
      <w:pPr>
        <w:spacing w:after="0"/>
        <w:ind w:left="0"/>
        <w:jc w:val="both"/>
      </w:pPr>
      <w:r>
        <w:rPr>
          <w:rFonts w:ascii="Times New Roman"/>
          <w:b w:val="false"/>
          <w:i w:val="false"/>
          <w:color w:val="000000"/>
          <w:sz w:val="28"/>
        </w:rPr>
        <w:t>
|      80|Сыртқы заемдар есебінен жобаны іске асыру             | 2365809
</w:t>
      </w:r>
    </w:p>
    <w:p>
      <w:pPr>
        <w:spacing w:after="0"/>
        <w:ind w:left="0"/>
        <w:jc w:val="both"/>
      </w:pPr>
      <w:r>
        <w:rPr>
          <w:rFonts w:ascii="Times New Roman"/>
          <w:b w:val="false"/>
          <w:i w:val="false"/>
          <w:color w:val="000000"/>
          <w:sz w:val="28"/>
        </w:rPr>
        <w:t>
|      81|Республикалық бюджеттен бірлесіп қаржыландыру есебінен| 974350 
</w:t>
      </w:r>
    </w:p>
    <w:p>
      <w:pPr>
        <w:spacing w:after="0"/>
        <w:ind w:left="0"/>
        <w:jc w:val="both"/>
      </w:pPr>
      <w:r>
        <w:rPr>
          <w:rFonts w:ascii="Times New Roman"/>
          <w:b w:val="false"/>
          <w:i w:val="false"/>
          <w:color w:val="000000"/>
          <w:sz w:val="28"/>
        </w:rPr>
        <w:t>
|        |нен жобаны іске асыру                                 |     
</w:t>
      </w:r>
    </w:p>
    <w:p>
      <w:pPr>
        <w:spacing w:after="0"/>
        <w:ind w:left="0"/>
        <w:jc w:val="both"/>
      </w:pPr>
      <w:r>
        <w:rPr>
          <w:rFonts w:ascii="Times New Roman"/>
          <w:b w:val="false"/>
          <w:i w:val="false"/>
          <w:color w:val="000000"/>
          <w:sz w:val="28"/>
        </w:rPr>
        <w:t>
|    71  |Денсаулық сақтау секторындағы реформа                 | 1461525
</w:t>
      </w:r>
    </w:p>
    <w:p>
      <w:pPr>
        <w:spacing w:after="0"/>
        <w:ind w:left="0"/>
        <w:jc w:val="both"/>
      </w:pPr>
      <w:r>
        <w:rPr>
          <w:rFonts w:ascii="Times New Roman"/>
          <w:b w:val="false"/>
          <w:i w:val="false"/>
          <w:color w:val="000000"/>
          <w:sz w:val="28"/>
        </w:rPr>
        <w:t>
|      80|Сыртқы заемдар есебінен жобаны іске асыру             | 1311625
</w:t>
      </w:r>
    </w:p>
    <w:p>
      <w:pPr>
        <w:spacing w:after="0"/>
        <w:ind w:left="0"/>
        <w:jc w:val="both"/>
      </w:pPr>
      <w:r>
        <w:rPr>
          <w:rFonts w:ascii="Times New Roman"/>
          <w:b w:val="false"/>
          <w:i w:val="false"/>
          <w:color w:val="000000"/>
          <w:sz w:val="28"/>
        </w:rPr>
        <w:t>
|      81|Республикалық бюджеттен бірлесіп қаржыландыру есебінен| 149900
</w:t>
      </w:r>
    </w:p>
    <w:p>
      <w:pPr>
        <w:spacing w:after="0"/>
        <w:ind w:left="0"/>
        <w:jc w:val="both"/>
      </w:pPr>
      <w:r>
        <w:rPr>
          <w:rFonts w:ascii="Times New Roman"/>
          <w:b w:val="false"/>
          <w:i w:val="false"/>
          <w:color w:val="000000"/>
          <w:sz w:val="28"/>
        </w:rPr>
        <w:t>
|        |жобаны іске асыру                                     |        
</w:t>
      </w:r>
    </w:p>
    <w:p>
      <w:pPr>
        <w:spacing w:after="0"/>
        <w:ind w:left="0"/>
        <w:jc w:val="both"/>
      </w:pPr>
      <w:r>
        <w:rPr>
          <w:rFonts w:ascii="Times New Roman"/>
          <w:b w:val="false"/>
          <w:i w:val="false"/>
          <w:color w:val="000000"/>
          <w:sz w:val="28"/>
        </w:rPr>
        <w:t>
|    79  |Лицензиарлардың функцияларын орындау                  |   18825
</w:t>
      </w:r>
    </w:p>
    <w:p>
      <w:pPr>
        <w:spacing w:after="0"/>
        <w:ind w:left="0"/>
        <w:jc w:val="both"/>
      </w:pPr>
      <w:r>
        <w:rPr>
          <w:rFonts w:ascii="Times New Roman"/>
          <w:b w:val="false"/>
          <w:i w:val="false"/>
          <w:color w:val="000000"/>
          <w:sz w:val="28"/>
        </w:rPr>
        <w:t>
|  694   |Қазақстан Республикасы Президентінің Іс басқармасы    |  100000  
</w:t>
      </w:r>
    </w:p>
    <w:p>
      <w:pPr>
        <w:spacing w:after="0"/>
        <w:ind w:left="0"/>
        <w:jc w:val="both"/>
      </w:pPr>
      <w:r>
        <w:rPr>
          <w:rFonts w:ascii="Times New Roman"/>
          <w:b w:val="false"/>
          <w:i w:val="false"/>
          <w:color w:val="000000"/>
          <w:sz w:val="28"/>
        </w:rPr>
        <w:t>
|    42  |Медициналық жабдықтарды орталықтандырылған сатып алу  |  100000
</w:t>
      </w:r>
    </w:p>
    <w:p>
      <w:pPr>
        <w:spacing w:after="0"/>
        <w:ind w:left="0"/>
        <w:jc w:val="both"/>
      </w:pPr>
      <w:r>
        <w:rPr>
          <w:rFonts w:ascii="Times New Roman"/>
          <w:b w:val="false"/>
          <w:i w:val="false"/>
          <w:color w:val="000000"/>
          <w:sz w:val="28"/>
        </w:rPr>
        <w:t>
|6       |Әлеуметтік қамсыздандыру және әлеуметтік көмек        |154832191
</w:t>
      </w:r>
    </w:p>
    <w:p>
      <w:pPr>
        <w:spacing w:after="0"/>
        <w:ind w:left="0"/>
        <w:jc w:val="both"/>
      </w:pPr>
      <w:r>
        <w:rPr>
          <w:rFonts w:ascii="Times New Roman"/>
          <w:b w:val="false"/>
          <w:i w:val="false"/>
          <w:color w:val="000000"/>
          <w:sz w:val="28"/>
        </w:rPr>
        <w:t>
|  1     |Әлеуметтік қамтамасыз ету                             |144800552
</w:t>
      </w:r>
    </w:p>
    <w:p>
      <w:pPr>
        <w:spacing w:after="0"/>
        <w:ind w:left="0"/>
        <w:jc w:val="both"/>
      </w:pPr>
      <w:r>
        <w:rPr>
          <w:rFonts w:ascii="Times New Roman"/>
          <w:b w:val="false"/>
          <w:i w:val="false"/>
          <w:color w:val="000000"/>
          <w:sz w:val="28"/>
        </w:rPr>
        <w:t>
|  213   |Қазақстан Республикасының Еңбек және халықты          |144800552
</w:t>
      </w:r>
    </w:p>
    <w:p>
      <w:pPr>
        <w:spacing w:after="0"/>
        <w:ind w:left="0"/>
        <w:jc w:val="both"/>
      </w:pPr>
      <w:r>
        <w:rPr>
          <w:rFonts w:ascii="Times New Roman"/>
          <w:b w:val="false"/>
          <w:i w:val="false"/>
          <w:color w:val="000000"/>
          <w:sz w:val="28"/>
        </w:rPr>
        <w:t>
|        |әлеуметтік қорғау министрлігі                         |
</w:t>
      </w:r>
    </w:p>
    <w:p>
      <w:pPr>
        <w:spacing w:after="0"/>
        <w:ind w:left="0"/>
        <w:jc w:val="both"/>
      </w:pPr>
      <w:r>
        <w:rPr>
          <w:rFonts w:ascii="Times New Roman"/>
          <w:b w:val="false"/>
          <w:i w:val="false"/>
          <w:color w:val="000000"/>
          <w:sz w:val="28"/>
        </w:rPr>
        <w:t>
|    30  |Зейнетақы бағдарламасы                                |106512390
</w:t>
      </w:r>
    </w:p>
    <w:p>
      <w:pPr>
        <w:spacing w:after="0"/>
        <w:ind w:left="0"/>
        <w:jc w:val="both"/>
      </w:pPr>
      <w:r>
        <w:rPr>
          <w:rFonts w:ascii="Times New Roman"/>
          <w:b w:val="false"/>
          <w:i w:val="false"/>
          <w:color w:val="000000"/>
          <w:sz w:val="28"/>
        </w:rPr>
        <w:t>
|      30|Ортақ зейнетақыларды төлеу                            |106512390 
</w:t>
      </w:r>
    </w:p>
    <w:p>
      <w:pPr>
        <w:spacing w:after="0"/>
        <w:ind w:left="0"/>
        <w:jc w:val="both"/>
      </w:pPr>
      <w:r>
        <w:rPr>
          <w:rFonts w:ascii="Times New Roman"/>
          <w:b w:val="false"/>
          <w:i w:val="false"/>
          <w:color w:val="000000"/>
          <w:sz w:val="28"/>
        </w:rPr>
        <w:t>
|    31  |Мемлекеттік әлеуметтік жәрдемақылар                   |30931006  
</w:t>
      </w:r>
    </w:p>
    <w:p>
      <w:pPr>
        <w:spacing w:after="0"/>
        <w:ind w:left="0"/>
        <w:jc w:val="both"/>
      </w:pPr>
      <w:r>
        <w:rPr>
          <w:rFonts w:ascii="Times New Roman"/>
          <w:b w:val="false"/>
          <w:i w:val="false"/>
          <w:color w:val="000000"/>
          <w:sz w:val="28"/>
        </w:rPr>
        <w:t>
|      30|Мүгедектігі бойынша                                   |15922677  
</w:t>
      </w:r>
    </w:p>
    <w:p>
      <w:pPr>
        <w:spacing w:after="0"/>
        <w:ind w:left="0"/>
        <w:jc w:val="both"/>
      </w:pPr>
      <w:r>
        <w:rPr>
          <w:rFonts w:ascii="Times New Roman"/>
          <w:b w:val="false"/>
          <w:i w:val="false"/>
          <w:color w:val="000000"/>
          <w:sz w:val="28"/>
        </w:rPr>
        <w:t>
|      31|Асыраушысынан айрылуына байланысты                    |14541004  
</w:t>
      </w:r>
    </w:p>
    <w:p>
      <w:pPr>
        <w:spacing w:after="0"/>
        <w:ind w:left="0"/>
        <w:jc w:val="both"/>
      </w:pPr>
      <w:r>
        <w:rPr>
          <w:rFonts w:ascii="Times New Roman"/>
          <w:b w:val="false"/>
          <w:i w:val="false"/>
          <w:color w:val="000000"/>
          <w:sz w:val="28"/>
        </w:rPr>
        <w:t>
|      32|Жасы бойынша                                          |  467325
</w:t>
      </w:r>
    </w:p>
    <w:p>
      <w:pPr>
        <w:spacing w:after="0"/>
        <w:ind w:left="0"/>
        <w:jc w:val="both"/>
      </w:pPr>
      <w:r>
        <w:rPr>
          <w:rFonts w:ascii="Times New Roman"/>
          <w:b w:val="false"/>
          <w:i w:val="false"/>
          <w:color w:val="000000"/>
          <w:sz w:val="28"/>
        </w:rPr>
        <w:t>
|    32  |Арнайы мемлекеттік жәрдемақылар                       | 5440570 
</w:t>
      </w:r>
    </w:p>
    <w:p>
      <w:pPr>
        <w:spacing w:after="0"/>
        <w:ind w:left="0"/>
        <w:jc w:val="both"/>
      </w:pPr>
      <w:r>
        <w:rPr>
          <w:rFonts w:ascii="Times New Roman"/>
          <w:b w:val="false"/>
          <w:i w:val="false"/>
          <w:color w:val="000000"/>
          <w:sz w:val="28"/>
        </w:rPr>
        <w:t>
|       7|ҰОС мүгедектері                                       | 1305398
</w:t>
      </w:r>
    </w:p>
    <w:p>
      <w:pPr>
        <w:spacing w:after="0"/>
        <w:ind w:left="0"/>
        <w:jc w:val="both"/>
      </w:pPr>
      <w:r>
        <w:rPr>
          <w:rFonts w:ascii="Times New Roman"/>
          <w:b w:val="false"/>
          <w:i w:val="false"/>
          <w:color w:val="000000"/>
          <w:sz w:val="28"/>
        </w:rPr>
        <w:t>
|       8|ҰОС қатысушылар                                       | 2139143  
</w:t>
      </w:r>
    </w:p>
    <w:p>
      <w:pPr>
        <w:spacing w:after="0"/>
        <w:ind w:left="0"/>
        <w:jc w:val="both"/>
      </w:pPr>
      <w:r>
        <w:rPr>
          <w:rFonts w:ascii="Times New Roman"/>
          <w:b w:val="false"/>
          <w:i w:val="false"/>
          <w:color w:val="000000"/>
          <w:sz w:val="28"/>
        </w:rPr>
        <w:t>
|       9|ҰОС мүгедектеріне теңестірілген адамдар               |  789792  
</w:t>
      </w:r>
    </w:p>
    <w:p>
      <w:pPr>
        <w:spacing w:after="0"/>
        <w:ind w:left="0"/>
        <w:jc w:val="both"/>
      </w:pPr>
      <w:r>
        <w:rPr>
          <w:rFonts w:ascii="Times New Roman"/>
          <w:b w:val="false"/>
          <w:i w:val="false"/>
          <w:color w:val="000000"/>
          <w:sz w:val="28"/>
        </w:rPr>
        <w:t>
|      13|ҰОС қатысушыларға теңестірілген адамдар               |  676771 
</w:t>
      </w:r>
    </w:p>
    <w:p>
      <w:pPr>
        <w:spacing w:after="0"/>
        <w:ind w:left="0"/>
        <w:jc w:val="both"/>
      </w:pPr>
      <w:r>
        <w:rPr>
          <w:rFonts w:ascii="Times New Roman"/>
          <w:b w:val="false"/>
          <w:i w:val="false"/>
          <w:color w:val="000000"/>
          <w:sz w:val="28"/>
        </w:rPr>
        <w:t>
|      14|ҰОС қаза болған жауынгерлердің жесірлері              |  199947 
</w:t>
      </w:r>
    </w:p>
    <w:p>
      <w:pPr>
        <w:spacing w:after="0"/>
        <w:ind w:left="0"/>
        <w:jc w:val="both"/>
      </w:pPr>
      <w:r>
        <w:rPr>
          <w:rFonts w:ascii="Times New Roman"/>
          <w:b w:val="false"/>
          <w:i w:val="false"/>
          <w:color w:val="000000"/>
          <w:sz w:val="28"/>
        </w:rPr>
        <w:t>
|      16|Қайтыс болған ҰОС мүгедектерінің әйелдері (күйеулері) |  289060 
</w:t>
      </w:r>
    </w:p>
    <w:p>
      <w:pPr>
        <w:spacing w:after="0"/>
        <w:ind w:left="0"/>
        <w:jc w:val="both"/>
      </w:pPr>
      <w:r>
        <w:rPr>
          <w:rFonts w:ascii="Times New Roman"/>
          <w:b w:val="false"/>
          <w:i w:val="false"/>
          <w:color w:val="000000"/>
          <w:sz w:val="28"/>
        </w:rPr>
        <w:t>
|      30|Кеңес Одағының батырлары, Социалистік еңбек ерлері, үш|   40459
</w:t>
      </w:r>
    </w:p>
    <w:p>
      <w:pPr>
        <w:spacing w:after="0"/>
        <w:ind w:left="0"/>
        <w:jc w:val="both"/>
      </w:pPr>
      <w:r>
        <w:rPr>
          <w:rFonts w:ascii="Times New Roman"/>
          <w:b w:val="false"/>
          <w:i w:val="false"/>
          <w:color w:val="000000"/>
          <w:sz w:val="28"/>
        </w:rPr>
        <w:t>
|        |дәрежедегі Даңқ, үш дәрежедегі Еңбек Даңқы            |
</w:t>
      </w:r>
    </w:p>
    <w:p>
      <w:pPr>
        <w:spacing w:after="0"/>
        <w:ind w:left="0"/>
        <w:jc w:val="both"/>
      </w:pPr>
      <w:r>
        <w:rPr>
          <w:rFonts w:ascii="Times New Roman"/>
          <w:b w:val="false"/>
          <w:i w:val="false"/>
          <w:color w:val="000000"/>
          <w:sz w:val="28"/>
        </w:rPr>
        <w:t>
|        |ордендерінің кавалерлері                              |     
</w:t>
      </w:r>
    </w:p>
    <w:p>
      <w:pPr>
        <w:spacing w:after="0"/>
        <w:ind w:left="0"/>
        <w:jc w:val="both"/>
      </w:pPr>
      <w:r>
        <w:rPr>
          <w:rFonts w:ascii="Times New Roman"/>
          <w:b w:val="false"/>
          <w:i w:val="false"/>
          <w:color w:val="000000"/>
          <w:sz w:val="28"/>
        </w:rPr>
        <w:t>
|    45  |Жерлеуге берілетін жәрдемақы                          | 1616586
</w:t>
      </w:r>
    </w:p>
    <w:p>
      <w:pPr>
        <w:spacing w:after="0"/>
        <w:ind w:left="0"/>
        <w:jc w:val="both"/>
      </w:pPr>
      <w:r>
        <w:rPr>
          <w:rFonts w:ascii="Times New Roman"/>
          <w:b w:val="false"/>
          <w:i w:val="false"/>
          <w:color w:val="000000"/>
          <w:sz w:val="28"/>
        </w:rPr>
        <w:t>
|      30|Зейнеткерлерді, соғыс ардагерлерімен мүгедектерін     | 1364463
</w:t>
      </w:r>
    </w:p>
    <w:p>
      <w:pPr>
        <w:spacing w:after="0"/>
        <w:ind w:left="0"/>
        <w:jc w:val="both"/>
      </w:pPr>
      <w:r>
        <w:rPr>
          <w:rFonts w:ascii="Times New Roman"/>
          <w:b w:val="false"/>
          <w:i w:val="false"/>
          <w:color w:val="000000"/>
          <w:sz w:val="28"/>
        </w:rPr>
        <w:t>
|        |жерлеуге берілетін жәрдемақы                          |
</w:t>
      </w:r>
    </w:p>
    <w:p>
      <w:pPr>
        <w:spacing w:after="0"/>
        <w:ind w:left="0"/>
        <w:jc w:val="both"/>
      </w:pPr>
      <w:r>
        <w:rPr>
          <w:rFonts w:ascii="Times New Roman"/>
          <w:b w:val="false"/>
          <w:i w:val="false"/>
          <w:color w:val="000000"/>
          <w:sz w:val="28"/>
        </w:rPr>
        <w:t>
|      31|Мемлекеттік әлеуметтік жәрдемақы алатындарға жерлеуге |  252123
</w:t>
      </w:r>
    </w:p>
    <w:p>
      <w:pPr>
        <w:spacing w:after="0"/>
        <w:ind w:left="0"/>
        <w:jc w:val="both"/>
      </w:pPr>
      <w:r>
        <w:rPr>
          <w:rFonts w:ascii="Times New Roman"/>
          <w:b w:val="false"/>
          <w:i w:val="false"/>
          <w:color w:val="000000"/>
          <w:sz w:val="28"/>
        </w:rPr>
        <w:t>
|        |берілетін жәрдемақы                                   |
</w:t>
      </w:r>
    </w:p>
    <w:p>
      <w:pPr>
        <w:spacing w:after="0"/>
        <w:ind w:left="0"/>
        <w:jc w:val="both"/>
      </w:pPr>
      <w:r>
        <w:rPr>
          <w:rFonts w:ascii="Times New Roman"/>
          <w:b w:val="false"/>
          <w:i w:val="false"/>
          <w:color w:val="000000"/>
          <w:sz w:val="28"/>
        </w:rPr>
        <w:t>
|    47  |Жер астындағы, ашық тау-кен жұмыстарында, еңбектің    |  300000
</w:t>
      </w:r>
    </w:p>
    <w:p>
      <w:pPr>
        <w:spacing w:after="0"/>
        <w:ind w:left="0"/>
        <w:jc w:val="both"/>
      </w:pPr>
      <w:r>
        <w:rPr>
          <w:rFonts w:ascii="Times New Roman"/>
          <w:b w:val="false"/>
          <w:i w:val="false"/>
          <w:color w:val="000000"/>
          <w:sz w:val="28"/>
        </w:rPr>
        <w:t>
|        |ерекше зиян және ерекше ауыр жағдайларындағы жұмыс.   |
</w:t>
      </w:r>
    </w:p>
    <w:p>
      <w:pPr>
        <w:spacing w:after="0"/>
        <w:ind w:left="0"/>
        <w:jc w:val="both"/>
      </w:pPr>
      <w:r>
        <w:rPr>
          <w:rFonts w:ascii="Times New Roman"/>
          <w:b w:val="false"/>
          <w:i w:val="false"/>
          <w:color w:val="000000"/>
          <w:sz w:val="28"/>
        </w:rPr>
        <w:t>
|        |тарда жұмыс істеген адамдарға берілетін мемлекеттік   |
</w:t>
      </w:r>
    </w:p>
    <w:p>
      <w:pPr>
        <w:spacing w:after="0"/>
        <w:ind w:left="0"/>
        <w:jc w:val="both"/>
      </w:pPr>
      <w:r>
        <w:rPr>
          <w:rFonts w:ascii="Times New Roman"/>
          <w:b w:val="false"/>
          <w:i w:val="false"/>
          <w:color w:val="000000"/>
          <w:sz w:val="28"/>
        </w:rPr>
        <w:t>
|        |арнайы жәрдемақылар                                   |
</w:t>
      </w:r>
    </w:p>
    <w:p>
      <w:pPr>
        <w:spacing w:after="0"/>
        <w:ind w:left="0"/>
        <w:jc w:val="both"/>
      </w:pPr>
      <w:r>
        <w:rPr>
          <w:rFonts w:ascii="Times New Roman"/>
          <w:b w:val="false"/>
          <w:i w:val="false"/>
          <w:color w:val="000000"/>
          <w:sz w:val="28"/>
        </w:rPr>
        <w:t>
|2       |Әлеуметтік көмек                                      |  684964
</w:t>
      </w:r>
    </w:p>
    <w:p>
      <w:pPr>
        <w:spacing w:after="0"/>
        <w:ind w:left="0"/>
        <w:jc w:val="both"/>
      </w:pPr>
      <w:r>
        <w:rPr>
          <w:rFonts w:ascii="Times New Roman"/>
          <w:b w:val="false"/>
          <w:i w:val="false"/>
          <w:color w:val="000000"/>
          <w:sz w:val="28"/>
        </w:rPr>
        <w:t>
|  213   |Қазақстан Республикасының Еңбек және халықты          |  684964
</w:t>
      </w:r>
    </w:p>
    <w:p>
      <w:pPr>
        <w:spacing w:after="0"/>
        <w:ind w:left="0"/>
        <w:jc w:val="both"/>
      </w:pPr>
      <w:r>
        <w:rPr>
          <w:rFonts w:ascii="Times New Roman"/>
          <w:b w:val="false"/>
          <w:i w:val="false"/>
          <w:color w:val="000000"/>
          <w:sz w:val="28"/>
        </w:rPr>
        <w:t>
|        |әлеуметтік қорғау министрлігі                         |
</w:t>
      </w:r>
    </w:p>
    <w:p>
      <w:pPr>
        <w:spacing w:after="0"/>
        <w:ind w:left="0"/>
        <w:jc w:val="both"/>
      </w:pPr>
      <w:r>
        <w:rPr>
          <w:rFonts w:ascii="Times New Roman"/>
          <w:b w:val="false"/>
          <w:i w:val="false"/>
          <w:color w:val="000000"/>
          <w:sz w:val="28"/>
        </w:rPr>
        <w:t>
|    33  |Бір жолғы мемлекеттік ақшалай өтемақы                 |  500000
</w:t>
      </w:r>
    </w:p>
    <w:p>
      <w:pPr>
        <w:spacing w:after="0"/>
        <w:ind w:left="0"/>
        <w:jc w:val="both"/>
      </w:pPr>
      <w:r>
        <w:rPr>
          <w:rFonts w:ascii="Times New Roman"/>
          <w:b w:val="false"/>
          <w:i w:val="false"/>
          <w:color w:val="000000"/>
          <w:sz w:val="28"/>
        </w:rPr>
        <w:t>
|      30|Семей сынақ ядролық полигонындағы ядролық сынақтардың |
</w:t>
      </w:r>
    </w:p>
    <w:p>
      <w:pPr>
        <w:spacing w:after="0"/>
        <w:ind w:left="0"/>
        <w:jc w:val="both"/>
      </w:pPr>
      <w:r>
        <w:rPr>
          <w:rFonts w:ascii="Times New Roman"/>
          <w:b w:val="false"/>
          <w:i w:val="false"/>
          <w:color w:val="000000"/>
          <w:sz w:val="28"/>
        </w:rPr>
        <w:t>
|        |салдарынан зардап шеккен зейнеткерлерге               |  500000
</w:t>
      </w:r>
    </w:p>
    <w:p>
      <w:pPr>
        <w:spacing w:after="0"/>
        <w:ind w:left="0"/>
        <w:jc w:val="both"/>
      </w:pPr>
      <w:r>
        <w:rPr>
          <w:rFonts w:ascii="Times New Roman"/>
          <w:b w:val="false"/>
          <w:i w:val="false"/>
          <w:color w:val="000000"/>
          <w:sz w:val="28"/>
        </w:rPr>
        <w:t>
|    38  |Протездеу бойынша медициналық қызметтер көрсету және  |  106681
</w:t>
      </w:r>
    </w:p>
    <w:p>
      <w:pPr>
        <w:spacing w:after="0"/>
        <w:ind w:left="0"/>
        <w:jc w:val="both"/>
      </w:pPr>
      <w:r>
        <w:rPr>
          <w:rFonts w:ascii="Times New Roman"/>
          <w:b w:val="false"/>
          <w:i w:val="false"/>
          <w:color w:val="000000"/>
          <w:sz w:val="28"/>
        </w:rPr>
        <w:t>
|        |протездік-ортопедиялық бұйымдармен қамтамасыз ету     |
</w:t>
      </w:r>
    </w:p>
    <w:p>
      <w:pPr>
        <w:spacing w:after="0"/>
        <w:ind w:left="0"/>
        <w:jc w:val="both"/>
      </w:pPr>
      <w:r>
        <w:rPr>
          <w:rFonts w:ascii="Times New Roman"/>
          <w:b w:val="false"/>
          <w:i w:val="false"/>
          <w:color w:val="000000"/>
          <w:sz w:val="28"/>
        </w:rPr>
        <w:t>
|    42  |Сурдоқұралдармен және сурдокөмекпен қамтамасыз ету    |   64083
</w:t>
      </w:r>
    </w:p>
    <w:p>
      <w:pPr>
        <w:spacing w:after="0"/>
        <w:ind w:left="0"/>
        <w:jc w:val="both"/>
      </w:pPr>
      <w:r>
        <w:rPr>
          <w:rFonts w:ascii="Times New Roman"/>
          <w:b w:val="false"/>
          <w:i w:val="false"/>
          <w:color w:val="000000"/>
          <w:sz w:val="28"/>
        </w:rPr>
        <w:t>
|    43  |Тифлоқұралдармен қамтамасыз ету                       |   14200
</w:t>
      </w:r>
    </w:p>
    <w:p>
      <w:pPr>
        <w:spacing w:after="0"/>
        <w:ind w:left="0"/>
        <w:jc w:val="both"/>
      </w:pPr>
      <w:r>
        <w:rPr>
          <w:rFonts w:ascii="Times New Roman"/>
          <w:b w:val="false"/>
          <w:i w:val="false"/>
          <w:color w:val="000000"/>
          <w:sz w:val="28"/>
        </w:rPr>
        <w:t>
|9       |Әлеуметтік көмек және әлеуметтік қамтамасыз ету       | 9346675
</w:t>
      </w:r>
    </w:p>
    <w:p>
      <w:pPr>
        <w:spacing w:after="0"/>
        <w:ind w:left="0"/>
        <w:jc w:val="both"/>
      </w:pPr>
      <w:r>
        <w:rPr>
          <w:rFonts w:ascii="Times New Roman"/>
          <w:b w:val="false"/>
          <w:i w:val="false"/>
          <w:color w:val="000000"/>
          <w:sz w:val="28"/>
        </w:rPr>
        <w:t>
|        |салаларындағы өзге де қызметтер                       |        
</w:t>
      </w:r>
    </w:p>
    <w:p>
      <w:pPr>
        <w:spacing w:after="0"/>
        <w:ind w:left="0"/>
        <w:jc w:val="both"/>
      </w:pPr>
      <w:r>
        <w:rPr>
          <w:rFonts w:ascii="Times New Roman"/>
          <w:b w:val="false"/>
          <w:i w:val="false"/>
          <w:color w:val="000000"/>
          <w:sz w:val="28"/>
        </w:rPr>
        <w:t>
|  213   |Қазақстан Республикасының Еңбек және халықты          | 7906273
</w:t>
      </w:r>
    </w:p>
    <w:p>
      <w:pPr>
        <w:spacing w:after="0"/>
        <w:ind w:left="0"/>
        <w:jc w:val="both"/>
      </w:pPr>
      <w:r>
        <w:rPr>
          <w:rFonts w:ascii="Times New Roman"/>
          <w:b w:val="false"/>
          <w:i w:val="false"/>
          <w:color w:val="000000"/>
          <w:sz w:val="28"/>
        </w:rPr>
        <w:t>
|        |әлеуметтік қорғау министрлігі                         |
</w:t>
      </w:r>
    </w:p>
    <w:p>
      <w:pPr>
        <w:spacing w:after="0"/>
        <w:ind w:left="0"/>
        <w:jc w:val="both"/>
      </w:pPr>
      <w:r>
        <w:rPr>
          <w:rFonts w:ascii="Times New Roman"/>
          <w:b w:val="false"/>
          <w:i w:val="false"/>
          <w:color w:val="000000"/>
          <w:sz w:val="28"/>
        </w:rPr>
        <w:t>
|    1   |Әкімшілік шығыстар                                    |  216050
</w:t>
      </w:r>
    </w:p>
    <w:p>
      <w:pPr>
        <w:spacing w:after="0"/>
        <w:ind w:left="0"/>
        <w:jc w:val="both"/>
      </w:pPr>
      <w:r>
        <w:rPr>
          <w:rFonts w:ascii="Times New Roman"/>
          <w:b w:val="false"/>
          <w:i w:val="false"/>
          <w:color w:val="000000"/>
          <w:sz w:val="28"/>
        </w:rPr>
        <w:t>
|       1|Орталық органның аппараты                             |   75650
</w:t>
      </w:r>
    </w:p>
    <w:p>
      <w:pPr>
        <w:spacing w:after="0"/>
        <w:ind w:left="0"/>
        <w:jc w:val="both"/>
      </w:pPr>
      <w:r>
        <w:rPr>
          <w:rFonts w:ascii="Times New Roman"/>
          <w:b w:val="false"/>
          <w:i w:val="false"/>
          <w:color w:val="000000"/>
          <w:sz w:val="28"/>
        </w:rPr>
        <w:t>
|       2|Аумақтық органдардың аппараттары                      |  140400 
</w:t>
      </w:r>
    </w:p>
    <w:p>
      <w:pPr>
        <w:spacing w:after="0"/>
        <w:ind w:left="0"/>
        <w:jc w:val="both"/>
      </w:pPr>
      <w:r>
        <w:rPr>
          <w:rFonts w:ascii="Times New Roman"/>
          <w:b w:val="false"/>
          <w:i w:val="false"/>
          <w:color w:val="000000"/>
          <w:sz w:val="28"/>
        </w:rPr>
        <w:t>
|     6  |Өткен жылдардың міндеттемелерін орындау               | 3658656  
</w:t>
      </w:r>
    </w:p>
    <w:p>
      <w:pPr>
        <w:spacing w:after="0"/>
        <w:ind w:left="0"/>
        <w:jc w:val="both"/>
      </w:pPr>
      <w:r>
        <w:rPr>
          <w:rFonts w:ascii="Times New Roman"/>
          <w:b w:val="false"/>
          <w:i w:val="false"/>
          <w:color w:val="000000"/>
          <w:sz w:val="28"/>
        </w:rPr>
        <w:t>
|      30|Семей сынақ ядролық полигонындағы ядролық сынақтардың |
</w:t>
      </w:r>
    </w:p>
    <w:p>
      <w:pPr>
        <w:spacing w:after="0"/>
        <w:ind w:left="0"/>
        <w:jc w:val="both"/>
      </w:pPr>
      <w:r>
        <w:rPr>
          <w:rFonts w:ascii="Times New Roman"/>
          <w:b w:val="false"/>
          <w:i w:val="false"/>
          <w:color w:val="000000"/>
          <w:sz w:val="28"/>
        </w:rPr>
        <w:t>
|        |салдарынан зардап шеккен азаматтардың зейнетақыларына |
</w:t>
      </w:r>
    </w:p>
    <w:p>
      <w:pPr>
        <w:spacing w:after="0"/>
        <w:ind w:left="0"/>
        <w:jc w:val="both"/>
      </w:pPr>
      <w:r>
        <w:rPr>
          <w:rFonts w:ascii="Times New Roman"/>
          <w:b w:val="false"/>
          <w:i w:val="false"/>
          <w:color w:val="000000"/>
          <w:sz w:val="28"/>
        </w:rPr>
        <w:t>
|        |үстемеақылар                                          | 1524200
</w:t>
      </w:r>
    </w:p>
    <w:p>
      <w:pPr>
        <w:spacing w:after="0"/>
        <w:ind w:left="0"/>
        <w:jc w:val="both"/>
      </w:pPr>
      <w:r>
        <w:rPr>
          <w:rFonts w:ascii="Times New Roman"/>
          <w:b w:val="false"/>
          <w:i w:val="false"/>
          <w:color w:val="000000"/>
          <w:sz w:val="28"/>
        </w:rPr>
        <w:t>
|      31|Жұмыссыздық бойынша жәрдемақылар                      | 1066188
</w:t>
      </w:r>
    </w:p>
    <w:p>
      <w:pPr>
        <w:spacing w:after="0"/>
        <w:ind w:left="0"/>
        <w:jc w:val="both"/>
      </w:pPr>
      <w:r>
        <w:rPr>
          <w:rFonts w:ascii="Times New Roman"/>
          <w:b w:val="false"/>
          <w:i w:val="false"/>
          <w:color w:val="000000"/>
          <w:sz w:val="28"/>
        </w:rPr>
        <w:t>
|      33|Еңбекке уақытша жарамсыздық бойынша, жүктілігі және туу  664000 
</w:t>
      </w:r>
    </w:p>
    <w:p>
      <w:pPr>
        <w:spacing w:after="0"/>
        <w:ind w:left="0"/>
        <w:jc w:val="both"/>
      </w:pPr>
      <w:r>
        <w:rPr>
          <w:rFonts w:ascii="Times New Roman"/>
          <w:b w:val="false"/>
          <w:i w:val="false"/>
          <w:color w:val="000000"/>
          <w:sz w:val="28"/>
        </w:rPr>
        <w:t>
|        |бойынша, баланың туылуына, жерлеуге берілетін         |
</w:t>
      </w:r>
    </w:p>
    <w:p>
      <w:pPr>
        <w:spacing w:after="0"/>
        <w:ind w:left="0"/>
        <w:jc w:val="both"/>
      </w:pPr>
      <w:r>
        <w:rPr>
          <w:rFonts w:ascii="Times New Roman"/>
          <w:b w:val="false"/>
          <w:i w:val="false"/>
          <w:color w:val="000000"/>
          <w:sz w:val="28"/>
        </w:rPr>
        <w:t>
|        |жәрдемақылар                                          |
</w:t>
      </w:r>
    </w:p>
    <w:p>
      <w:pPr>
        <w:spacing w:after="0"/>
        <w:ind w:left="0"/>
        <w:jc w:val="both"/>
      </w:pPr>
      <w:r>
        <w:rPr>
          <w:rFonts w:ascii="Times New Roman"/>
          <w:b w:val="false"/>
          <w:i w:val="false"/>
          <w:color w:val="000000"/>
          <w:sz w:val="28"/>
        </w:rPr>
        <w:t>
|      34|ҰОС мүгедектері мен қатысқандарға және ЧАЭС-тегі апат |  404268
</w:t>
      </w:r>
    </w:p>
    <w:p>
      <w:pPr>
        <w:spacing w:after="0"/>
        <w:ind w:left="0"/>
        <w:jc w:val="both"/>
      </w:pPr>
      <w:r>
        <w:rPr>
          <w:rFonts w:ascii="Times New Roman"/>
          <w:b w:val="false"/>
          <w:i w:val="false"/>
          <w:color w:val="000000"/>
          <w:sz w:val="28"/>
        </w:rPr>
        <w:t>
|        |салдарынан мүгедек болған адамдарға берілмеген        | 
</w:t>
      </w:r>
    </w:p>
    <w:p>
      <w:pPr>
        <w:spacing w:after="0"/>
        <w:ind w:left="0"/>
        <w:jc w:val="both"/>
      </w:pPr>
      <w:r>
        <w:rPr>
          <w:rFonts w:ascii="Times New Roman"/>
          <w:b w:val="false"/>
          <w:i w:val="false"/>
          <w:color w:val="000000"/>
          <w:sz w:val="28"/>
        </w:rPr>
        <w:t>
|        |санаторлық-курорттық жолдамалардың өтемақысы, сондай-ақ 
</w:t>
      </w:r>
    </w:p>
    <w:p>
      <w:pPr>
        <w:spacing w:after="0"/>
        <w:ind w:left="0"/>
        <w:jc w:val="both"/>
      </w:pPr>
      <w:r>
        <w:rPr>
          <w:rFonts w:ascii="Times New Roman"/>
          <w:b w:val="false"/>
          <w:i w:val="false"/>
          <w:color w:val="000000"/>
          <w:sz w:val="28"/>
        </w:rPr>
        <w:t>
|        |ЧАЭС-тегі апат салдарынан зардап шеккен адамдарды     |
</w:t>
      </w:r>
    </w:p>
    <w:p>
      <w:pPr>
        <w:spacing w:after="0"/>
        <w:ind w:left="0"/>
        <w:jc w:val="both"/>
      </w:pPr>
      <w:r>
        <w:rPr>
          <w:rFonts w:ascii="Times New Roman"/>
          <w:b w:val="false"/>
          <w:i w:val="false"/>
          <w:color w:val="000000"/>
          <w:sz w:val="28"/>
        </w:rPr>
        <w:t>
|        |сауықтыруға арналған материалдық көмек                |
</w:t>
      </w:r>
    </w:p>
    <w:p>
      <w:pPr>
        <w:spacing w:after="0"/>
        <w:ind w:left="0"/>
        <w:jc w:val="both"/>
      </w:pPr>
      <w:r>
        <w:rPr>
          <w:rFonts w:ascii="Times New Roman"/>
          <w:b w:val="false"/>
          <w:i w:val="false"/>
          <w:color w:val="000000"/>
          <w:sz w:val="28"/>
        </w:rPr>
        <w:t>
|    35  |Мүгедектер мен ардагерлерді оңалту                    |   67483
</w:t>
      </w:r>
    </w:p>
    <w:p>
      <w:pPr>
        <w:spacing w:after="0"/>
        <w:ind w:left="0"/>
        <w:jc w:val="both"/>
      </w:pPr>
      <w:r>
        <w:rPr>
          <w:rFonts w:ascii="Times New Roman"/>
          <w:b w:val="false"/>
          <w:i w:val="false"/>
          <w:color w:val="000000"/>
          <w:sz w:val="28"/>
        </w:rPr>
        <w:t>
|    36  |Жұмыспен қамту, әлеуметтік сақтандыру және еңбек      |   12805
</w:t>
      </w:r>
    </w:p>
    <w:p>
      <w:pPr>
        <w:spacing w:after="0"/>
        <w:ind w:left="0"/>
        <w:jc w:val="both"/>
      </w:pPr>
      <w:r>
        <w:rPr>
          <w:rFonts w:ascii="Times New Roman"/>
          <w:b w:val="false"/>
          <w:i w:val="false"/>
          <w:color w:val="000000"/>
          <w:sz w:val="28"/>
        </w:rPr>
        <w:t>
|        |мәселелері бойынша зерттеулер және нормативтік        |
</w:t>
      </w:r>
    </w:p>
    <w:p>
      <w:pPr>
        <w:spacing w:after="0"/>
        <w:ind w:left="0"/>
        <w:jc w:val="both"/>
      </w:pPr>
      <w:r>
        <w:rPr>
          <w:rFonts w:ascii="Times New Roman"/>
          <w:b w:val="false"/>
          <w:i w:val="false"/>
          <w:color w:val="000000"/>
          <w:sz w:val="28"/>
        </w:rPr>
        <w:t>
|        |құжаттар дайындау                                     |
</w:t>
      </w:r>
    </w:p>
    <w:p>
      <w:pPr>
        <w:spacing w:after="0"/>
        <w:ind w:left="0"/>
        <w:jc w:val="both"/>
      </w:pPr>
      <w:r>
        <w:rPr>
          <w:rFonts w:ascii="Times New Roman"/>
          <w:b w:val="false"/>
          <w:i w:val="false"/>
          <w:color w:val="000000"/>
          <w:sz w:val="28"/>
        </w:rPr>
        <w:t>
|    40  |Жұмыспен қамтудың, кедейліктің ақпараттық базасын құру|   39349
</w:t>
      </w:r>
    </w:p>
    <w:p>
      <w:pPr>
        <w:spacing w:after="0"/>
        <w:ind w:left="0"/>
        <w:jc w:val="both"/>
      </w:pPr>
      <w:r>
        <w:rPr>
          <w:rFonts w:ascii="Times New Roman"/>
          <w:b w:val="false"/>
          <w:i w:val="false"/>
          <w:color w:val="000000"/>
          <w:sz w:val="28"/>
        </w:rPr>
        <w:t>
|        |және қолдау                                           |
</w:t>
      </w:r>
    </w:p>
    <w:p>
      <w:pPr>
        <w:spacing w:after="0"/>
        <w:ind w:left="0"/>
        <w:jc w:val="both"/>
      </w:pPr>
      <w:r>
        <w:rPr>
          <w:rFonts w:ascii="Times New Roman"/>
          <w:b w:val="false"/>
          <w:i w:val="false"/>
          <w:color w:val="000000"/>
          <w:sz w:val="28"/>
        </w:rPr>
        <w:t>
|      31|Жұмыспен қамту мен кедейліктің ақпараттық базасын құру|   39349
</w:t>
      </w:r>
    </w:p>
    <w:p>
      <w:pPr>
        <w:spacing w:after="0"/>
        <w:ind w:left="0"/>
        <w:jc w:val="both"/>
      </w:pPr>
      <w:r>
        <w:rPr>
          <w:rFonts w:ascii="Times New Roman"/>
          <w:b w:val="false"/>
          <w:i w:val="false"/>
          <w:color w:val="000000"/>
          <w:sz w:val="28"/>
        </w:rPr>
        <w:t>
|    41  |Зейнетақылар мен жәрдемақылар төлеу жөніндегі         | 2146874
</w:t>
      </w:r>
    </w:p>
    <w:p>
      <w:pPr>
        <w:spacing w:after="0"/>
        <w:ind w:left="0"/>
        <w:jc w:val="both"/>
      </w:pPr>
      <w:r>
        <w:rPr>
          <w:rFonts w:ascii="Times New Roman"/>
          <w:b w:val="false"/>
          <w:i w:val="false"/>
          <w:color w:val="000000"/>
          <w:sz w:val="28"/>
        </w:rPr>
        <w:t>
|        |қызметтерге ақы төлеу                                 |
</w:t>
      </w:r>
    </w:p>
    <w:p>
      <w:pPr>
        <w:spacing w:after="0"/>
        <w:ind w:left="0"/>
        <w:jc w:val="both"/>
      </w:pPr>
      <w:r>
        <w:rPr>
          <w:rFonts w:ascii="Times New Roman"/>
          <w:b w:val="false"/>
          <w:i w:val="false"/>
          <w:color w:val="000000"/>
          <w:sz w:val="28"/>
        </w:rPr>
        <w:t>
|      30|Зейнетақы төлеу жөніндегі мемлекеттік орталықтың      | 1125523
</w:t>
      </w:r>
    </w:p>
    <w:p>
      <w:pPr>
        <w:spacing w:after="0"/>
        <w:ind w:left="0"/>
        <w:jc w:val="both"/>
      </w:pPr>
      <w:r>
        <w:rPr>
          <w:rFonts w:ascii="Times New Roman"/>
          <w:b w:val="false"/>
          <w:i w:val="false"/>
          <w:color w:val="000000"/>
          <w:sz w:val="28"/>
        </w:rPr>
        <w:t>
|        |қызметтеріне ақы төлеу                                |
</w:t>
      </w:r>
    </w:p>
    <w:p>
      <w:pPr>
        <w:spacing w:after="0"/>
        <w:ind w:left="0"/>
        <w:jc w:val="both"/>
      </w:pPr>
      <w:r>
        <w:rPr>
          <w:rFonts w:ascii="Times New Roman"/>
          <w:b w:val="false"/>
          <w:i w:val="false"/>
          <w:color w:val="000000"/>
          <w:sz w:val="28"/>
        </w:rPr>
        <w:t>
|      31|Зейнетақылар мен жәрдемақыларды есепке алу, төлеу және| 1021351 
</w:t>
      </w:r>
    </w:p>
    <w:p>
      <w:pPr>
        <w:spacing w:after="0"/>
        <w:ind w:left="0"/>
        <w:jc w:val="both"/>
      </w:pPr>
      <w:r>
        <w:rPr>
          <w:rFonts w:ascii="Times New Roman"/>
          <w:b w:val="false"/>
          <w:i w:val="false"/>
          <w:color w:val="000000"/>
          <w:sz w:val="28"/>
        </w:rPr>
        <w:t>
|        |жеткізу жөніндегі қызметтерге ақы төлеу               |
</w:t>
      </w:r>
    </w:p>
    <w:p>
      <w:pPr>
        <w:spacing w:after="0"/>
        <w:ind w:left="0"/>
        <w:jc w:val="both"/>
      </w:pPr>
      <w:r>
        <w:rPr>
          <w:rFonts w:ascii="Times New Roman"/>
          <w:b w:val="false"/>
          <w:i w:val="false"/>
          <w:color w:val="000000"/>
          <w:sz w:val="28"/>
        </w:rPr>
        <w:t>
|    44  |Қазақстан Республикасы Үкіметінің шешімдері бойынша   |  567000
</w:t>
      </w:r>
    </w:p>
    <w:p>
      <w:pPr>
        <w:spacing w:after="0"/>
        <w:ind w:left="0"/>
        <w:jc w:val="both"/>
      </w:pPr>
      <w:r>
        <w:rPr>
          <w:rFonts w:ascii="Times New Roman"/>
          <w:b w:val="false"/>
          <w:i w:val="false"/>
          <w:color w:val="000000"/>
          <w:sz w:val="28"/>
        </w:rPr>
        <w:t>
|        |таратылатын кәсіпорындар қызметкерлерінің денсаулығына|
</w:t>
      </w:r>
    </w:p>
    <w:p>
      <w:pPr>
        <w:spacing w:after="0"/>
        <w:ind w:left="0"/>
        <w:jc w:val="both"/>
      </w:pPr>
      <w:r>
        <w:rPr>
          <w:rFonts w:ascii="Times New Roman"/>
          <w:b w:val="false"/>
          <w:i w:val="false"/>
          <w:color w:val="000000"/>
          <w:sz w:val="28"/>
        </w:rPr>
        <w:t>
|        |келтірілген зиянды өтеу жөніндегі міндеттемелерді     |
</w:t>
      </w:r>
    </w:p>
    <w:p>
      <w:pPr>
        <w:spacing w:after="0"/>
        <w:ind w:left="0"/>
        <w:jc w:val="both"/>
      </w:pPr>
      <w:r>
        <w:rPr>
          <w:rFonts w:ascii="Times New Roman"/>
          <w:b w:val="false"/>
          <w:i w:val="false"/>
          <w:color w:val="000000"/>
          <w:sz w:val="28"/>
        </w:rPr>
        <w:t>
|        |орындау                                               |
</w:t>
      </w:r>
    </w:p>
    <w:p>
      <w:pPr>
        <w:spacing w:after="0"/>
        <w:ind w:left="0"/>
        <w:jc w:val="both"/>
      </w:pPr>
      <w:r>
        <w:rPr>
          <w:rFonts w:ascii="Times New Roman"/>
          <w:b w:val="false"/>
          <w:i w:val="false"/>
          <w:color w:val="000000"/>
          <w:sz w:val="28"/>
        </w:rPr>
        <w:t>
|    48  |Зейнетақы жүйесін реформалауды техникалық қолдау      |  724306
</w:t>
      </w:r>
    </w:p>
    <w:p>
      <w:pPr>
        <w:spacing w:after="0"/>
        <w:ind w:left="0"/>
        <w:jc w:val="both"/>
      </w:pPr>
      <w:r>
        <w:rPr>
          <w:rFonts w:ascii="Times New Roman"/>
          <w:b w:val="false"/>
          <w:i w:val="false"/>
          <w:color w:val="000000"/>
          <w:sz w:val="28"/>
        </w:rPr>
        <w:t>
|      80|Сыртқы заемдар есебінен жобаны іске асыру             |  449700
</w:t>
      </w:r>
    </w:p>
    <w:p>
      <w:pPr>
        <w:spacing w:after="0"/>
        <w:ind w:left="0"/>
        <w:jc w:val="both"/>
      </w:pPr>
      <w:r>
        <w:rPr>
          <w:rFonts w:ascii="Times New Roman"/>
          <w:b w:val="false"/>
          <w:i w:val="false"/>
          <w:color w:val="000000"/>
          <w:sz w:val="28"/>
        </w:rPr>
        <w:t>
|      81|Республикалық бюджеттен қоса қаржыландыру есебінен    |  274606
</w:t>
      </w:r>
    </w:p>
    <w:p>
      <w:pPr>
        <w:spacing w:after="0"/>
        <w:ind w:left="0"/>
        <w:jc w:val="both"/>
      </w:pPr>
      <w:r>
        <w:rPr>
          <w:rFonts w:ascii="Times New Roman"/>
          <w:b w:val="false"/>
          <w:i w:val="false"/>
          <w:color w:val="000000"/>
          <w:sz w:val="28"/>
        </w:rPr>
        <w:t>
|        |жобаны іске асыру                                     |
</w:t>
      </w:r>
    </w:p>
    <w:p>
      <w:pPr>
        <w:spacing w:after="0"/>
        <w:ind w:left="0"/>
        <w:jc w:val="both"/>
      </w:pPr>
      <w:r>
        <w:rPr>
          <w:rFonts w:ascii="Times New Roman"/>
          <w:b w:val="false"/>
          <w:i w:val="false"/>
          <w:color w:val="000000"/>
          <w:sz w:val="28"/>
        </w:rPr>
        <w:t>
|    50  |Халықты әлеуметтік қорғау жобасы                      |  449700 
</w:t>
      </w:r>
    </w:p>
    <w:p>
      <w:pPr>
        <w:spacing w:after="0"/>
        <w:ind w:left="0"/>
        <w:jc w:val="both"/>
      </w:pPr>
      <w:r>
        <w:rPr>
          <w:rFonts w:ascii="Times New Roman"/>
          <w:b w:val="false"/>
          <w:i w:val="false"/>
          <w:color w:val="000000"/>
          <w:sz w:val="28"/>
        </w:rPr>
        <w:t>
|      80|Сыртқы заемдар есебінен жобаны іске асыру             |  449700 
</w:t>
      </w:r>
    </w:p>
    <w:p>
      <w:pPr>
        <w:spacing w:after="0"/>
        <w:ind w:left="0"/>
        <w:jc w:val="both"/>
      </w:pPr>
      <w:r>
        <w:rPr>
          <w:rFonts w:ascii="Times New Roman"/>
          <w:b w:val="false"/>
          <w:i w:val="false"/>
          <w:color w:val="000000"/>
          <w:sz w:val="28"/>
        </w:rPr>
        <w:t>
|    51  |Жергілікті органдарды жабдықтау                       |   23550
</w:t>
      </w:r>
    </w:p>
    <w:p>
      <w:pPr>
        <w:spacing w:after="0"/>
        <w:ind w:left="0"/>
        <w:jc w:val="both"/>
      </w:pPr>
      <w:r>
        <w:rPr>
          <w:rFonts w:ascii="Times New Roman"/>
          <w:b w:val="false"/>
          <w:i w:val="false"/>
          <w:color w:val="000000"/>
          <w:sz w:val="28"/>
        </w:rPr>
        <w:t>
|    79  |Лицензиарлардың функцияларын орындау                  |     500
</w:t>
      </w:r>
    </w:p>
    <w:p>
      <w:pPr>
        <w:spacing w:after="0"/>
        <w:ind w:left="0"/>
        <w:jc w:val="both"/>
      </w:pPr>
      <w:r>
        <w:rPr>
          <w:rFonts w:ascii="Times New Roman"/>
          <w:b w:val="false"/>
          <w:i w:val="false"/>
          <w:color w:val="000000"/>
          <w:sz w:val="28"/>
        </w:rPr>
        <w:t>
|  605   |Қазақстан Республикасының Көші-қон және демография    |  1440402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1   |Әкімшілік шығыстар                                    |   55160
</w:t>
      </w:r>
    </w:p>
    <w:p>
      <w:pPr>
        <w:spacing w:after="0"/>
        <w:ind w:left="0"/>
        <w:jc w:val="both"/>
      </w:pPr>
      <w:r>
        <w:rPr>
          <w:rFonts w:ascii="Times New Roman"/>
          <w:b w:val="false"/>
          <w:i w:val="false"/>
          <w:color w:val="000000"/>
          <w:sz w:val="28"/>
        </w:rPr>
        <w:t>
|       1|Орталық органның аппараты                             |   14000
</w:t>
      </w:r>
    </w:p>
    <w:p>
      <w:pPr>
        <w:spacing w:after="0"/>
        <w:ind w:left="0"/>
        <w:jc w:val="both"/>
      </w:pPr>
      <w:r>
        <w:rPr>
          <w:rFonts w:ascii="Times New Roman"/>
          <w:b w:val="false"/>
          <w:i w:val="false"/>
          <w:color w:val="000000"/>
          <w:sz w:val="28"/>
        </w:rPr>
        <w:t>
|       2|Аумақтық органдардың аппараттары                      |   41160
</w:t>
      </w:r>
    </w:p>
    <w:p>
      <w:pPr>
        <w:spacing w:after="0"/>
        <w:ind w:left="0"/>
        <w:jc w:val="both"/>
      </w:pPr>
      <w:r>
        <w:rPr>
          <w:rFonts w:ascii="Times New Roman"/>
          <w:b w:val="false"/>
          <w:i w:val="false"/>
          <w:color w:val="000000"/>
          <w:sz w:val="28"/>
        </w:rPr>
        <w:t>
|    6   |Өткен жылдардың міндеттемелерін орындау               |  921144
</w:t>
      </w:r>
    </w:p>
    <w:p>
      <w:pPr>
        <w:spacing w:after="0"/>
        <w:ind w:left="0"/>
        <w:jc w:val="both"/>
      </w:pPr>
      <w:r>
        <w:rPr>
          <w:rFonts w:ascii="Times New Roman"/>
          <w:b w:val="false"/>
          <w:i w:val="false"/>
          <w:color w:val="000000"/>
          <w:sz w:val="28"/>
        </w:rPr>
        <w:t>
|      30|Репатрианттардың (оралмандардың) отбасыларына тұрғын  |  921144
</w:t>
      </w:r>
    </w:p>
    <w:p>
      <w:pPr>
        <w:spacing w:after="0"/>
        <w:ind w:left="0"/>
        <w:jc w:val="both"/>
      </w:pPr>
      <w:r>
        <w:rPr>
          <w:rFonts w:ascii="Times New Roman"/>
          <w:b w:val="false"/>
          <w:i w:val="false"/>
          <w:color w:val="000000"/>
          <w:sz w:val="28"/>
        </w:rPr>
        <w:t>
|        |үй сатып алу                                          |
</w:t>
      </w:r>
    </w:p>
    <w:p>
      <w:pPr>
        <w:spacing w:after="0"/>
        <w:ind w:left="0"/>
        <w:jc w:val="both"/>
      </w:pPr>
      <w:r>
        <w:rPr>
          <w:rFonts w:ascii="Times New Roman"/>
          <w:b w:val="false"/>
          <w:i w:val="false"/>
          <w:color w:val="000000"/>
          <w:sz w:val="28"/>
        </w:rPr>
        <w:t>
|    30  |Репатрианттарды (оралмандарды) тарихи отанына қоныс.  |  464098
</w:t>
      </w:r>
    </w:p>
    <w:p>
      <w:pPr>
        <w:spacing w:after="0"/>
        <w:ind w:left="0"/>
        <w:jc w:val="both"/>
      </w:pPr>
      <w:r>
        <w:rPr>
          <w:rFonts w:ascii="Times New Roman"/>
          <w:b w:val="false"/>
          <w:i w:val="false"/>
          <w:color w:val="000000"/>
          <w:sz w:val="28"/>
        </w:rPr>
        <w:t>
|        |тандыру және оларды әлеуметтік қорғау                 |     
</w:t>
      </w:r>
    </w:p>
    <w:p>
      <w:pPr>
        <w:spacing w:after="0"/>
        <w:ind w:left="0"/>
        <w:jc w:val="both"/>
      </w:pPr>
      <w:r>
        <w:rPr>
          <w:rFonts w:ascii="Times New Roman"/>
          <w:b w:val="false"/>
          <w:i w:val="false"/>
          <w:color w:val="000000"/>
          <w:sz w:val="28"/>
        </w:rPr>
        <w:t>
|      30|Көшіру іс-шаралары                                    |  450800
</w:t>
      </w:r>
    </w:p>
    <w:p>
      <w:pPr>
        <w:spacing w:after="0"/>
        <w:ind w:left="0"/>
        <w:jc w:val="both"/>
      </w:pPr>
      <w:r>
        <w:rPr>
          <w:rFonts w:ascii="Times New Roman"/>
          <w:b w:val="false"/>
          <w:i w:val="false"/>
          <w:color w:val="000000"/>
          <w:sz w:val="28"/>
        </w:rPr>
        <w:t>
|      31|Репатрианттарды (оралмандарды) бейімдеу орталығы      |   13298
</w:t>
      </w:r>
    </w:p>
    <w:p>
      <w:pPr>
        <w:spacing w:after="0"/>
        <w:ind w:left="0"/>
        <w:jc w:val="both"/>
      </w:pPr>
      <w:r>
        <w:rPr>
          <w:rFonts w:ascii="Times New Roman"/>
          <w:b w:val="false"/>
          <w:i w:val="false"/>
          <w:color w:val="000000"/>
          <w:sz w:val="28"/>
        </w:rPr>
        <w:t>
|8       |Мәдениет, спорт, туризм және ақпараттық кеңістік      | 5508288
</w:t>
      </w:r>
    </w:p>
    <w:p>
      <w:pPr>
        <w:spacing w:after="0"/>
        <w:ind w:left="0"/>
        <w:jc w:val="both"/>
      </w:pPr>
      <w:r>
        <w:rPr>
          <w:rFonts w:ascii="Times New Roman"/>
          <w:b w:val="false"/>
          <w:i w:val="false"/>
          <w:color w:val="000000"/>
          <w:sz w:val="28"/>
        </w:rPr>
        <w:t>
|  1     |Мәдениет саласындағы қызмет                           | 1342720
</w:t>
      </w:r>
    </w:p>
    <w:p>
      <w:pPr>
        <w:spacing w:after="0"/>
        <w:ind w:left="0"/>
        <w:jc w:val="both"/>
      </w:pPr>
      <w:r>
        <w:rPr>
          <w:rFonts w:ascii="Times New Roman"/>
          <w:b w:val="false"/>
          <w:i w:val="false"/>
          <w:color w:val="000000"/>
          <w:sz w:val="28"/>
        </w:rPr>
        <w:t>
|  225   |Қазақстан Республикасының Білім және ғылым министрлігі|    2478
</w:t>
      </w:r>
    </w:p>
    <w:p>
      <w:pPr>
        <w:spacing w:after="0"/>
        <w:ind w:left="0"/>
        <w:jc w:val="both"/>
      </w:pPr>
      <w:r>
        <w:rPr>
          <w:rFonts w:ascii="Times New Roman"/>
          <w:b w:val="false"/>
          <w:i w:val="false"/>
          <w:color w:val="000000"/>
          <w:sz w:val="28"/>
        </w:rPr>
        <w:t>
|    41  |Республикалық деңгейде тарихи-мәдени құндылықтарды    |    2478
</w:t>
      </w:r>
    </w:p>
    <w:p>
      <w:pPr>
        <w:spacing w:after="0"/>
        <w:ind w:left="0"/>
        <w:jc w:val="both"/>
      </w:pPr>
      <w:r>
        <w:rPr>
          <w:rFonts w:ascii="Times New Roman"/>
          <w:b w:val="false"/>
          <w:i w:val="false"/>
          <w:color w:val="000000"/>
          <w:sz w:val="28"/>
        </w:rPr>
        <w:t>
|        |сақтауды ұйымдастыруды субсидиялау                    |
</w:t>
      </w:r>
    </w:p>
    <w:p>
      <w:pPr>
        <w:spacing w:after="0"/>
        <w:ind w:left="0"/>
        <w:jc w:val="both"/>
      </w:pPr>
      <w:r>
        <w:rPr>
          <w:rFonts w:ascii="Times New Roman"/>
          <w:b w:val="false"/>
          <w:i w:val="false"/>
          <w:color w:val="000000"/>
          <w:sz w:val="28"/>
        </w:rPr>
        <w:t>
|  230   |Қазақстан Республикасының Мәдениет, ақпарат және      | 1340242
</w:t>
      </w:r>
    </w:p>
    <w:p>
      <w:pPr>
        <w:spacing w:after="0"/>
        <w:ind w:left="0"/>
        <w:jc w:val="both"/>
      </w:pPr>
      <w:r>
        <w:rPr>
          <w:rFonts w:ascii="Times New Roman"/>
          <w:b w:val="false"/>
          <w:i w:val="false"/>
          <w:color w:val="000000"/>
          <w:sz w:val="28"/>
        </w:rPr>
        <w:t>
|        |қоғамдық келісім министрлігі                          |
</w:t>
      </w:r>
    </w:p>
    <w:p>
      <w:pPr>
        <w:spacing w:after="0"/>
        <w:ind w:left="0"/>
        <w:jc w:val="both"/>
      </w:pPr>
      <w:r>
        <w:rPr>
          <w:rFonts w:ascii="Times New Roman"/>
          <w:b w:val="false"/>
          <w:i w:val="false"/>
          <w:color w:val="000000"/>
          <w:sz w:val="28"/>
        </w:rPr>
        <w:t>
|    39  |Республикалық деңгейде театр-концерт ұйымдарын субси. |  575157
</w:t>
      </w:r>
    </w:p>
    <w:p>
      <w:pPr>
        <w:spacing w:after="0"/>
        <w:ind w:left="0"/>
        <w:jc w:val="both"/>
      </w:pPr>
      <w:r>
        <w:rPr>
          <w:rFonts w:ascii="Times New Roman"/>
          <w:b w:val="false"/>
          <w:i w:val="false"/>
          <w:color w:val="000000"/>
          <w:sz w:val="28"/>
        </w:rPr>
        <w:t>
|        |диялау                                                |
</w:t>
      </w:r>
    </w:p>
    <w:p>
      <w:pPr>
        <w:spacing w:after="0"/>
        <w:ind w:left="0"/>
        <w:jc w:val="both"/>
      </w:pPr>
      <w:r>
        <w:rPr>
          <w:rFonts w:ascii="Times New Roman"/>
          <w:b w:val="false"/>
          <w:i w:val="false"/>
          <w:color w:val="000000"/>
          <w:sz w:val="28"/>
        </w:rPr>
        <w:t>
|    40  |Мәдениет саласындағы қолданбалы ғылыми зерттеулер     |    7371
</w:t>
      </w:r>
    </w:p>
    <w:p>
      <w:pPr>
        <w:spacing w:after="0"/>
        <w:ind w:left="0"/>
        <w:jc w:val="both"/>
      </w:pPr>
      <w:r>
        <w:rPr>
          <w:rFonts w:ascii="Times New Roman"/>
          <w:b w:val="false"/>
          <w:i w:val="false"/>
          <w:color w:val="000000"/>
          <w:sz w:val="28"/>
        </w:rPr>
        <w:t>
|    41  |Республикалық деңгейде тарихи-мәдени құндылықтарды    |  403377
</w:t>
      </w:r>
    </w:p>
    <w:p>
      <w:pPr>
        <w:spacing w:after="0"/>
        <w:ind w:left="0"/>
        <w:jc w:val="both"/>
      </w:pPr>
      <w:r>
        <w:rPr>
          <w:rFonts w:ascii="Times New Roman"/>
          <w:b w:val="false"/>
          <w:i w:val="false"/>
          <w:color w:val="000000"/>
          <w:sz w:val="28"/>
        </w:rPr>
        <w:t>
|        |сақтау                                                |
</w:t>
      </w:r>
    </w:p>
    <w:p>
      <w:pPr>
        <w:spacing w:after="0"/>
        <w:ind w:left="0"/>
        <w:jc w:val="both"/>
      </w:pPr>
      <w:r>
        <w:rPr>
          <w:rFonts w:ascii="Times New Roman"/>
          <w:b w:val="false"/>
          <w:i w:val="false"/>
          <w:color w:val="000000"/>
          <w:sz w:val="28"/>
        </w:rPr>
        <w:t>
|      30|Республикалық деңгейде тарихи-мәдени құндылықтарды    |  148918  
</w:t>
      </w:r>
    </w:p>
    <w:p>
      <w:pPr>
        <w:spacing w:after="0"/>
        <w:ind w:left="0"/>
        <w:jc w:val="both"/>
      </w:pPr>
      <w:r>
        <w:rPr>
          <w:rFonts w:ascii="Times New Roman"/>
          <w:b w:val="false"/>
          <w:i w:val="false"/>
          <w:color w:val="000000"/>
          <w:sz w:val="28"/>
        </w:rPr>
        <w:t>
|        |сақтау жөніндегі ұйымдарды субсидиялау                |
</w:t>
      </w:r>
    </w:p>
    <w:p>
      <w:pPr>
        <w:spacing w:after="0"/>
        <w:ind w:left="0"/>
        <w:jc w:val="both"/>
      </w:pPr>
      <w:r>
        <w:rPr>
          <w:rFonts w:ascii="Times New Roman"/>
          <w:b w:val="false"/>
          <w:i w:val="false"/>
          <w:color w:val="000000"/>
          <w:sz w:val="28"/>
        </w:rPr>
        <w:t>
|      32|Алтын және қымбат бағалы металдар мұражайы            |   23500
</w:t>
      </w:r>
    </w:p>
    <w:p>
      <w:pPr>
        <w:spacing w:after="0"/>
        <w:ind w:left="0"/>
        <w:jc w:val="both"/>
      </w:pPr>
      <w:r>
        <w:rPr>
          <w:rFonts w:ascii="Times New Roman"/>
          <w:b w:val="false"/>
          <w:i w:val="false"/>
          <w:color w:val="000000"/>
          <w:sz w:val="28"/>
        </w:rPr>
        <w:t>
|      33|Тарихи-мәдени құндылықтарды жөндеу-қайта жаңарту      |   75780
</w:t>
      </w:r>
    </w:p>
    <w:p>
      <w:pPr>
        <w:spacing w:after="0"/>
        <w:ind w:left="0"/>
        <w:jc w:val="both"/>
      </w:pPr>
      <w:r>
        <w:rPr>
          <w:rFonts w:ascii="Times New Roman"/>
          <w:b w:val="false"/>
          <w:i w:val="false"/>
          <w:color w:val="000000"/>
          <w:sz w:val="28"/>
        </w:rPr>
        <w:t>
|        |жұмыстарын жүргізу                                    |  
</w:t>
      </w:r>
    </w:p>
    <w:p>
      <w:pPr>
        <w:spacing w:after="0"/>
        <w:ind w:left="0"/>
        <w:jc w:val="both"/>
      </w:pPr>
      <w:r>
        <w:rPr>
          <w:rFonts w:ascii="Times New Roman"/>
          <w:b w:val="false"/>
          <w:i w:val="false"/>
          <w:color w:val="000000"/>
          <w:sz w:val="28"/>
        </w:rPr>
        <w:t>
|      34|Қазақстан Республикасының Президенттік мәдениет       |  151179 
</w:t>
      </w:r>
    </w:p>
    <w:p>
      <w:pPr>
        <w:spacing w:after="0"/>
        <w:ind w:left="0"/>
        <w:jc w:val="both"/>
      </w:pPr>
      <w:r>
        <w:rPr>
          <w:rFonts w:ascii="Times New Roman"/>
          <w:b w:val="false"/>
          <w:i w:val="false"/>
          <w:color w:val="000000"/>
          <w:sz w:val="28"/>
        </w:rPr>
        <w:t>
|        |орталығы                                              |
</w:t>
      </w:r>
    </w:p>
    <w:p>
      <w:pPr>
        <w:spacing w:after="0"/>
        <w:ind w:left="0"/>
        <w:jc w:val="both"/>
      </w:pPr>
      <w:r>
        <w:rPr>
          <w:rFonts w:ascii="Times New Roman"/>
          <w:b w:val="false"/>
          <w:i w:val="false"/>
          <w:color w:val="000000"/>
          <w:sz w:val="28"/>
        </w:rPr>
        <w:t>
|      35|Қазақстан Республикасы Тұңғыш Президентінің мұражайы  |4000 
</w:t>
      </w:r>
    </w:p>
    <w:p>
      <w:pPr>
        <w:spacing w:after="0"/>
        <w:ind w:left="0"/>
        <w:jc w:val="both"/>
      </w:pPr>
      <w:r>
        <w:rPr>
          <w:rFonts w:ascii="Times New Roman"/>
          <w:b w:val="false"/>
          <w:i w:val="false"/>
          <w:color w:val="000000"/>
          <w:sz w:val="28"/>
        </w:rPr>
        <w:t>
|    46  |Әлеуметтік маңызды және мәдени іс-шаралар жүргізу     |  100000
</w:t>
      </w:r>
    </w:p>
    <w:p>
      <w:pPr>
        <w:spacing w:after="0"/>
        <w:ind w:left="0"/>
        <w:jc w:val="both"/>
      </w:pPr>
      <w:r>
        <w:rPr>
          <w:rFonts w:ascii="Times New Roman"/>
          <w:b w:val="false"/>
          <w:i w:val="false"/>
          <w:color w:val="000000"/>
          <w:sz w:val="28"/>
        </w:rPr>
        <w:t>
|      30|Ұлттық мәдениет пен өнерді қолдау және дамыту         |    5000
</w:t>
      </w:r>
    </w:p>
    <w:p>
      <w:pPr>
        <w:spacing w:after="0"/>
        <w:ind w:left="0"/>
        <w:jc w:val="both"/>
      </w:pPr>
      <w:r>
        <w:rPr>
          <w:rFonts w:ascii="Times New Roman"/>
          <w:b w:val="false"/>
          <w:i w:val="false"/>
          <w:color w:val="000000"/>
          <w:sz w:val="28"/>
        </w:rPr>
        <w:t>
|      31|Республикалық деңгейде ойын-сауық шараларын өткізу    |   95000
</w:t>
      </w:r>
    </w:p>
    <w:p>
      <w:pPr>
        <w:spacing w:after="0"/>
        <w:ind w:left="0"/>
        <w:jc w:val="both"/>
      </w:pPr>
      <w:r>
        <w:rPr>
          <w:rFonts w:ascii="Times New Roman"/>
          <w:b w:val="false"/>
          <w:i w:val="false"/>
          <w:color w:val="000000"/>
          <w:sz w:val="28"/>
        </w:rPr>
        <w:t>
|    50  |Тарихи-мәдени қорықтар мен мұражайларды ұстау         |   44317
</w:t>
      </w:r>
    </w:p>
    <w:p>
      <w:pPr>
        <w:spacing w:after="0"/>
        <w:ind w:left="0"/>
        <w:jc w:val="both"/>
      </w:pPr>
      <w:r>
        <w:rPr>
          <w:rFonts w:ascii="Times New Roman"/>
          <w:b w:val="false"/>
          <w:i w:val="false"/>
          <w:color w:val="000000"/>
          <w:sz w:val="28"/>
        </w:rPr>
        <w:t>
|      30|Отырар мемлекеттік археологиялық қорығы               |    8841
</w:t>
      </w:r>
    </w:p>
    <w:p>
      <w:pPr>
        <w:spacing w:after="0"/>
        <w:ind w:left="0"/>
        <w:jc w:val="both"/>
      </w:pPr>
      <w:r>
        <w:rPr>
          <w:rFonts w:ascii="Times New Roman"/>
          <w:b w:val="false"/>
          <w:i w:val="false"/>
          <w:color w:val="000000"/>
          <w:sz w:val="28"/>
        </w:rPr>
        <w:t>
|      32|Маңғыстау мемлекеттік тарихи-мәдени қорығы            |    3704
</w:t>
      </w:r>
    </w:p>
    <w:p>
      <w:pPr>
        <w:spacing w:after="0"/>
        <w:ind w:left="0"/>
        <w:jc w:val="both"/>
      </w:pPr>
      <w:r>
        <w:rPr>
          <w:rFonts w:ascii="Times New Roman"/>
          <w:b w:val="false"/>
          <w:i w:val="false"/>
          <w:color w:val="000000"/>
          <w:sz w:val="28"/>
        </w:rPr>
        <w:t>
|      33|"Ұлытау" ұлттық тарихи-мәдени және табиғи қорығы      |    3018
</w:t>
      </w:r>
    </w:p>
    <w:p>
      <w:pPr>
        <w:spacing w:after="0"/>
        <w:ind w:left="0"/>
        <w:jc w:val="both"/>
      </w:pPr>
      <w:r>
        <w:rPr>
          <w:rFonts w:ascii="Times New Roman"/>
          <w:b w:val="false"/>
          <w:i w:val="false"/>
          <w:color w:val="000000"/>
          <w:sz w:val="28"/>
        </w:rPr>
        <w:t>
|      34|"Әзірет Сұлтан" мемлекеттік тарихи-мәдени қорық-      |    4375
</w:t>
      </w:r>
    </w:p>
    <w:p>
      <w:pPr>
        <w:spacing w:after="0"/>
        <w:ind w:left="0"/>
        <w:jc w:val="both"/>
      </w:pPr>
      <w:r>
        <w:rPr>
          <w:rFonts w:ascii="Times New Roman"/>
          <w:b w:val="false"/>
          <w:i w:val="false"/>
          <w:color w:val="000000"/>
          <w:sz w:val="28"/>
        </w:rPr>
        <w:t>
|        |мұражайы                                              |        
</w:t>
      </w:r>
    </w:p>
    <w:p>
      <w:pPr>
        <w:spacing w:after="0"/>
        <w:ind w:left="0"/>
        <w:jc w:val="both"/>
      </w:pPr>
      <w:r>
        <w:rPr>
          <w:rFonts w:ascii="Times New Roman"/>
          <w:b w:val="false"/>
          <w:i w:val="false"/>
          <w:color w:val="000000"/>
          <w:sz w:val="28"/>
        </w:rPr>
        <w:t>
|      35|Абай атындағы мемлекеттік тарихи-мәдени және әдеби    |   21683
</w:t>
      </w:r>
    </w:p>
    <w:p>
      <w:pPr>
        <w:spacing w:after="0"/>
        <w:ind w:left="0"/>
        <w:jc w:val="both"/>
      </w:pPr>
      <w:r>
        <w:rPr>
          <w:rFonts w:ascii="Times New Roman"/>
          <w:b w:val="false"/>
          <w:i w:val="false"/>
          <w:color w:val="000000"/>
          <w:sz w:val="28"/>
        </w:rPr>
        <w:t>
|        |мемориалдық қорық-мұражайы                            |
</w:t>
      </w:r>
    </w:p>
    <w:p>
      <w:pPr>
        <w:spacing w:after="0"/>
        <w:ind w:left="0"/>
        <w:jc w:val="both"/>
      </w:pPr>
      <w:r>
        <w:rPr>
          <w:rFonts w:ascii="Times New Roman"/>
          <w:b w:val="false"/>
          <w:i w:val="false"/>
          <w:color w:val="000000"/>
          <w:sz w:val="28"/>
        </w:rPr>
        <w:t>
|      36|"Ежелгі тарих Тараз ескерткіші" мемлекеттік тарихи-   |    2696
</w:t>
      </w:r>
    </w:p>
    <w:p>
      <w:pPr>
        <w:spacing w:after="0"/>
        <w:ind w:left="0"/>
        <w:jc w:val="both"/>
      </w:pPr>
      <w:r>
        <w:rPr>
          <w:rFonts w:ascii="Times New Roman"/>
          <w:b w:val="false"/>
          <w:i w:val="false"/>
          <w:color w:val="000000"/>
          <w:sz w:val="28"/>
        </w:rPr>
        <w:t>
|        |мәдени қорық-мұражайы                                 |
</w:t>
      </w:r>
    </w:p>
    <w:p>
      <w:pPr>
        <w:spacing w:after="0"/>
        <w:ind w:left="0"/>
        <w:jc w:val="both"/>
      </w:pPr>
      <w:r>
        <w:rPr>
          <w:rFonts w:ascii="Times New Roman"/>
          <w:b w:val="false"/>
          <w:i w:val="false"/>
          <w:color w:val="000000"/>
          <w:sz w:val="28"/>
        </w:rPr>
        <w:t>
|    52  |Ұлттық фильмдерді шығару                              |  205020
</w:t>
      </w:r>
    </w:p>
    <w:p>
      <w:pPr>
        <w:spacing w:after="0"/>
        <w:ind w:left="0"/>
        <w:jc w:val="both"/>
      </w:pPr>
      <w:r>
        <w:rPr>
          <w:rFonts w:ascii="Times New Roman"/>
          <w:b w:val="false"/>
          <w:i w:val="false"/>
          <w:color w:val="000000"/>
          <w:sz w:val="28"/>
        </w:rPr>
        <w:t>
|    56  |Мемлекет қайраткерлерін мәңгілік есте қалдыру         |    5000
</w:t>
      </w:r>
    </w:p>
    <w:p>
      <w:pPr>
        <w:spacing w:after="0"/>
        <w:ind w:left="0"/>
        <w:jc w:val="both"/>
      </w:pPr>
      <w:r>
        <w:rPr>
          <w:rFonts w:ascii="Times New Roman"/>
          <w:b w:val="false"/>
          <w:i w:val="false"/>
          <w:color w:val="000000"/>
          <w:sz w:val="28"/>
        </w:rPr>
        <w:t>
|2       |Спорт және туризм                                     |  916857
</w:t>
      </w:r>
    </w:p>
    <w:p>
      <w:pPr>
        <w:spacing w:after="0"/>
        <w:ind w:left="0"/>
        <w:jc w:val="both"/>
      </w:pPr>
      <w:r>
        <w:rPr>
          <w:rFonts w:ascii="Times New Roman"/>
          <w:b w:val="false"/>
          <w:i w:val="false"/>
          <w:color w:val="000000"/>
          <w:sz w:val="28"/>
        </w:rPr>
        <w:t>
|   613  |Қазақстан Республикасының Туризм және спорт жөніндегі |  916857
</w:t>
      </w:r>
    </w:p>
    <w:p>
      <w:pPr>
        <w:spacing w:after="0"/>
        <w:ind w:left="0"/>
        <w:jc w:val="both"/>
      </w:pPr>
      <w:r>
        <w:rPr>
          <w:rFonts w:ascii="Times New Roman"/>
          <w:b w:val="false"/>
          <w:i w:val="false"/>
          <w:color w:val="000000"/>
          <w:sz w:val="28"/>
        </w:rPr>
        <w:t>
|        |агенттігі                                             |   
</w:t>
      </w:r>
    </w:p>
    <w:p>
      <w:pPr>
        <w:spacing w:after="0"/>
        <w:ind w:left="0"/>
        <w:jc w:val="both"/>
      </w:pPr>
      <w:r>
        <w:rPr>
          <w:rFonts w:ascii="Times New Roman"/>
          <w:b w:val="false"/>
          <w:i w:val="false"/>
          <w:color w:val="000000"/>
          <w:sz w:val="28"/>
        </w:rPr>
        <w:t>
|     1  |Әкімшілік шығыстар                                    |   30800
</w:t>
      </w:r>
    </w:p>
    <w:p>
      <w:pPr>
        <w:spacing w:after="0"/>
        <w:ind w:left="0"/>
        <w:jc w:val="both"/>
      </w:pPr>
      <w:r>
        <w:rPr>
          <w:rFonts w:ascii="Times New Roman"/>
          <w:b w:val="false"/>
          <w:i w:val="false"/>
          <w:color w:val="000000"/>
          <w:sz w:val="28"/>
        </w:rPr>
        <w:t>
|       1|Орталық органның аппараты                             |   30800
</w:t>
      </w:r>
    </w:p>
    <w:p>
      <w:pPr>
        <w:spacing w:after="0"/>
        <w:ind w:left="0"/>
        <w:jc w:val="both"/>
      </w:pPr>
      <w:r>
        <w:rPr>
          <w:rFonts w:ascii="Times New Roman"/>
          <w:b w:val="false"/>
          <w:i w:val="false"/>
          <w:color w:val="000000"/>
          <w:sz w:val="28"/>
        </w:rPr>
        <w:t>
|    30  |Мемлекеттік сыйлықтар                                 |     192
</w:t>
      </w:r>
    </w:p>
    <w:p>
      <w:pPr>
        <w:spacing w:after="0"/>
        <w:ind w:left="0"/>
        <w:jc w:val="both"/>
      </w:pPr>
      <w:r>
        <w:rPr>
          <w:rFonts w:ascii="Times New Roman"/>
          <w:b w:val="false"/>
          <w:i w:val="false"/>
          <w:color w:val="000000"/>
          <w:sz w:val="28"/>
        </w:rPr>
        <w:t>
|    32  |Жоғары жетістікті спорт                               |  855666
</w:t>
      </w:r>
    </w:p>
    <w:p>
      <w:pPr>
        <w:spacing w:after="0"/>
        <w:ind w:left="0"/>
        <w:jc w:val="both"/>
      </w:pPr>
      <w:r>
        <w:rPr>
          <w:rFonts w:ascii="Times New Roman"/>
          <w:b w:val="false"/>
          <w:i w:val="false"/>
          <w:color w:val="000000"/>
          <w:sz w:val="28"/>
        </w:rPr>
        <w:t>
|    34  |Туристік қызмет жөніндегі іс-шаралар                  |   26111
</w:t>
      </w:r>
    </w:p>
    <w:p>
      <w:pPr>
        <w:spacing w:after="0"/>
        <w:ind w:left="0"/>
        <w:jc w:val="both"/>
      </w:pPr>
      <w:r>
        <w:rPr>
          <w:rFonts w:ascii="Times New Roman"/>
          <w:b w:val="false"/>
          <w:i w:val="false"/>
          <w:color w:val="000000"/>
          <w:sz w:val="28"/>
        </w:rPr>
        <w:t>
|    79  |Лицензиарлардың функцияларын орындау                  |    4088
</w:t>
      </w:r>
    </w:p>
    <w:p>
      <w:pPr>
        <w:spacing w:after="0"/>
        <w:ind w:left="0"/>
        <w:jc w:val="both"/>
      </w:pPr>
      <w:r>
        <w:rPr>
          <w:rFonts w:ascii="Times New Roman"/>
          <w:b w:val="false"/>
          <w:i w:val="false"/>
          <w:color w:val="000000"/>
          <w:sz w:val="28"/>
        </w:rPr>
        <w:t>
|3       |Ақпараттық кеңістік                                   | 2929533
</w:t>
      </w:r>
    </w:p>
    <w:p>
      <w:pPr>
        <w:spacing w:after="0"/>
        <w:ind w:left="0"/>
        <w:jc w:val="both"/>
      </w:pPr>
      <w:r>
        <w:rPr>
          <w:rFonts w:ascii="Times New Roman"/>
          <w:b w:val="false"/>
          <w:i w:val="false"/>
          <w:color w:val="000000"/>
          <w:sz w:val="28"/>
        </w:rPr>
        <w:t>
|  101   |Қазақстан Республикасы Президентінің Әкімшілігі       |   33377
</w:t>
      </w:r>
    </w:p>
    <w:p>
      <w:pPr>
        <w:spacing w:after="0"/>
        <w:ind w:left="0"/>
        <w:jc w:val="both"/>
      </w:pPr>
      <w:r>
        <w:rPr>
          <w:rFonts w:ascii="Times New Roman"/>
          <w:b w:val="false"/>
          <w:i w:val="false"/>
          <w:color w:val="000000"/>
          <w:sz w:val="28"/>
        </w:rPr>
        <w:t>
|    15  |Мұрағат қорының, баспа басылымдарының сақталуын       |   33377
</w:t>
      </w:r>
    </w:p>
    <w:p>
      <w:pPr>
        <w:spacing w:after="0"/>
        <w:ind w:left="0"/>
        <w:jc w:val="both"/>
      </w:pPr>
      <w:r>
        <w:rPr>
          <w:rFonts w:ascii="Times New Roman"/>
          <w:b w:val="false"/>
          <w:i w:val="false"/>
          <w:color w:val="000000"/>
          <w:sz w:val="28"/>
        </w:rPr>
        <w:t>
|        |қамтамасыз ету және оларды республикалық деңгейде     |
</w:t>
      </w:r>
    </w:p>
    <w:p>
      <w:pPr>
        <w:spacing w:after="0"/>
        <w:ind w:left="0"/>
        <w:jc w:val="both"/>
      </w:pPr>
      <w:r>
        <w:rPr>
          <w:rFonts w:ascii="Times New Roman"/>
          <w:b w:val="false"/>
          <w:i w:val="false"/>
          <w:color w:val="000000"/>
          <w:sz w:val="28"/>
        </w:rPr>
        <w:t>
|        |арнайы пайдалану                                      |
</w:t>
      </w:r>
    </w:p>
    <w:p>
      <w:pPr>
        <w:spacing w:after="0"/>
        <w:ind w:left="0"/>
        <w:jc w:val="both"/>
      </w:pPr>
      <w:r>
        <w:rPr>
          <w:rFonts w:ascii="Times New Roman"/>
          <w:b w:val="false"/>
          <w:i w:val="false"/>
          <w:color w:val="000000"/>
          <w:sz w:val="28"/>
        </w:rPr>
        <w:t>
|      30|Қазақстан Республикасы Президентінің Мұрағаты         |   33377
</w:t>
      </w:r>
    </w:p>
    <w:p>
      <w:pPr>
        <w:spacing w:after="0"/>
        <w:ind w:left="0"/>
        <w:jc w:val="both"/>
      </w:pPr>
      <w:r>
        <w:rPr>
          <w:rFonts w:ascii="Times New Roman"/>
          <w:b w:val="false"/>
          <w:i w:val="false"/>
          <w:color w:val="000000"/>
          <w:sz w:val="28"/>
        </w:rPr>
        <w:t>
|  225   |Қазақстан Республикасының Білім және ғылым министрлігі|    9790
</w:t>
      </w:r>
    </w:p>
    <w:p>
      <w:pPr>
        <w:spacing w:after="0"/>
        <w:ind w:left="0"/>
        <w:jc w:val="both"/>
      </w:pPr>
      <w:r>
        <w:rPr>
          <w:rFonts w:ascii="Times New Roman"/>
          <w:b w:val="false"/>
          <w:i w:val="false"/>
          <w:color w:val="000000"/>
          <w:sz w:val="28"/>
        </w:rPr>
        <w:t>
|    24  |Республикалық деңгейде ақпараттың жалпыға жетімділігін|    9790
</w:t>
      </w:r>
    </w:p>
    <w:p>
      <w:pPr>
        <w:spacing w:after="0"/>
        <w:ind w:left="0"/>
        <w:jc w:val="both"/>
      </w:pPr>
      <w:r>
        <w:rPr>
          <w:rFonts w:ascii="Times New Roman"/>
          <w:b w:val="false"/>
          <w:i w:val="false"/>
          <w:color w:val="000000"/>
          <w:sz w:val="28"/>
        </w:rPr>
        <w:t>
|        |қамтамасыз ету                                        |
</w:t>
      </w:r>
    </w:p>
    <w:p>
      <w:pPr>
        <w:spacing w:after="0"/>
        <w:ind w:left="0"/>
        <w:jc w:val="both"/>
      </w:pPr>
      <w:r>
        <w:rPr>
          <w:rFonts w:ascii="Times New Roman"/>
          <w:b w:val="false"/>
          <w:i w:val="false"/>
          <w:color w:val="000000"/>
          <w:sz w:val="28"/>
        </w:rPr>
        <w:t>
|      35|Республикалық ғылыми-педагогикалық кітапхана          |    9790
</w:t>
      </w:r>
    </w:p>
    <w:p>
      <w:pPr>
        <w:spacing w:after="0"/>
        <w:ind w:left="0"/>
        <w:jc w:val="both"/>
      </w:pPr>
      <w:r>
        <w:rPr>
          <w:rFonts w:ascii="Times New Roman"/>
          <w:b w:val="false"/>
          <w:i w:val="false"/>
          <w:color w:val="000000"/>
          <w:sz w:val="28"/>
        </w:rPr>
        <w:t>
|  230   |Қазақстан Республикасының Мәдениет, ақпарат қоғамдық  | 2880857
</w:t>
      </w:r>
    </w:p>
    <w:p>
      <w:pPr>
        <w:spacing w:after="0"/>
        <w:ind w:left="0"/>
        <w:jc w:val="both"/>
      </w:pPr>
      <w:r>
        <w:rPr>
          <w:rFonts w:ascii="Times New Roman"/>
          <w:b w:val="false"/>
          <w:i w:val="false"/>
          <w:color w:val="000000"/>
          <w:sz w:val="28"/>
        </w:rPr>
        <w:t>
|        |келісім министрлігі                                   |
</w:t>
      </w:r>
    </w:p>
    <w:p>
      <w:pPr>
        <w:spacing w:after="0"/>
        <w:ind w:left="0"/>
        <w:jc w:val="both"/>
      </w:pPr>
      <w:r>
        <w:rPr>
          <w:rFonts w:ascii="Times New Roman"/>
          <w:b w:val="false"/>
          <w:i w:val="false"/>
          <w:color w:val="000000"/>
          <w:sz w:val="28"/>
        </w:rPr>
        <w:t>
|    15  |Мұрағат қорының, баспа басылымдарының сақталуын қамта.|   36790
</w:t>
      </w:r>
    </w:p>
    <w:p>
      <w:pPr>
        <w:spacing w:after="0"/>
        <w:ind w:left="0"/>
        <w:jc w:val="both"/>
      </w:pPr>
      <w:r>
        <w:rPr>
          <w:rFonts w:ascii="Times New Roman"/>
          <w:b w:val="false"/>
          <w:i w:val="false"/>
          <w:color w:val="000000"/>
          <w:sz w:val="28"/>
        </w:rPr>
        <w:t>
|        |масыз ету және оларды республикалық деңгейде арнайы   |
</w:t>
      </w:r>
    </w:p>
    <w:p>
      <w:pPr>
        <w:spacing w:after="0"/>
        <w:ind w:left="0"/>
        <w:jc w:val="both"/>
      </w:pPr>
      <w:r>
        <w:rPr>
          <w:rFonts w:ascii="Times New Roman"/>
          <w:b w:val="false"/>
          <w:i w:val="false"/>
          <w:color w:val="000000"/>
          <w:sz w:val="28"/>
        </w:rPr>
        <w:t>
|        |пайдалану                                             |
</w:t>
      </w:r>
    </w:p>
    <w:p>
      <w:pPr>
        <w:spacing w:after="0"/>
        <w:ind w:left="0"/>
        <w:jc w:val="both"/>
      </w:pPr>
      <w:r>
        <w:rPr>
          <w:rFonts w:ascii="Times New Roman"/>
          <w:b w:val="false"/>
          <w:i w:val="false"/>
          <w:color w:val="000000"/>
          <w:sz w:val="28"/>
        </w:rPr>
        <w:t>
|      30|Мемлекеттік кітап палатасы                            |   10569
</w:t>
      </w:r>
    </w:p>
    <w:p>
      <w:pPr>
        <w:spacing w:after="0"/>
        <w:ind w:left="0"/>
        <w:jc w:val="both"/>
      </w:pPr>
      <w:r>
        <w:rPr>
          <w:rFonts w:ascii="Times New Roman"/>
          <w:b w:val="false"/>
          <w:i w:val="false"/>
          <w:color w:val="000000"/>
          <w:sz w:val="28"/>
        </w:rPr>
        <w:t>
|      31|Орталық мемлекеттік мұрағат                           |   26221
</w:t>
      </w:r>
    </w:p>
    <w:p>
      <w:pPr>
        <w:spacing w:after="0"/>
        <w:ind w:left="0"/>
        <w:jc w:val="both"/>
      </w:pPr>
      <w:r>
        <w:rPr>
          <w:rFonts w:ascii="Times New Roman"/>
          <w:b w:val="false"/>
          <w:i w:val="false"/>
          <w:color w:val="000000"/>
          <w:sz w:val="28"/>
        </w:rPr>
        <w:t>
|    24  |Республикалық деңгейде ақпараттың жалпыға жетімділігін|  110766
</w:t>
      </w:r>
    </w:p>
    <w:p>
      <w:pPr>
        <w:spacing w:after="0"/>
        <w:ind w:left="0"/>
        <w:jc w:val="both"/>
      </w:pPr>
      <w:r>
        <w:rPr>
          <w:rFonts w:ascii="Times New Roman"/>
          <w:b w:val="false"/>
          <w:i w:val="false"/>
          <w:color w:val="000000"/>
          <w:sz w:val="28"/>
        </w:rPr>
        <w:t>
|        |қамтамасыз ету                                        |
</w:t>
      </w:r>
    </w:p>
    <w:p>
      <w:pPr>
        <w:spacing w:after="0"/>
        <w:ind w:left="0"/>
        <w:jc w:val="both"/>
      </w:pPr>
      <w:r>
        <w:rPr>
          <w:rFonts w:ascii="Times New Roman"/>
          <w:b w:val="false"/>
          <w:i w:val="false"/>
          <w:color w:val="000000"/>
          <w:sz w:val="28"/>
        </w:rPr>
        <w:t>
|      30|Қазақстан Республикасының ұлттық кітапханасы          |   81808
</w:t>
      </w:r>
    </w:p>
    <w:p>
      <w:pPr>
        <w:spacing w:after="0"/>
        <w:ind w:left="0"/>
        <w:jc w:val="both"/>
      </w:pPr>
      <w:r>
        <w:rPr>
          <w:rFonts w:ascii="Times New Roman"/>
          <w:b w:val="false"/>
          <w:i w:val="false"/>
          <w:color w:val="000000"/>
          <w:sz w:val="28"/>
        </w:rPr>
        <w:t>
|      32|Жамбыл атындағы мемлекеттік республикалық жасөспірім. |    8759
</w:t>
      </w:r>
    </w:p>
    <w:p>
      <w:pPr>
        <w:spacing w:after="0"/>
        <w:ind w:left="0"/>
        <w:jc w:val="both"/>
      </w:pPr>
      <w:r>
        <w:rPr>
          <w:rFonts w:ascii="Times New Roman"/>
          <w:b w:val="false"/>
          <w:i w:val="false"/>
          <w:color w:val="000000"/>
          <w:sz w:val="28"/>
        </w:rPr>
        <w:t>
|        |дер кітапханасы                                       |
</w:t>
      </w:r>
    </w:p>
    <w:p>
      <w:pPr>
        <w:spacing w:after="0"/>
        <w:ind w:left="0"/>
        <w:jc w:val="both"/>
      </w:pPr>
      <w:r>
        <w:rPr>
          <w:rFonts w:ascii="Times New Roman"/>
          <w:b w:val="false"/>
          <w:i w:val="false"/>
          <w:color w:val="000000"/>
          <w:sz w:val="28"/>
        </w:rPr>
        <w:t>
|      33|С.Бегалин атындағы мемлекеттік республикалық балалар  |   12308
</w:t>
      </w:r>
    </w:p>
    <w:p>
      <w:pPr>
        <w:spacing w:after="0"/>
        <w:ind w:left="0"/>
        <w:jc w:val="both"/>
      </w:pPr>
      <w:r>
        <w:rPr>
          <w:rFonts w:ascii="Times New Roman"/>
          <w:b w:val="false"/>
          <w:i w:val="false"/>
          <w:color w:val="000000"/>
          <w:sz w:val="28"/>
        </w:rPr>
        <w:t>
|        |кітапханасы                                           |
</w:t>
      </w:r>
    </w:p>
    <w:p>
      <w:pPr>
        <w:spacing w:after="0"/>
        <w:ind w:left="0"/>
        <w:jc w:val="both"/>
      </w:pPr>
      <w:r>
        <w:rPr>
          <w:rFonts w:ascii="Times New Roman"/>
          <w:b w:val="false"/>
          <w:i w:val="false"/>
          <w:color w:val="000000"/>
          <w:sz w:val="28"/>
        </w:rPr>
        <w:t>
|      34|Соқыр және нашар көретін азаматтарға арналған респуб. |    7891
</w:t>
      </w:r>
    </w:p>
    <w:p>
      <w:pPr>
        <w:spacing w:after="0"/>
        <w:ind w:left="0"/>
        <w:jc w:val="both"/>
      </w:pPr>
      <w:r>
        <w:rPr>
          <w:rFonts w:ascii="Times New Roman"/>
          <w:b w:val="false"/>
          <w:i w:val="false"/>
          <w:color w:val="000000"/>
          <w:sz w:val="28"/>
        </w:rPr>
        <w:t>
|        |ликалық кітапхана                                     |
</w:t>
      </w:r>
    </w:p>
    <w:p>
      <w:pPr>
        <w:spacing w:after="0"/>
        <w:ind w:left="0"/>
        <w:jc w:val="both"/>
      </w:pPr>
      <w:r>
        <w:rPr>
          <w:rFonts w:ascii="Times New Roman"/>
          <w:b w:val="false"/>
          <w:i w:val="false"/>
          <w:color w:val="000000"/>
          <w:sz w:val="28"/>
        </w:rPr>
        <w:t>
|    31  |Республикалық деңгейде газеттер мен журналдар арқылы  |  300000
</w:t>
      </w:r>
    </w:p>
    <w:p>
      <w:pPr>
        <w:spacing w:after="0"/>
        <w:ind w:left="0"/>
        <w:jc w:val="both"/>
      </w:pPr>
      <w:r>
        <w:rPr>
          <w:rFonts w:ascii="Times New Roman"/>
          <w:b w:val="false"/>
          <w:i w:val="false"/>
          <w:color w:val="000000"/>
          <w:sz w:val="28"/>
        </w:rPr>
        <w:t>
|        |мемлекеттік ақпараттық саясатты жүргізу               |
</w:t>
      </w:r>
    </w:p>
    <w:p>
      <w:pPr>
        <w:spacing w:after="0"/>
        <w:ind w:left="0"/>
        <w:jc w:val="both"/>
      </w:pPr>
      <w:r>
        <w:rPr>
          <w:rFonts w:ascii="Times New Roman"/>
          <w:b w:val="false"/>
          <w:i w:val="false"/>
          <w:color w:val="000000"/>
          <w:sz w:val="28"/>
        </w:rPr>
        <w:t>
|    32  |Республикалық деңгейде телерадио хабарлары арқылы     | 2323301
</w:t>
      </w:r>
    </w:p>
    <w:p>
      <w:pPr>
        <w:spacing w:after="0"/>
        <w:ind w:left="0"/>
        <w:jc w:val="both"/>
      </w:pPr>
      <w:r>
        <w:rPr>
          <w:rFonts w:ascii="Times New Roman"/>
          <w:b w:val="false"/>
          <w:i w:val="false"/>
          <w:color w:val="000000"/>
          <w:sz w:val="28"/>
        </w:rPr>
        <w:t>
|        |мемлекеттік ақпараттық саясатты жүргізу               |
</w:t>
      </w:r>
    </w:p>
    <w:p>
      <w:pPr>
        <w:spacing w:after="0"/>
        <w:ind w:left="0"/>
        <w:jc w:val="both"/>
      </w:pPr>
      <w:r>
        <w:rPr>
          <w:rFonts w:ascii="Times New Roman"/>
          <w:b w:val="false"/>
          <w:i w:val="false"/>
          <w:color w:val="000000"/>
          <w:sz w:val="28"/>
        </w:rPr>
        <w:t>
|      31|Транспондер жалдау                                    |  570000
</w:t>
      </w:r>
    </w:p>
    <w:p>
      <w:pPr>
        <w:spacing w:after="0"/>
        <w:ind w:left="0"/>
        <w:jc w:val="both"/>
      </w:pPr>
      <w:r>
        <w:rPr>
          <w:rFonts w:ascii="Times New Roman"/>
          <w:b w:val="false"/>
          <w:i w:val="false"/>
          <w:color w:val="000000"/>
          <w:sz w:val="28"/>
        </w:rPr>
        <w:t>
|      32|"Қазақстанның теледидары мен радиосы" республикалық   |
</w:t>
      </w:r>
    </w:p>
    <w:p>
      <w:pPr>
        <w:spacing w:after="0"/>
        <w:ind w:left="0"/>
        <w:jc w:val="both"/>
      </w:pPr>
      <w:r>
        <w:rPr>
          <w:rFonts w:ascii="Times New Roman"/>
          <w:b w:val="false"/>
          <w:i w:val="false"/>
          <w:color w:val="000000"/>
          <w:sz w:val="28"/>
        </w:rPr>
        <w:t>
|        |корпорациясы арқылы мемлекеттік ақпараттық саясат     |
</w:t>
      </w:r>
    </w:p>
    <w:p>
      <w:pPr>
        <w:spacing w:after="0"/>
        <w:ind w:left="0"/>
        <w:jc w:val="both"/>
      </w:pPr>
      <w:r>
        <w:rPr>
          <w:rFonts w:ascii="Times New Roman"/>
          <w:b w:val="false"/>
          <w:i w:val="false"/>
          <w:color w:val="000000"/>
          <w:sz w:val="28"/>
        </w:rPr>
        <w:t>
|        |жүргізу                                               |  799479
</w:t>
      </w:r>
    </w:p>
    <w:p>
      <w:pPr>
        <w:spacing w:after="0"/>
        <w:ind w:left="0"/>
        <w:jc w:val="both"/>
      </w:pPr>
      <w:r>
        <w:rPr>
          <w:rFonts w:ascii="Times New Roman"/>
          <w:b w:val="false"/>
          <w:i w:val="false"/>
          <w:color w:val="000000"/>
          <w:sz w:val="28"/>
        </w:rPr>
        <w:t>
|      33|"Хабар" агенттігі арқылы мемлекеттік ақпараттық       |  891915  
</w:t>
      </w:r>
    </w:p>
    <w:p>
      <w:pPr>
        <w:spacing w:after="0"/>
        <w:ind w:left="0"/>
        <w:jc w:val="both"/>
      </w:pPr>
      <w:r>
        <w:rPr>
          <w:rFonts w:ascii="Times New Roman"/>
          <w:b w:val="false"/>
          <w:i w:val="false"/>
          <w:color w:val="000000"/>
          <w:sz w:val="28"/>
        </w:rPr>
        <w:t>
|        |саясат жүргізу                                        |  
</w:t>
      </w:r>
    </w:p>
    <w:p>
      <w:pPr>
        <w:spacing w:after="0"/>
        <w:ind w:left="0"/>
        <w:jc w:val="both"/>
      </w:pPr>
      <w:r>
        <w:rPr>
          <w:rFonts w:ascii="Times New Roman"/>
          <w:b w:val="false"/>
          <w:i w:val="false"/>
          <w:color w:val="000000"/>
          <w:sz w:val="28"/>
        </w:rPr>
        <w:t>
|      34|Қазақстан Республикасы Президентінің телерадиокешені  |
</w:t>
      </w:r>
    </w:p>
    <w:p>
      <w:pPr>
        <w:spacing w:after="0"/>
        <w:ind w:left="0"/>
        <w:jc w:val="both"/>
      </w:pPr>
      <w:r>
        <w:rPr>
          <w:rFonts w:ascii="Times New Roman"/>
          <w:b w:val="false"/>
          <w:i w:val="false"/>
          <w:color w:val="000000"/>
          <w:sz w:val="28"/>
        </w:rPr>
        <w:t>
|        |арқылы мемлекеттік ақпараттық саясатты жүргізу        |   25252
</w:t>
      </w:r>
    </w:p>
    <w:p>
      <w:pPr>
        <w:spacing w:after="0"/>
        <w:ind w:left="0"/>
        <w:jc w:val="both"/>
      </w:pPr>
      <w:r>
        <w:rPr>
          <w:rFonts w:ascii="Times New Roman"/>
          <w:b w:val="false"/>
          <w:i w:val="false"/>
          <w:color w:val="000000"/>
          <w:sz w:val="28"/>
        </w:rPr>
        <w:t>
|      35|ТМД елдерімен іскерлік ынтымақтастық шеңберінде       |
</w:t>
      </w:r>
    </w:p>
    <w:p>
      <w:pPr>
        <w:spacing w:after="0"/>
        <w:ind w:left="0"/>
        <w:jc w:val="both"/>
      </w:pPr>
      <w:r>
        <w:rPr>
          <w:rFonts w:ascii="Times New Roman"/>
          <w:b w:val="false"/>
          <w:i w:val="false"/>
          <w:color w:val="000000"/>
          <w:sz w:val="28"/>
        </w:rPr>
        <w:t>
|        |мемлекеттік ақпараттық саясатты жүргізу               |   36655
</w:t>
      </w:r>
    </w:p>
    <w:p>
      <w:pPr>
        <w:spacing w:after="0"/>
        <w:ind w:left="0"/>
        <w:jc w:val="both"/>
      </w:pPr>
      <w:r>
        <w:rPr>
          <w:rFonts w:ascii="Times New Roman"/>
          <w:b w:val="false"/>
          <w:i w:val="false"/>
          <w:color w:val="000000"/>
          <w:sz w:val="28"/>
        </w:rPr>
        <w:t>
|    33  |Әдебиеттің әлеуметтік-маңызды түрлері бойынша баспа   |
</w:t>
      </w:r>
    </w:p>
    <w:p>
      <w:pPr>
        <w:spacing w:after="0"/>
        <w:ind w:left="0"/>
        <w:jc w:val="both"/>
      </w:pPr>
      <w:r>
        <w:rPr>
          <w:rFonts w:ascii="Times New Roman"/>
          <w:b w:val="false"/>
          <w:i w:val="false"/>
          <w:color w:val="000000"/>
          <w:sz w:val="28"/>
        </w:rPr>
        <w:t>
|        |бағдарламаларын қалыптастыру                          |  100000
</w:t>
      </w:r>
    </w:p>
    <w:p>
      <w:pPr>
        <w:spacing w:after="0"/>
        <w:ind w:left="0"/>
        <w:jc w:val="both"/>
      </w:pPr>
      <w:r>
        <w:rPr>
          <w:rFonts w:ascii="Times New Roman"/>
          <w:b w:val="false"/>
          <w:i w:val="false"/>
          <w:color w:val="000000"/>
          <w:sz w:val="28"/>
        </w:rPr>
        <w:t>
|    37  |"Қазақстан-2030" стратегиясын насихаттау жөнінде      |
</w:t>
      </w:r>
    </w:p>
    <w:p>
      <w:pPr>
        <w:spacing w:after="0"/>
        <w:ind w:left="0"/>
        <w:jc w:val="both"/>
      </w:pPr>
      <w:r>
        <w:rPr>
          <w:rFonts w:ascii="Times New Roman"/>
          <w:b w:val="false"/>
          <w:i w:val="false"/>
          <w:color w:val="000000"/>
          <w:sz w:val="28"/>
        </w:rPr>
        <w:t>
|        |конференциялар, семинарлар мен кеңестер ұйымдастыру   |   10000
</w:t>
      </w:r>
    </w:p>
    <w:p>
      <w:pPr>
        <w:spacing w:after="0"/>
        <w:ind w:left="0"/>
        <w:jc w:val="both"/>
      </w:pPr>
      <w:r>
        <w:rPr>
          <w:rFonts w:ascii="Times New Roman"/>
          <w:b w:val="false"/>
          <w:i w:val="false"/>
          <w:color w:val="000000"/>
          <w:sz w:val="28"/>
        </w:rPr>
        <w:t>
|   612  |Қазақстан Республикасының Денсаулық сақтау ісі        |    5509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24  |Республикалық деңгейде ақпараттың жалпыға жетімділігін|    1983
</w:t>
      </w:r>
    </w:p>
    <w:p>
      <w:pPr>
        <w:spacing w:after="0"/>
        <w:ind w:left="0"/>
        <w:jc w:val="both"/>
      </w:pPr>
      <w:r>
        <w:rPr>
          <w:rFonts w:ascii="Times New Roman"/>
          <w:b w:val="false"/>
          <w:i w:val="false"/>
          <w:color w:val="000000"/>
          <w:sz w:val="28"/>
        </w:rPr>
        <w:t>
|        |қамтамасыз ету                                        |
</w:t>
      </w:r>
    </w:p>
    <w:p>
      <w:pPr>
        <w:spacing w:after="0"/>
        <w:ind w:left="0"/>
        <w:jc w:val="both"/>
      </w:pPr>
      <w:r>
        <w:rPr>
          <w:rFonts w:ascii="Times New Roman"/>
          <w:b w:val="false"/>
          <w:i w:val="false"/>
          <w:color w:val="000000"/>
          <w:sz w:val="28"/>
        </w:rPr>
        <w:t>
|      36|Республикалық ғылыми-медициналық кітапхана            |    1983
</w:t>
      </w:r>
    </w:p>
    <w:p>
      <w:pPr>
        <w:spacing w:after="0"/>
        <w:ind w:left="0"/>
        <w:jc w:val="both"/>
      </w:pPr>
      <w:r>
        <w:rPr>
          <w:rFonts w:ascii="Times New Roman"/>
          <w:b w:val="false"/>
          <w:i w:val="false"/>
          <w:color w:val="000000"/>
          <w:sz w:val="28"/>
        </w:rPr>
        <w:t>
|    41  |Республикалық деңгейде тарихи-мәдени құндылықтарды    |    3526
</w:t>
      </w:r>
    </w:p>
    <w:p>
      <w:pPr>
        <w:spacing w:after="0"/>
        <w:ind w:left="0"/>
        <w:jc w:val="both"/>
      </w:pPr>
      <w:r>
        <w:rPr>
          <w:rFonts w:ascii="Times New Roman"/>
          <w:b w:val="false"/>
          <w:i w:val="false"/>
          <w:color w:val="000000"/>
          <w:sz w:val="28"/>
        </w:rPr>
        <w:t>
|        |сақтау жөніндегі ұйымдарды субсидиялау                |
</w:t>
      </w:r>
    </w:p>
    <w:p>
      <w:pPr>
        <w:spacing w:after="0"/>
        <w:ind w:left="0"/>
        <w:jc w:val="both"/>
      </w:pPr>
      <w:r>
        <w:rPr>
          <w:rFonts w:ascii="Times New Roman"/>
          <w:b w:val="false"/>
          <w:i w:val="false"/>
          <w:color w:val="000000"/>
          <w:sz w:val="28"/>
        </w:rPr>
        <w:t>
| 9      |Мәдениетті, спортты және ақпараттық кеңістікті        |  319178
</w:t>
      </w:r>
    </w:p>
    <w:p>
      <w:pPr>
        <w:spacing w:after="0"/>
        <w:ind w:left="0"/>
        <w:jc w:val="both"/>
      </w:pPr>
      <w:r>
        <w:rPr>
          <w:rFonts w:ascii="Times New Roman"/>
          <w:b w:val="false"/>
          <w:i w:val="false"/>
          <w:color w:val="000000"/>
          <w:sz w:val="28"/>
        </w:rPr>
        <w:t>
|        |ұйымдастыру жөніндегі өзге де қызметтер               |
</w:t>
      </w:r>
    </w:p>
    <w:p>
      <w:pPr>
        <w:spacing w:after="0"/>
        <w:ind w:left="0"/>
        <w:jc w:val="both"/>
      </w:pPr>
      <w:r>
        <w:rPr>
          <w:rFonts w:ascii="Times New Roman"/>
          <w:b w:val="false"/>
          <w:i w:val="false"/>
          <w:color w:val="000000"/>
          <w:sz w:val="28"/>
        </w:rPr>
        <w:t>
|  230   |Қазақстан Республикасының Мәдениет, ақпарат және      |  319178
</w:t>
      </w:r>
    </w:p>
    <w:p>
      <w:pPr>
        <w:spacing w:after="0"/>
        <w:ind w:left="0"/>
        <w:jc w:val="both"/>
      </w:pPr>
      <w:r>
        <w:rPr>
          <w:rFonts w:ascii="Times New Roman"/>
          <w:b w:val="false"/>
          <w:i w:val="false"/>
          <w:color w:val="000000"/>
          <w:sz w:val="28"/>
        </w:rPr>
        <w:t>
|        |қоғамдық келісім министрлігі                          |
</w:t>
      </w:r>
    </w:p>
    <w:p>
      <w:pPr>
        <w:spacing w:after="0"/>
        <w:ind w:left="0"/>
        <w:jc w:val="both"/>
      </w:pPr>
      <w:r>
        <w:rPr>
          <w:rFonts w:ascii="Times New Roman"/>
          <w:b w:val="false"/>
          <w:i w:val="false"/>
          <w:color w:val="000000"/>
          <w:sz w:val="28"/>
        </w:rPr>
        <w:t>
|    1   |Әкімшілік шығыстар                                    |  144990
</w:t>
      </w:r>
    </w:p>
    <w:p>
      <w:pPr>
        <w:spacing w:after="0"/>
        <w:ind w:left="0"/>
        <w:jc w:val="both"/>
      </w:pPr>
      <w:r>
        <w:rPr>
          <w:rFonts w:ascii="Times New Roman"/>
          <w:b w:val="false"/>
          <w:i w:val="false"/>
          <w:color w:val="000000"/>
          <w:sz w:val="28"/>
        </w:rPr>
        <w:t>
|       1|Орталық органның аппараты                             |   72090
</w:t>
      </w:r>
    </w:p>
    <w:p>
      <w:pPr>
        <w:spacing w:after="0"/>
        <w:ind w:left="0"/>
        <w:jc w:val="both"/>
      </w:pPr>
      <w:r>
        <w:rPr>
          <w:rFonts w:ascii="Times New Roman"/>
          <w:b w:val="false"/>
          <w:i w:val="false"/>
          <w:color w:val="000000"/>
          <w:sz w:val="28"/>
        </w:rPr>
        <w:t>
|       2|Аумақтық органдардың аппараттары                      |   72900
</w:t>
      </w:r>
    </w:p>
    <w:p>
      <w:pPr>
        <w:spacing w:after="0"/>
        <w:ind w:left="0"/>
        <w:jc w:val="both"/>
      </w:pPr>
      <w:r>
        <w:rPr>
          <w:rFonts w:ascii="Times New Roman"/>
          <w:b w:val="false"/>
          <w:i w:val="false"/>
          <w:color w:val="000000"/>
          <w:sz w:val="28"/>
        </w:rPr>
        <w:t>
|    35  |Жастар саясатын жүргізу                               |   48764
</w:t>
      </w:r>
    </w:p>
    <w:p>
      <w:pPr>
        <w:spacing w:after="0"/>
        <w:ind w:left="0"/>
        <w:jc w:val="both"/>
      </w:pPr>
      <w:r>
        <w:rPr>
          <w:rFonts w:ascii="Times New Roman"/>
          <w:b w:val="false"/>
          <w:i w:val="false"/>
          <w:color w:val="000000"/>
          <w:sz w:val="28"/>
        </w:rPr>
        <w:t>
|      30|Жастар саясаты жөніндегі шараларды ұйымдастыру        |   10000
</w:t>
      </w:r>
    </w:p>
    <w:p>
      <w:pPr>
        <w:spacing w:after="0"/>
        <w:ind w:left="0"/>
        <w:jc w:val="both"/>
      </w:pPr>
      <w:r>
        <w:rPr>
          <w:rFonts w:ascii="Times New Roman"/>
          <w:b w:val="false"/>
          <w:i w:val="false"/>
          <w:color w:val="000000"/>
          <w:sz w:val="28"/>
        </w:rPr>
        <w:t>
|      31|Жастардың мәдени демалысын ұйымдастыру                |   38764
</w:t>
      </w:r>
    </w:p>
    <w:p>
      <w:pPr>
        <w:spacing w:after="0"/>
        <w:ind w:left="0"/>
        <w:jc w:val="both"/>
      </w:pPr>
      <w:r>
        <w:rPr>
          <w:rFonts w:ascii="Times New Roman"/>
          <w:b w:val="false"/>
          <w:i w:val="false"/>
          <w:color w:val="000000"/>
          <w:sz w:val="28"/>
        </w:rPr>
        <w:t>
|    38  |Мемлекеттік тілді және басқа тілдерді дамыту          |   99500
</w:t>
      </w:r>
    </w:p>
    <w:p>
      <w:pPr>
        <w:spacing w:after="0"/>
        <w:ind w:left="0"/>
        <w:jc w:val="both"/>
      </w:pPr>
      <w:r>
        <w:rPr>
          <w:rFonts w:ascii="Times New Roman"/>
          <w:b w:val="false"/>
          <w:i w:val="false"/>
          <w:color w:val="000000"/>
          <w:sz w:val="28"/>
        </w:rPr>
        <w:t>
|    53  |Мемлекеттік сыйлықтар мен стипендиялар                |   25924
</w:t>
      </w:r>
    </w:p>
    <w:p>
      <w:pPr>
        <w:spacing w:after="0"/>
        <w:ind w:left="0"/>
        <w:jc w:val="both"/>
      </w:pPr>
      <w:r>
        <w:rPr>
          <w:rFonts w:ascii="Times New Roman"/>
          <w:b w:val="false"/>
          <w:i w:val="false"/>
          <w:color w:val="000000"/>
          <w:sz w:val="28"/>
        </w:rPr>
        <w:t>
|9       |Отын-энергетика кешені және жер қойнауын пайдалану    | 5121948
</w:t>
      </w:r>
    </w:p>
    <w:p>
      <w:pPr>
        <w:spacing w:after="0"/>
        <w:ind w:left="0"/>
        <w:jc w:val="both"/>
      </w:pPr>
      <w:r>
        <w:rPr>
          <w:rFonts w:ascii="Times New Roman"/>
          <w:b w:val="false"/>
          <w:i w:val="false"/>
          <w:color w:val="000000"/>
          <w:sz w:val="28"/>
        </w:rPr>
        <w:t>
| 1      |Отын және энергетика                                  | 2527500
</w:t>
      </w:r>
    </w:p>
    <w:p>
      <w:pPr>
        <w:spacing w:after="0"/>
        <w:ind w:left="0"/>
        <w:jc w:val="both"/>
      </w:pPr>
      <w:r>
        <w:rPr>
          <w:rFonts w:ascii="Times New Roman"/>
          <w:b w:val="false"/>
          <w:i w:val="false"/>
          <w:color w:val="000000"/>
          <w:sz w:val="28"/>
        </w:rPr>
        <w:t>
|   231  |Қазақстан Республикасының Энергетика, индустрия және  | 2527500 
</w:t>
      </w:r>
    </w:p>
    <w:p>
      <w:pPr>
        <w:spacing w:after="0"/>
        <w:ind w:left="0"/>
        <w:jc w:val="both"/>
      </w:pPr>
      <w:r>
        <w:rPr>
          <w:rFonts w:ascii="Times New Roman"/>
          <w:b w:val="false"/>
          <w:i w:val="false"/>
          <w:color w:val="000000"/>
          <w:sz w:val="28"/>
        </w:rPr>
        <w:t>
|        |сауда министрлігі                                     |
</w:t>
      </w:r>
    </w:p>
    <w:p>
      <w:pPr>
        <w:spacing w:after="0"/>
        <w:ind w:left="0"/>
        <w:jc w:val="both"/>
      </w:pPr>
      <w:r>
        <w:rPr>
          <w:rFonts w:ascii="Times New Roman"/>
          <w:b w:val="false"/>
          <w:i w:val="false"/>
          <w:color w:val="000000"/>
          <w:sz w:val="28"/>
        </w:rPr>
        <w:t>
|     30 |Энергетика және мұнай өндіру саласындағы қолданбалы   |27500    
</w:t>
      </w:r>
    </w:p>
    <w:p>
      <w:pPr>
        <w:spacing w:after="0"/>
        <w:ind w:left="0"/>
        <w:jc w:val="both"/>
      </w:pPr>
      <w:r>
        <w:rPr>
          <w:rFonts w:ascii="Times New Roman"/>
          <w:b w:val="false"/>
          <w:i w:val="false"/>
          <w:color w:val="000000"/>
          <w:sz w:val="28"/>
        </w:rPr>
        <w:t>
|        |ғылыми зерттеулер                                     |
</w:t>
      </w:r>
    </w:p>
    <w:p>
      <w:pPr>
        <w:spacing w:after="0"/>
        <w:ind w:left="0"/>
        <w:jc w:val="both"/>
      </w:pPr>
      <w:r>
        <w:rPr>
          <w:rFonts w:ascii="Times New Roman"/>
          <w:b w:val="false"/>
          <w:i w:val="false"/>
          <w:color w:val="000000"/>
          <w:sz w:val="28"/>
        </w:rPr>
        <w:t>
|      30|Электр және жылу энергияларын өндіру, беру және бөлу  |    5000 
</w:t>
      </w:r>
    </w:p>
    <w:p>
      <w:pPr>
        <w:spacing w:after="0"/>
        <w:ind w:left="0"/>
        <w:jc w:val="both"/>
      </w:pPr>
      <w:r>
        <w:rPr>
          <w:rFonts w:ascii="Times New Roman"/>
          <w:b w:val="false"/>
          <w:i w:val="false"/>
          <w:color w:val="000000"/>
          <w:sz w:val="28"/>
        </w:rPr>
        <w:t>
|        |жөніндегі қондырғыларды пайдаланудың сенімділігі мен  | 
</w:t>
      </w:r>
    </w:p>
    <w:p>
      <w:pPr>
        <w:spacing w:after="0"/>
        <w:ind w:left="0"/>
        <w:jc w:val="both"/>
      </w:pPr>
      <w:r>
        <w:rPr>
          <w:rFonts w:ascii="Times New Roman"/>
          <w:b w:val="false"/>
          <w:i w:val="false"/>
          <w:color w:val="000000"/>
          <w:sz w:val="28"/>
        </w:rPr>
        <w:t>
|        |қауіпсіздігі жөніндегі аварияға қарсы пайдалану және  |
</w:t>
      </w:r>
    </w:p>
    <w:p>
      <w:pPr>
        <w:spacing w:after="0"/>
        <w:ind w:left="0"/>
        <w:jc w:val="both"/>
      </w:pPr>
      <w:r>
        <w:rPr>
          <w:rFonts w:ascii="Times New Roman"/>
          <w:b w:val="false"/>
          <w:i w:val="false"/>
          <w:color w:val="000000"/>
          <w:sz w:val="28"/>
        </w:rPr>
        <w:t>
|        |әдістемелік нұсқаулар шығару                          |
</w:t>
      </w:r>
    </w:p>
    <w:p>
      <w:pPr>
        <w:spacing w:after="0"/>
        <w:ind w:left="0"/>
        <w:jc w:val="both"/>
      </w:pPr>
      <w:r>
        <w:rPr>
          <w:rFonts w:ascii="Times New Roman"/>
          <w:b w:val="false"/>
          <w:i w:val="false"/>
          <w:color w:val="000000"/>
          <w:sz w:val="28"/>
        </w:rPr>
        <w:t>
|      31|2010 жылға дейінгі кезеңге арналған отын-энергетикалық|    7000
</w:t>
      </w:r>
    </w:p>
    <w:p>
      <w:pPr>
        <w:spacing w:after="0"/>
        <w:ind w:left="0"/>
        <w:jc w:val="both"/>
      </w:pPr>
      <w:r>
        <w:rPr>
          <w:rFonts w:ascii="Times New Roman"/>
          <w:b w:val="false"/>
          <w:i w:val="false"/>
          <w:color w:val="000000"/>
          <w:sz w:val="28"/>
        </w:rPr>
        <w:t>
|        |балансын әзірлеу                                      |
</w:t>
      </w:r>
    </w:p>
    <w:p>
      <w:pPr>
        <w:spacing w:after="0"/>
        <w:ind w:left="0"/>
        <w:jc w:val="both"/>
      </w:pPr>
      <w:r>
        <w:rPr>
          <w:rFonts w:ascii="Times New Roman"/>
          <w:b w:val="false"/>
          <w:i w:val="false"/>
          <w:color w:val="000000"/>
          <w:sz w:val="28"/>
        </w:rPr>
        <w:t>
|      33|Электр энергетикасы саласындағы нормативтік-техникалық|   10000
</w:t>
      </w:r>
    </w:p>
    <w:p>
      <w:pPr>
        <w:spacing w:after="0"/>
        <w:ind w:left="0"/>
        <w:jc w:val="both"/>
      </w:pPr>
      <w:r>
        <w:rPr>
          <w:rFonts w:ascii="Times New Roman"/>
          <w:b w:val="false"/>
          <w:i w:val="false"/>
          <w:color w:val="000000"/>
          <w:sz w:val="28"/>
        </w:rPr>
        <w:t>
|        |құжаттаманы қайта қарау және әзірлеу                  |
</w:t>
      </w:r>
    </w:p>
    <w:p>
      <w:pPr>
        <w:spacing w:after="0"/>
        <w:ind w:left="0"/>
        <w:jc w:val="both"/>
      </w:pPr>
      <w:r>
        <w:rPr>
          <w:rFonts w:ascii="Times New Roman"/>
          <w:b w:val="false"/>
          <w:i w:val="false"/>
          <w:color w:val="000000"/>
          <w:sz w:val="28"/>
        </w:rPr>
        <w:t>
|      34|Мұнай шығару саласындағы қолданбалы ғылыми зерттеулер |    5500
</w:t>
      </w:r>
    </w:p>
    <w:p>
      <w:pPr>
        <w:spacing w:after="0"/>
        <w:ind w:left="0"/>
        <w:jc w:val="both"/>
      </w:pPr>
      <w:r>
        <w:rPr>
          <w:rFonts w:ascii="Times New Roman"/>
          <w:b w:val="false"/>
          <w:i w:val="false"/>
          <w:color w:val="000000"/>
          <w:sz w:val="28"/>
        </w:rPr>
        <w:t>
|    33  |Амангелді газ кен орындары тобын игеру                |2500000 
</w:t>
      </w:r>
    </w:p>
    <w:p>
      <w:pPr>
        <w:spacing w:after="0"/>
        <w:ind w:left="0"/>
        <w:jc w:val="both"/>
      </w:pPr>
      <w:r>
        <w:rPr>
          <w:rFonts w:ascii="Times New Roman"/>
          <w:b w:val="false"/>
          <w:i w:val="false"/>
          <w:color w:val="000000"/>
          <w:sz w:val="28"/>
        </w:rPr>
        <w:t>
|2       |Жер қойнауын пайдалану                                |767676    
</w:t>
      </w:r>
    </w:p>
    <w:p>
      <w:pPr>
        <w:spacing w:after="0"/>
        <w:ind w:left="0"/>
        <w:jc w:val="both"/>
      </w:pPr>
      <w:r>
        <w:rPr>
          <w:rFonts w:ascii="Times New Roman"/>
          <w:b w:val="false"/>
          <w:i w:val="false"/>
          <w:color w:val="000000"/>
          <w:sz w:val="28"/>
        </w:rPr>
        <w:t>
|   231  |Қазақстан Республикасының Энергетика және минералдық  |767676   
</w:t>
      </w:r>
    </w:p>
    <w:p>
      <w:pPr>
        <w:spacing w:after="0"/>
        <w:ind w:left="0"/>
        <w:jc w:val="both"/>
      </w:pPr>
      <w:r>
        <w:rPr>
          <w:rFonts w:ascii="Times New Roman"/>
          <w:b w:val="false"/>
          <w:i w:val="false"/>
          <w:color w:val="000000"/>
          <w:sz w:val="28"/>
        </w:rPr>
        <w:t>
|        |ресурстар министрлігі                                 |
</w:t>
      </w:r>
    </w:p>
    <w:p>
      <w:pPr>
        <w:spacing w:after="0"/>
        <w:ind w:left="0"/>
        <w:jc w:val="both"/>
      </w:pPr>
      <w:r>
        <w:rPr>
          <w:rFonts w:ascii="Times New Roman"/>
          <w:b w:val="false"/>
          <w:i w:val="false"/>
          <w:color w:val="000000"/>
          <w:sz w:val="28"/>
        </w:rPr>
        <w:t>
|    42  |Жер қойнауын пайдалану саласындағы лицензиялық және   | 580     
</w:t>
      </w:r>
    </w:p>
    <w:p>
      <w:pPr>
        <w:spacing w:after="0"/>
        <w:ind w:left="0"/>
        <w:jc w:val="both"/>
      </w:pPr>
      <w:r>
        <w:rPr>
          <w:rFonts w:ascii="Times New Roman"/>
          <w:b w:val="false"/>
          <w:i w:val="false"/>
          <w:color w:val="000000"/>
          <w:sz w:val="28"/>
        </w:rPr>
        <w:t>
|        |келісім-шарттық ережелердің орындалу мониторингін     |
</w:t>
      </w:r>
    </w:p>
    <w:p>
      <w:pPr>
        <w:spacing w:after="0"/>
        <w:ind w:left="0"/>
        <w:jc w:val="both"/>
      </w:pPr>
      <w:r>
        <w:rPr>
          <w:rFonts w:ascii="Times New Roman"/>
          <w:b w:val="false"/>
          <w:i w:val="false"/>
          <w:color w:val="000000"/>
          <w:sz w:val="28"/>
        </w:rPr>
        <w:t>
|        |ақпараттық-коммуникациялық жүйесі                     |         
</w:t>
      </w:r>
    </w:p>
    <w:p>
      <w:pPr>
        <w:spacing w:after="0"/>
        <w:ind w:left="0"/>
        <w:jc w:val="both"/>
      </w:pPr>
      <w:r>
        <w:rPr>
          <w:rFonts w:ascii="Times New Roman"/>
          <w:b w:val="false"/>
          <w:i w:val="false"/>
          <w:color w:val="000000"/>
          <w:sz w:val="28"/>
        </w:rPr>
        <w:t>
|    43  |Инвестициялық бағдарламалар конкурсын өткізу          | 2720    
</w:t>
      </w:r>
    </w:p>
    <w:p>
      <w:pPr>
        <w:spacing w:after="0"/>
        <w:ind w:left="0"/>
        <w:jc w:val="both"/>
      </w:pPr>
      <w:r>
        <w:rPr>
          <w:rFonts w:ascii="Times New Roman"/>
          <w:b w:val="false"/>
          <w:i w:val="false"/>
          <w:color w:val="000000"/>
          <w:sz w:val="28"/>
        </w:rPr>
        <w:t>
|    45  |Геологиялық ақпараттарды қалыптастыру                 |69876
</w:t>
      </w:r>
    </w:p>
    <w:p>
      <w:pPr>
        <w:spacing w:after="0"/>
        <w:ind w:left="0"/>
        <w:jc w:val="both"/>
      </w:pPr>
      <w:r>
        <w:rPr>
          <w:rFonts w:ascii="Times New Roman"/>
          <w:b w:val="false"/>
          <w:i w:val="false"/>
          <w:color w:val="000000"/>
          <w:sz w:val="28"/>
        </w:rPr>
        <w:t>
|      30|Республикалық геологиялық ақпарат орталығы            |69876    
</w:t>
      </w:r>
    </w:p>
    <w:p>
      <w:pPr>
        <w:spacing w:after="0"/>
        <w:ind w:left="0"/>
        <w:jc w:val="both"/>
      </w:pPr>
      <w:r>
        <w:rPr>
          <w:rFonts w:ascii="Times New Roman"/>
          <w:b w:val="false"/>
          <w:i w:val="false"/>
          <w:color w:val="000000"/>
          <w:sz w:val="28"/>
        </w:rPr>
        <w:t>
|    46  |Мемлекеттік геологиялық зерделеу                      |360500
</w:t>
      </w:r>
    </w:p>
    <w:p>
      <w:pPr>
        <w:spacing w:after="0"/>
        <w:ind w:left="0"/>
        <w:jc w:val="both"/>
      </w:pPr>
      <w:r>
        <w:rPr>
          <w:rFonts w:ascii="Times New Roman"/>
          <w:b w:val="false"/>
          <w:i w:val="false"/>
          <w:color w:val="000000"/>
          <w:sz w:val="28"/>
        </w:rPr>
        <w:t>
|      30|Аймақтық және геологиялық түсіру жұмыстары            |288500   
</w:t>
      </w:r>
    </w:p>
    <w:p>
      <w:pPr>
        <w:spacing w:after="0"/>
        <w:ind w:left="0"/>
        <w:jc w:val="both"/>
      </w:pPr>
      <w:r>
        <w:rPr>
          <w:rFonts w:ascii="Times New Roman"/>
          <w:b w:val="false"/>
          <w:i w:val="false"/>
          <w:color w:val="000000"/>
          <w:sz w:val="28"/>
        </w:rPr>
        <w:t>
|      32|Жер қойнауын пайдалану геологиясы саласындағы қолдан. |72000
</w:t>
      </w:r>
    </w:p>
    <w:p>
      <w:pPr>
        <w:spacing w:after="0"/>
        <w:ind w:left="0"/>
        <w:jc w:val="both"/>
      </w:pPr>
      <w:r>
        <w:rPr>
          <w:rFonts w:ascii="Times New Roman"/>
          <w:b w:val="false"/>
          <w:i w:val="false"/>
          <w:color w:val="000000"/>
          <w:sz w:val="28"/>
        </w:rPr>
        <w:t>
|        |балы ғылыми зерттеулер                                | 
</w:t>
      </w:r>
    </w:p>
    <w:p>
      <w:pPr>
        <w:spacing w:after="0"/>
        <w:ind w:left="0"/>
        <w:jc w:val="both"/>
      </w:pPr>
      <w:r>
        <w:rPr>
          <w:rFonts w:ascii="Times New Roman"/>
          <w:b w:val="false"/>
          <w:i w:val="false"/>
          <w:color w:val="000000"/>
          <w:sz w:val="28"/>
        </w:rPr>
        <w:t>
|    47  |Жер қойнауы мен жер қойнауын пайдалану мониторингі    |294000  
</w:t>
      </w:r>
    </w:p>
    <w:p>
      <w:pPr>
        <w:spacing w:after="0"/>
        <w:ind w:left="0"/>
        <w:jc w:val="both"/>
      </w:pPr>
      <w:r>
        <w:rPr>
          <w:rFonts w:ascii="Times New Roman"/>
          <w:b w:val="false"/>
          <w:i w:val="false"/>
          <w:color w:val="000000"/>
          <w:sz w:val="28"/>
        </w:rPr>
        <w:t>
|      30|Минералдық шикізат базасы мен жер қойнауын пайдалану  |   40000
</w:t>
      </w:r>
    </w:p>
    <w:p>
      <w:pPr>
        <w:spacing w:after="0"/>
        <w:ind w:left="0"/>
        <w:jc w:val="both"/>
      </w:pPr>
      <w:r>
        <w:rPr>
          <w:rFonts w:ascii="Times New Roman"/>
          <w:b w:val="false"/>
          <w:i w:val="false"/>
          <w:color w:val="000000"/>
          <w:sz w:val="28"/>
        </w:rPr>
        <w:t>
|        |мониторингі                                           |
</w:t>
      </w:r>
    </w:p>
    <w:p>
      <w:pPr>
        <w:spacing w:after="0"/>
        <w:ind w:left="0"/>
        <w:jc w:val="both"/>
      </w:pPr>
      <w:r>
        <w:rPr>
          <w:rFonts w:ascii="Times New Roman"/>
          <w:b w:val="false"/>
          <w:i w:val="false"/>
          <w:color w:val="000000"/>
          <w:sz w:val="28"/>
        </w:rPr>
        <w:t>
|      31|Жер асты суларының және қауіпті экзогендік процестердің  204000
</w:t>
      </w:r>
    </w:p>
    <w:p>
      <w:pPr>
        <w:spacing w:after="0"/>
        <w:ind w:left="0"/>
        <w:jc w:val="both"/>
      </w:pPr>
      <w:r>
        <w:rPr>
          <w:rFonts w:ascii="Times New Roman"/>
          <w:b w:val="false"/>
          <w:i w:val="false"/>
          <w:color w:val="000000"/>
          <w:sz w:val="28"/>
        </w:rPr>
        <w:t>
|        |мониторингін жүргізу                                  |
</w:t>
      </w:r>
    </w:p>
    <w:p>
      <w:pPr>
        <w:spacing w:after="0"/>
        <w:ind w:left="0"/>
        <w:jc w:val="both"/>
      </w:pPr>
      <w:r>
        <w:rPr>
          <w:rFonts w:ascii="Times New Roman"/>
          <w:b w:val="false"/>
          <w:i w:val="false"/>
          <w:color w:val="000000"/>
          <w:sz w:val="28"/>
        </w:rPr>
        <w:t>
|      32|Жер қойнауы және жер қойнауын пайдаланушылар туралы   |   50000
</w:t>
      </w:r>
    </w:p>
    <w:p>
      <w:pPr>
        <w:spacing w:after="0"/>
        <w:ind w:left="0"/>
        <w:jc w:val="both"/>
      </w:pPr>
      <w:r>
        <w:rPr>
          <w:rFonts w:ascii="Times New Roman"/>
          <w:b w:val="false"/>
          <w:i w:val="false"/>
          <w:color w:val="000000"/>
          <w:sz w:val="28"/>
        </w:rPr>
        <w:t>
|        |ақпараттық базаны жасау және автоматтандыру           |
</w:t>
      </w:r>
    </w:p>
    <w:p>
      <w:pPr>
        <w:spacing w:after="0"/>
        <w:ind w:left="0"/>
        <w:jc w:val="both"/>
      </w:pPr>
      <w:r>
        <w:rPr>
          <w:rFonts w:ascii="Times New Roman"/>
          <w:b w:val="false"/>
          <w:i w:val="false"/>
          <w:color w:val="000000"/>
          <w:sz w:val="28"/>
        </w:rPr>
        <w:t>
|    65  |Астана қаласын сумен жабдықтаудың қосымша көздерін    |   40000
</w:t>
      </w:r>
    </w:p>
    <w:p>
      <w:pPr>
        <w:spacing w:after="0"/>
        <w:ind w:left="0"/>
        <w:jc w:val="both"/>
      </w:pPr>
      <w:r>
        <w:rPr>
          <w:rFonts w:ascii="Times New Roman"/>
          <w:b w:val="false"/>
          <w:i w:val="false"/>
          <w:color w:val="000000"/>
          <w:sz w:val="28"/>
        </w:rPr>
        <w:t>
|        |іздестіру жөніндегі іздестіру барлау жұмыстары        |
</w:t>
      </w:r>
    </w:p>
    <w:p>
      <w:pPr>
        <w:spacing w:after="0"/>
        <w:ind w:left="0"/>
        <w:jc w:val="both"/>
      </w:pPr>
      <w:r>
        <w:rPr>
          <w:rFonts w:ascii="Times New Roman"/>
          <w:b w:val="false"/>
          <w:i w:val="false"/>
          <w:color w:val="000000"/>
          <w:sz w:val="28"/>
        </w:rPr>
        <w:t>
|9       |Отын-энергетика кешені және жер қойнауын пайдалану    |1826772
</w:t>
      </w:r>
    </w:p>
    <w:p>
      <w:pPr>
        <w:spacing w:after="0"/>
        <w:ind w:left="0"/>
        <w:jc w:val="both"/>
      </w:pPr>
      <w:r>
        <w:rPr>
          <w:rFonts w:ascii="Times New Roman"/>
          <w:b w:val="false"/>
          <w:i w:val="false"/>
          <w:color w:val="000000"/>
          <w:sz w:val="28"/>
        </w:rPr>
        <w:t>
|        |саласындағы өзге де қызметтер                         |   
</w:t>
      </w:r>
    </w:p>
    <w:p>
      <w:pPr>
        <w:spacing w:after="0"/>
        <w:ind w:left="0"/>
        <w:jc w:val="both"/>
      </w:pPr>
      <w:r>
        <w:rPr>
          <w:rFonts w:ascii="Times New Roman"/>
          <w:b w:val="false"/>
          <w:i w:val="false"/>
          <w:color w:val="000000"/>
          <w:sz w:val="28"/>
        </w:rPr>
        <w:t>
|   231  |Қазақстан Республикасының Энергетика және минералдық  |1826772  
</w:t>
      </w:r>
    </w:p>
    <w:p>
      <w:pPr>
        <w:spacing w:after="0"/>
        <w:ind w:left="0"/>
        <w:jc w:val="both"/>
      </w:pPr>
      <w:r>
        <w:rPr>
          <w:rFonts w:ascii="Times New Roman"/>
          <w:b w:val="false"/>
          <w:i w:val="false"/>
          <w:color w:val="000000"/>
          <w:sz w:val="28"/>
        </w:rPr>
        <w:t>
|        |ресурстар министрлігі                                 |
</w:t>
      </w:r>
    </w:p>
    <w:p>
      <w:pPr>
        <w:spacing w:after="0"/>
        <w:ind w:left="0"/>
        <w:jc w:val="both"/>
      </w:pPr>
      <w:r>
        <w:rPr>
          <w:rFonts w:ascii="Times New Roman"/>
          <w:b w:val="false"/>
          <w:i w:val="false"/>
          <w:color w:val="000000"/>
          <w:sz w:val="28"/>
        </w:rPr>
        <w:t>
|    1   |Әкімшілік шығыстар                                    |285142  
</w:t>
      </w:r>
    </w:p>
    <w:p>
      <w:pPr>
        <w:spacing w:after="0"/>
        <w:ind w:left="0"/>
        <w:jc w:val="both"/>
      </w:pPr>
      <w:r>
        <w:rPr>
          <w:rFonts w:ascii="Times New Roman"/>
          <w:b w:val="false"/>
          <w:i w:val="false"/>
          <w:color w:val="000000"/>
          <w:sz w:val="28"/>
        </w:rPr>
        <w:t>
|       1|Орталық органның аппараты                             |180745  
</w:t>
      </w:r>
    </w:p>
    <w:p>
      <w:pPr>
        <w:spacing w:after="0"/>
        <w:ind w:left="0"/>
        <w:jc w:val="both"/>
      </w:pPr>
      <w:r>
        <w:rPr>
          <w:rFonts w:ascii="Times New Roman"/>
          <w:b w:val="false"/>
          <w:i w:val="false"/>
          <w:color w:val="000000"/>
          <w:sz w:val="28"/>
        </w:rPr>
        <w:t>
|       2|Аумақтық органдардың аппараттары                      |98685   
</w:t>
      </w:r>
    </w:p>
    <w:p>
      <w:pPr>
        <w:spacing w:after="0"/>
        <w:ind w:left="0"/>
        <w:jc w:val="both"/>
      </w:pPr>
      <w:r>
        <w:rPr>
          <w:rFonts w:ascii="Times New Roman"/>
          <w:b w:val="false"/>
          <w:i w:val="false"/>
          <w:color w:val="000000"/>
          <w:sz w:val="28"/>
        </w:rPr>
        <w:t>
|      30|"Байқоңыр" ғарыш айлағындағы арнайы өкілдіктің        |    5712
</w:t>
      </w:r>
    </w:p>
    <w:p>
      <w:pPr>
        <w:spacing w:after="0"/>
        <w:ind w:left="0"/>
        <w:jc w:val="both"/>
      </w:pPr>
      <w:r>
        <w:rPr>
          <w:rFonts w:ascii="Times New Roman"/>
          <w:b w:val="false"/>
          <w:i w:val="false"/>
          <w:color w:val="000000"/>
          <w:sz w:val="28"/>
        </w:rPr>
        <w:t>
|        |аппараты                                              |
</w:t>
      </w:r>
    </w:p>
    <w:p>
      <w:pPr>
        <w:spacing w:after="0"/>
        <w:ind w:left="0"/>
        <w:jc w:val="both"/>
      </w:pPr>
      <w:r>
        <w:rPr>
          <w:rFonts w:ascii="Times New Roman"/>
          <w:b w:val="false"/>
          <w:i w:val="false"/>
          <w:color w:val="000000"/>
          <w:sz w:val="28"/>
        </w:rPr>
        <w:t>
|    32  |Қарағанды көмір бассейнінің шахталарын жабу           |  500000
</w:t>
      </w:r>
    </w:p>
    <w:p>
      <w:pPr>
        <w:spacing w:after="0"/>
        <w:ind w:left="0"/>
        <w:jc w:val="both"/>
      </w:pPr>
      <w:r>
        <w:rPr>
          <w:rFonts w:ascii="Times New Roman"/>
          <w:b w:val="false"/>
          <w:i w:val="false"/>
          <w:color w:val="000000"/>
          <w:sz w:val="28"/>
        </w:rPr>
        <w:t>
|    37  |Уран кеніштерін консервациялау және жою, техногендік  |  150000
</w:t>
      </w:r>
    </w:p>
    <w:p>
      <w:pPr>
        <w:spacing w:after="0"/>
        <w:ind w:left="0"/>
        <w:jc w:val="both"/>
      </w:pPr>
      <w:r>
        <w:rPr>
          <w:rFonts w:ascii="Times New Roman"/>
          <w:b w:val="false"/>
          <w:i w:val="false"/>
          <w:color w:val="000000"/>
          <w:sz w:val="28"/>
        </w:rPr>
        <w:t>
|        |қалдықтарды көму                                      |
</w:t>
      </w:r>
    </w:p>
    <w:p>
      <w:pPr>
        <w:spacing w:after="0"/>
        <w:ind w:left="0"/>
        <w:jc w:val="both"/>
      </w:pPr>
      <w:r>
        <w:rPr>
          <w:rFonts w:ascii="Times New Roman"/>
          <w:b w:val="false"/>
          <w:i w:val="false"/>
          <w:color w:val="000000"/>
          <w:sz w:val="28"/>
        </w:rPr>
        <w:t>
|    41  |Технологиялық сипаттағы қолданбалы ғылыми зерттеулер  | 883930 
</w:t>
      </w:r>
    </w:p>
    <w:p>
      <w:pPr>
        <w:spacing w:after="0"/>
        <w:ind w:left="0"/>
        <w:jc w:val="both"/>
      </w:pPr>
      <w:r>
        <w:rPr>
          <w:rFonts w:ascii="Times New Roman"/>
          <w:b w:val="false"/>
          <w:i w:val="false"/>
          <w:color w:val="000000"/>
          <w:sz w:val="28"/>
        </w:rPr>
        <w:t>
|    79  |Лицензиарлардың функцияларын орындау                  | 7700   
</w:t>
      </w:r>
    </w:p>
    <w:p>
      <w:pPr>
        <w:spacing w:after="0"/>
        <w:ind w:left="0"/>
        <w:jc w:val="both"/>
      </w:pPr>
      <w:r>
        <w:rPr>
          <w:rFonts w:ascii="Times New Roman"/>
          <w:b w:val="false"/>
          <w:i w:val="false"/>
          <w:color w:val="000000"/>
          <w:sz w:val="28"/>
        </w:rPr>
        <w:t>
|10      |Ауыл, су, орман, балық шаруашылығы және қоршаған      |21199393
</w:t>
      </w:r>
    </w:p>
    <w:p>
      <w:pPr>
        <w:spacing w:after="0"/>
        <w:ind w:left="0"/>
        <w:jc w:val="both"/>
      </w:pPr>
      <w:r>
        <w:rPr>
          <w:rFonts w:ascii="Times New Roman"/>
          <w:b w:val="false"/>
          <w:i w:val="false"/>
          <w:color w:val="000000"/>
          <w:sz w:val="28"/>
        </w:rPr>
        <w:t>
|        |ортаны қорғау                                         |
</w:t>
      </w:r>
    </w:p>
    <w:p>
      <w:pPr>
        <w:spacing w:after="0"/>
        <w:ind w:left="0"/>
        <w:jc w:val="both"/>
      </w:pPr>
      <w:r>
        <w:rPr>
          <w:rFonts w:ascii="Times New Roman"/>
          <w:b w:val="false"/>
          <w:i w:val="false"/>
          <w:color w:val="000000"/>
          <w:sz w:val="28"/>
        </w:rPr>
        <w:t>
| 1      |Ауыл шаруашылығы                                      |14191952 
</w:t>
      </w:r>
    </w:p>
    <w:p>
      <w:pPr>
        <w:spacing w:after="0"/>
        <w:ind w:left="0"/>
        <w:jc w:val="both"/>
      </w:pPr>
      <w:r>
        <w:rPr>
          <w:rFonts w:ascii="Times New Roman"/>
          <w:b w:val="false"/>
          <w:i w:val="false"/>
          <w:color w:val="000000"/>
          <w:sz w:val="28"/>
        </w:rPr>
        <w:t>
|   212  |Қазақстан Республикасының Ауыл шаруашылығы министрлігі|13814517
</w:t>
      </w:r>
    </w:p>
    <w:p>
      <w:pPr>
        <w:spacing w:after="0"/>
        <w:ind w:left="0"/>
        <w:jc w:val="both"/>
      </w:pPr>
      <w:r>
        <w:rPr>
          <w:rFonts w:ascii="Times New Roman"/>
          <w:b w:val="false"/>
          <w:i w:val="false"/>
          <w:color w:val="000000"/>
          <w:sz w:val="28"/>
        </w:rPr>
        <w:t>
|    30  |Ауыл шаруашылығы саласындағы қолданбалы ғылыми        |36800
</w:t>
      </w:r>
    </w:p>
    <w:p>
      <w:pPr>
        <w:spacing w:after="0"/>
        <w:ind w:left="0"/>
        <w:jc w:val="both"/>
      </w:pPr>
      <w:r>
        <w:rPr>
          <w:rFonts w:ascii="Times New Roman"/>
          <w:b w:val="false"/>
          <w:i w:val="false"/>
          <w:color w:val="000000"/>
          <w:sz w:val="28"/>
        </w:rPr>
        <w:t>
|        |зерттеулер                                            |
</w:t>
      </w:r>
    </w:p>
    <w:p>
      <w:pPr>
        <w:spacing w:after="0"/>
        <w:ind w:left="0"/>
        <w:jc w:val="both"/>
      </w:pPr>
      <w:r>
        <w:rPr>
          <w:rFonts w:ascii="Times New Roman"/>
          <w:b w:val="false"/>
          <w:i w:val="false"/>
          <w:color w:val="000000"/>
          <w:sz w:val="28"/>
        </w:rPr>
        <w:t>
|    31  |Республикалық деңгейдегі малдәрігерлік қызмет көрсету |   10831
</w:t>
      </w:r>
    </w:p>
    <w:p>
      <w:pPr>
        <w:spacing w:after="0"/>
        <w:ind w:left="0"/>
        <w:jc w:val="both"/>
      </w:pPr>
      <w:r>
        <w:rPr>
          <w:rFonts w:ascii="Times New Roman"/>
          <w:b w:val="false"/>
          <w:i w:val="false"/>
          <w:color w:val="000000"/>
          <w:sz w:val="28"/>
        </w:rPr>
        <w:t>
|      30|Мал мен құстың ерекше қауіпті аурулары жөніндегі      |   10831
</w:t>
      </w:r>
    </w:p>
    <w:p>
      <w:pPr>
        <w:spacing w:after="0"/>
        <w:ind w:left="0"/>
        <w:jc w:val="both"/>
      </w:pPr>
      <w:r>
        <w:rPr>
          <w:rFonts w:ascii="Times New Roman"/>
          <w:b w:val="false"/>
          <w:i w:val="false"/>
          <w:color w:val="000000"/>
          <w:sz w:val="28"/>
        </w:rPr>
        <w:t>
|        |Оңтүстік-Шығыс аймақтық мамандандырылған малдәрігерлік|
</w:t>
      </w:r>
    </w:p>
    <w:p>
      <w:pPr>
        <w:spacing w:after="0"/>
        <w:ind w:left="0"/>
        <w:jc w:val="both"/>
      </w:pPr>
      <w:r>
        <w:rPr>
          <w:rFonts w:ascii="Times New Roman"/>
          <w:b w:val="false"/>
          <w:i w:val="false"/>
          <w:color w:val="000000"/>
          <w:sz w:val="28"/>
        </w:rPr>
        <w:t>
|        |зертхана                                              |
</w:t>
      </w:r>
    </w:p>
    <w:p>
      <w:pPr>
        <w:spacing w:after="0"/>
        <w:ind w:left="0"/>
        <w:jc w:val="both"/>
      </w:pPr>
      <w:r>
        <w:rPr>
          <w:rFonts w:ascii="Times New Roman"/>
          <w:b w:val="false"/>
          <w:i w:val="false"/>
          <w:color w:val="000000"/>
          <w:sz w:val="28"/>
        </w:rPr>
        <w:t>
|    32  |Суармалы жерлердің мелиорациялық жай-күйін бағалау    |   23446
</w:t>
      </w:r>
    </w:p>
    <w:p>
      <w:pPr>
        <w:spacing w:after="0"/>
        <w:ind w:left="0"/>
        <w:jc w:val="both"/>
      </w:pPr>
      <w:r>
        <w:rPr>
          <w:rFonts w:ascii="Times New Roman"/>
          <w:b w:val="false"/>
          <w:i w:val="false"/>
          <w:color w:val="000000"/>
          <w:sz w:val="28"/>
        </w:rPr>
        <w:t>
|      30|Жетісу гидрогеология мелиоративтік экспедициясы       |   11046
</w:t>
      </w:r>
    </w:p>
    <w:p>
      <w:pPr>
        <w:spacing w:after="0"/>
        <w:ind w:left="0"/>
        <w:jc w:val="both"/>
      </w:pPr>
      <w:r>
        <w:rPr>
          <w:rFonts w:ascii="Times New Roman"/>
          <w:b w:val="false"/>
          <w:i w:val="false"/>
          <w:color w:val="000000"/>
          <w:sz w:val="28"/>
        </w:rPr>
        <w:t>
|      31|Суармалы жерлердің мелиорациялық жағдайын бағалау     |   12400
</w:t>
      </w:r>
    </w:p>
    <w:p>
      <w:pPr>
        <w:spacing w:after="0"/>
        <w:ind w:left="0"/>
        <w:jc w:val="both"/>
      </w:pPr>
      <w:r>
        <w:rPr>
          <w:rFonts w:ascii="Times New Roman"/>
          <w:b w:val="false"/>
          <w:i w:val="false"/>
          <w:color w:val="000000"/>
          <w:sz w:val="28"/>
        </w:rPr>
        <w:t>
|    33  |Өсімдіктерді қорғау                                   | 3050447
</w:t>
      </w:r>
    </w:p>
    <w:p>
      <w:pPr>
        <w:spacing w:after="0"/>
        <w:ind w:left="0"/>
        <w:jc w:val="both"/>
      </w:pPr>
      <w:r>
        <w:rPr>
          <w:rFonts w:ascii="Times New Roman"/>
          <w:b w:val="false"/>
          <w:i w:val="false"/>
          <w:color w:val="000000"/>
          <w:sz w:val="28"/>
        </w:rPr>
        <w:t>
|      30|Ауылшаруашылық дақылдарының ерекше қауіпті зиянкестері|  105000
</w:t>
      </w:r>
    </w:p>
    <w:p>
      <w:pPr>
        <w:spacing w:after="0"/>
        <w:ind w:left="0"/>
        <w:jc w:val="both"/>
      </w:pPr>
      <w:r>
        <w:rPr>
          <w:rFonts w:ascii="Times New Roman"/>
          <w:b w:val="false"/>
          <w:i w:val="false"/>
          <w:color w:val="000000"/>
          <w:sz w:val="28"/>
        </w:rPr>
        <w:t>
|        |мен ауруларын анықтау мониторингі                     |
</w:t>
      </w:r>
    </w:p>
    <w:p>
      <w:pPr>
        <w:spacing w:after="0"/>
        <w:ind w:left="0"/>
        <w:jc w:val="both"/>
      </w:pPr>
      <w:r>
        <w:rPr>
          <w:rFonts w:ascii="Times New Roman"/>
          <w:b w:val="false"/>
          <w:i w:val="false"/>
          <w:color w:val="000000"/>
          <w:sz w:val="28"/>
        </w:rPr>
        <w:t>
|      31|Өсімдіктерді жаппай зиянкестерден және аурулардан қорғау|2945447 
</w:t>
      </w:r>
    </w:p>
    <w:p>
      <w:pPr>
        <w:spacing w:after="0"/>
        <w:ind w:left="0"/>
        <w:jc w:val="both"/>
      </w:pPr>
      <w:r>
        <w:rPr>
          <w:rFonts w:ascii="Times New Roman"/>
          <w:b w:val="false"/>
          <w:i w:val="false"/>
          <w:color w:val="000000"/>
          <w:sz w:val="28"/>
        </w:rPr>
        <w:t>
|    34  |Мал ауруларының диагностикасы                         |  333754
</w:t>
      </w:r>
    </w:p>
    <w:p>
      <w:pPr>
        <w:spacing w:after="0"/>
        <w:ind w:left="0"/>
        <w:jc w:val="both"/>
      </w:pPr>
      <w:r>
        <w:rPr>
          <w:rFonts w:ascii="Times New Roman"/>
          <w:b w:val="false"/>
          <w:i w:val="false"/>
          <w:color w:val="000000"/>
          <w:sz w:val="28"/>
        </w:rPr>
        <w:t>
|      30|Республикалық мал-дәрігерлік зертхана                 |   15354
</w:t>
      </w:r>
    </w:p>
    <w:p>
      <w:pPr>
        <w:spacing w:after="0"/>
        <w:ind w:left="0"/>
        <w:jc w:val="both"/>
      </w:pPr>
      <w:r>
        <w:rPr>
          <w:rFonts w:ascii="Times New Roman"/>
          <w:b w:val="false"/>
          <w:i w:val="false"/>
          <w:color w:val="000000"/>
          <w:sz w:val="28"/>
        </w:rPr>
        <w:t>
|      31|Жануарлар ауруларының диагностикасы                   |  318400
</w:t>
      </w:r>
    </w:p>
    <w:p>
      <w:pPr>
        <w:spacing w:after="0"/>
        <w:ind w:left="0"/>
        <w:jc w:val="both"/>
      </w:pPr>
      <w:r>
        <w:rPr>
          <w:rFonts w:ascii="Times New Roman"/>
          <w:b w:val="false"/>
          <w:i w:val="false"/>
          <w:color w:val="000000"/>
          <w:sz w:val="28"/>
        </w:rPr>
        <w:t>
|    35  |Эпизоотияға қарсы шаралар                             | 1000000
</w:t>
      </w:r>
    </w:p>
    <w:p>
      <w:pPr>
        <w:spacing w:after="0"/>
        <w:ind w:left="0"/>
        <w:jc w:val="both"/>
      </w:pPr>
      <w:r>
        <w:rPr>
          <w:rFonts w:ascii="Times New Roman"/>
          <w:b w:val="false"/>
          <w:i w:val="false"/>
          <w:color w:val="000000"/>
          <w:sz w:val="28"/>
        </w:rPr>
        <w:t>
|    36  |Фермерлік шаруашылықтарды қайта құрылымдау            |  167138
</w:t>
      </w:r>
    </w:p>
    <w:p>
      <w:pPr>
        <w:spacing w:after="0"/>
        <w:ind w:left="0"/>
        <w:jc w:val="both"/>
      </w:pPr>
      <w:r>
        <w:rPr>
          <w:rFonts w:ascii="Times New Roman"/>
          <w:b w:val="false"/>
          <w:i w:val="false"/>
          <w:color w:val="000000"/>
          <w:sz w:val="28"/>
        </w:rPr>
        <w:t>
|      80|Сыртқы заемдар есебінен жобаны іске асыру             |  149901
</w:t>
      </w:r>
    </w:p>
    <w:p>
      <w:pPr>
        <w:spacing w:after="0"/>
        <w:ind w:left="0"/>
        <w:jc w:val="both"/>
      </w:pPr>
      <w:r>
        <w:rPr>
          <w:rFonts w:ascii="Times New Roman"/>
          <w:b w:val="false"/>
          <w:i w:val="false"/>
          <w:color w:val="000000"/>
          <w:sz w:val="28"/>
        </w:rPr>
        <w:t>
|      81|Республикалық бюджеттен қоса қаржыландыру есебінен    |   17237
</w:t>
      </w:r>
    </w:p>
    <w:p>
      <w:pPr>
        <w:spacing w:after="0"/>
        <w:ind w:left="0"/>
        <w:jc w:val="both"/>
      </w:pPr>
      <w:r>
        <w:rPr>
          <w:rFonts w:ascii="Times New Roman"/>
          <w:b w:val="false"/>
          <w:i w:val="false"/>
          <w:color w:val="000000"/>
          <w:sz w:val="28"/>
        </w:rPr>
        <w:t>
|        |жобаны іске асыру                                     |
</w:t>
      </w:r>
    </w:p>
    <w:p>
      <w:pPr>
        <w:spacing w:after="0"/>
        <w:ind w:left="0"/>
        <w:jc w:val="both"/>
      </w:pPr>
      <w:r>
        <w:rPr>
          <w:rFonts w:ascii="Times New Roman"/>
          <w:b w:val="false"/>
          <w:i w:val="false"/>
          <w:color w:val="000000"/>
          <w:sz w:val="28"/>
        </w:rPr>
        <w:t>
|    37  |Тұқымдық және отырғызу материалдарының сорттық және   |   36307
</w:t>
      </w:r>
    </w:p>
    <w:p>
      <w:pPr>
        <w:spacing w:after="0"/>
        <w:ind w:left="0"/>
        <w:jc w:val="both"/>
      </w:pPr>
      <w:r>
        <w:rPr>
          <w:rFonts w:ascii="Times New Roman"/>
          <w:b w:val="false"/>
          <w:i w:val="false"/>
          <w:color w:val="000000"/>
          <w:sz w:val="28"/>
        </w:rPr>
        <w:t>
|        |себу сапаларын анықтау                                |
</w:t>
      </w:r>
    </w:p>
    <w:p>
      <w:pPr>
        <w:spacing w:after="0"/>
        <w:ind w:left="0"/>
        <w:jc w:val="both"/>
      </w:pPr>
      <w:r>
        <w:rPr>
          <w:rFonts w:ascii="Times New Roman"/>
          <w:b w:val="false"/>
          <w:i w:val="false"/>
          <w:color w:val="000000"/>
          <w:sz w:val="28"/>
        </w:rPr>
        <w:t>
|    38  |Элиталық тұқым өсіру және асыл тұқымдандыру ісін      |  800000
</w:t>
      </w:r>
    </w:p>
    <w:p>
      <w:pPr>
        <w:spacing w:after="0"/>
        <w:ind w:left="0"/>
        <w:jc w:val="both"/>
      </w:pPr>
      <w:r>
        <w:rPr>
          <w:rFonts w:ascii="Times New Roman"/>
          <w:b w:val="false"/>
          <w:i w:val="false"/>
          <w:color w:val="000000"/>
          <w:sz w:val="28"/>
        </w:rPr>
        <w:t>
|        |сақтау және дамыту                                    |
</w:t>
      </w:r>
    </w:p>
    <w:p>
      <w:pPr>
        <w:spacing w:after="0"/>
        <w:ind w:left="0"/>
        <w:jc w:val="both"/>
      </w:pPr>
      <w:r>
        <w:rPr>
          <w:rFonts w:ascii="Times New Roman"/>
          <w:b w:val="false"/>
          <w:i w:val="false"/>
          <w:color w:val="000000"/>
          <w:sz w:val="28"/>
        </w:rPr>
        <w:t>
|    40  |Агронесиелендіру корпорациясын құру                   |  150000
</w:t>
      </w:r>
    </w:p>
    <w:p>
      <w:pPr>
        <w:spacing w:after="0"/>
        <w:ind w:left="0"/>
        <w:jc w:val="both"/>
      </w:pPr>
      <w:r>
        <w:rPr>
          <w:rFonts w:ascii="Times New Roman"/>
          <w:b w:val="false"/>
          <w:i w:val="false"/>
          <w:color w:val="000000"/>
          <w:sz w:val="28"/>
        </w:rPr>
        <w:t>
|    41  |Астықтық қолхаттарды орындалуы кепілдігінің тетігін   | 60000  
</w:t>
      </w:r>
    </w:p>
    <w:p>
      <w:pPr>
        <w:spacing w:after="0"/>
        <w:ind w:left="0"/>
        <w:jc w:val="both"/>
      </w:pPr>
      <w:r>
        <w:rPr>
          <w:rFonts w:ascii="Times New Roman"/>
          <w:b w:val="false"/>
          <w:i w:val="false"/>
          <w:color w:val="000000"/>
          <w:sz w:val="28"/>
        </w:rPr>
        <w:t>
|        |құру                                                  |
</w:t>
      </w:r>
    </w:p>
    <w:p>
      <w:pPr>
        <w:spacing w:after="0"/>
        <w:ind w:left="0"/>
        <w:jc w:val="both"/>
      </w:pPr>
      <w:r>
        <w:rPr>
          <w:rFonts w:ascii="Times New Roman"/>
          <w:b w:val="false"/>
          <w:i w:val="false"/>
          <w:color w:val="000000"/>
          <w:sz w:val="28"/>
        </w:rPr>
        <w:t>
|    42  |Бюджет қаражаты есебінен жүзеге асырылатын ауылшаруа. |70000   
</w:t>
      </w:r>
    </w:p>
    <w:p>
      <w:pPr>
        <w:spacing w:after="0"/>
        <w:ind w:left="0"/>
        <w:jc w:val="both"/>
      </w:pPr>
      <w:r>
        <w:rPr>
          <w:rFonts w:ascii="Times New Roman"/>
          <w:b w:val="false"/>
          <w:i w:val="false"/>
          <w:color w:val="000000"/>
          <w:sz w:val="28"/>
        </w:rPr>
        <w:t>
|        |шылық техникасының лизингі бойынша сыйақылар (мүдде.  |
</w:t>
      </w:r>
    </w:p>
    <w:p>
      <w:pPr>
        <w:spacing w:after="0"/>
        <w:ind w:left="0"/>
        <w:jc w:val="both"/>
      </w:pPr>
      <w:r>
        <w:rPr>
          <w:rFonts w:ascii="Times New Roman"/>
          <w:b w:val="false"/>
          <w:i w:val="false"/>
          <w:color w:val="000000"/>
          <w:sz w:val="28"/>
        </w:rPr>
        <w:t>
|        |лер) ставкаларының орнын толтыру                      |        
</w:t>
      </w:r>
    </w:p>
    <w:p>
      <w:pPr>
        <w:spacing w:after="0"/>
        <w:ind w:left="0"/>
        <w:jc w:val="both"/>
      </w:pPr>
      <w:r>
        <w:rPr>
          <w:rFonts w:ascii="Times New Roman"/>
          <w:b w:val="false"/>
          <w:i w:val="false"/>
          <w:color w:val="000000"/>
          <w:sz w:val="28"/>
        </w:rPr>
        <w:t>
|    43  |Астықтың мемлекеттік азық-түлік резервін жаңарту үшін |5413400
</w:t>
      </w:r>
    </w:p>
    <w:p>
      <w:pPr>
        <w:spacing w:after="0"/>
        <w:ind w:left="0"/>
        <w:jc w:val="both"/>
      </w:pPr>
      <w:r>
        <w:rPr>
          <w:rFonts w:ascii="Times New Roman"/>
          <w:b w:val="false"/>
          <w:i w:val="false"/>
          <w:color w:val="000000"/>
          <w:sz w:val="28"/>
        </w:rPr>
        <w:t>
|        |сатып алуды қамтамасыз ету                            |
</w:t>
      </w:r>
    </w:p>
    <w:p>
      <w:pPr>
        <w:spacing w:after="0"/>
        <w:ind w:left="0"/>
        <w:jc w:val="both"/>
      </w:pPr>
      <w:r>
        <w:rPr>
          <w:rFonts w:ascii="Times New Roman"/>
          <w:b w:val="false"/>
          <w:i w:val="false"/>
          <w:color w:val="000000"/>
          <w:sz w:val="28"/>
        </w:rPr>
        <w:t>
|    45  |Ауыл шаруашылық тауар өндірушілерді минералды тыңайт. |305000  
</w:t>
      </w:r>
    </w:p>
    <w:p>
      <w:pPr>
        <w:spacing w:after="0"/>
        <w:ind w:left="0"/>
        <w:jc w:val="both"/>
      </w:pPr>
      <w:r>
        <w:rPr>
          <w:rFonts w:ascii="Times New Roman"/>
          <w:b w:val="false"/>
          <w:i w:val="false"/>
          <w:color w:val="000000"/>
          <w:sz w:val="28"/>
        </w:rPr>
        <w:t>
|        |қыштар алуға субсидиялау                              |
</w:t>
      </w:r>
    </w:p>
    <w:p>
      <w:pPr>
        <w:spacing w:after="0"/>
        <w:ind w:left="0"/>
        <w:jc w:val="both"/>
      </w:pPr>
      <w:r>
        <w:rPr>
          <w:rFonts w:ascii="Times New Roman"/>
          <w:b w:val="false"/>
          <w:i w:val="false"/>
          <w:color w:val="000000"/>
          <w:sz w:val="28"/>
        </w:rPr>
        <w:t>
|    46  |Көктемгі егіс және егін жинау жұмыстарын жүргізуді    |195000  
</w:t>
      </w:r>
    </w:p>
    <w:p>
      <w:pPr>
        <w:spacing w:after="0"/>
        <w:ind w:left="0"/>
        <w:jc w:val="both"/>
      </w:pPr>
      <w:r>
        <w:rPr>
          <w:rFonts w:ascii="Times New Roman"/>
          <w:b w:val="false"/>
          <w:i w:val="false"/>
          <w:color w:val="000000"/>
          <w:sz w:val="28"/>
        </w:rPr>
        <w:t>
|        |ұйымдастыруға жергілікті бюджеттерді несиелендіру     |
</w:t>
      </w:r>
    </w:p>
    <w:p>
      <w:pPr>
        <w:spacing w:after="0"/>
        <w:ind w:left="0"/>
        <w:jc w:val="both"/>
      </w:pPr>
      <w:r>
        <w:rPr>
          <w:rFonts w:ascii="Times New Roman"/>
          <w:b w:val="false"/>
          <w:i w:val="false"/>
          <w:color w:val="000000"/>
          <w:sz w:val="28"/>
        </w:rPr>
        <w:t>
|        |бойынша сыйақылар (мүдделер) ставкаларының орнын      | 
</w:t>
      </w:r>
    </w:p>
    <w:p>
      <w:pPr>
        <w:spacing w:after="0"/>
        <w:ind w:left="0"/>
        <w:jc w:val="both"/>
      </w:pPr>
      <w:r>
        <w:rPr>
          <w:rFonts w:ascii="Times New Roman"/>
          <w:b w:val="false"/>
          <w:i w:val="false"/>
          <w:color w:val="000000"/>
          <w:sz w:val="28"/>
        </w:rPr>
        <w:t>
|        |толтыру                                               |
</w:t>
      </w:r>
    </w:p>
    <w:p>
      <w:pPr>
        <w:spacing w:after="0"/>
        <w:ind w:left="0"/>
        <w:jc w:val="both"/>
      </w:pPr>
      <w:r>
        <w:rPr>
          <w:rFonts w:ascii="Times New Roman"/>
          <w:b w:val="false"/>
          <w:i w:val="false"/>
          <w:color w:val="000000"/>
          <w:sz w:val="28"/>
        </w:rPr>
        <w:t>
|    47  |Мемлекеттік резервтегі астықты сақтау                 |798100  
</w:t>
      </w:r>
    </w:p>
    <w:p>
      <w:pPr>
        <w:spacing w:after="0"/>
        <w:ind w:left="0"/>
        <w:jc w:val="both"/>
      </w:pPr>
      <w:r>
        <w:rPr>
          <w:rFonts w:ascii="Times New Roman"/>
          <w:b w:val="false"/>
          <w:i w:val="false"/>
          <w:color w:val="000000"/>
          <w:sz w:val="28"/>
        </w:rPr>
        <w:t>
|    48  |Ауылшаруашылық дақылдарын тұқымдық сынау              |   52911
</w:t>
      </w:r>
    </w:p>
    <w:p>
      <w:pPr>
        <w:spacing w:after="0"/>
        <w:ind w:left="0"/>
        <w:jc w:val="both"/>
      </w:pPr>
      <w:r>
        <w:rPr>
          <w:rFonts w:ascii="Times New Roman"/>
          <w:b w:val="false"/>
          <w:i w:val="false"/>
          <w:color w:val="000000"/>
          <w:sz w:val="28"/>
        </w:rPr>
        <w:t>
|      30|Ауыл шаруашылығы дақылдарын тұқымдық сынау жөніндегі  |   52911
</w:t>
      </w:r>
    </w:p>
    <w:p>
      <w:pPr>
        <w:spacing w:after="0"/>
        <w:ind w:left="0"/>
        <w:jc w:val="both"/>
      </w:pPr>
      <w:r>
        <w:rPr>
          <w:rFonts w:ascii="Times New Roman"/>
          <w:b w:val="false"/>
          <w:i w:val="false"/>
          <w:color w:val="000000"/>
          <w:sz w:val="28"/>
        </w:rPr>
        <w:t>
|        |мемлекеттік комиссия және облыстық инспектуралар      |
</w:t>
      </w:r>
    </w:p>
    <w:p>
      <w:pPr>
        <w:spacing w:after="0"/>
        <w:ind w:left="0"/>
        <w:jc w:val="both"/>
      </w:pPr>
      <w:r>
        <w:rPr>
          <w:rFonts w:ascii="Times New Roman"/>
          <w:b w:val="false"/>
          <w:i w:val="false"/>
          <w:color w:val="000000"/>
          <w:sz w:val="28"/>
        </w:rPr>
        <w:t>
|    49  |Карантинге жататын өнімдерді зертханалық              |    2293
</w:t>
      </w:r>
    </w:p>
    <w:p>
      <w:pPr>
        <w:spacing w:after="0"/>
        <w:ind w:left="0"/>
        <w:jc w:val="both"/>
      </w:pPr>
      <w:r>
        <w:rPr>
          <w:rFonts w:ascii="Times New Roman"/>
          <w:b w:val="false"/>
          <w:i w:val="false"/>
          <w:color w:val="000000"/>
          <w:sz w:val="28"/>
        </w:rPr>
        <w:t>
|        |фитосанитариялық талдау                               |
</w:t>
      </w:r>
    </w:p>
    <w:p>
      <w:pPr>
        <w:spacing w:after="0"/>
        <w:ind w:left="0"/>
        <w:jc w:val="both"/>
      </w:pPr>
      <w:r>
        <w:rPr>
          <w:rFonts w:ascii="Times New Roman"/>
          <w:b w:val="false"/>
          <w:i w:val="false"/>
          <w:color w:val="000000"/>
          <w:sz w:val="28"/>
        </w:rPr>
        <w:t>
|      30|Республикалық карантин лабораториясы                  |    2293 
</w:t>
      </w:r>
    </w:p>
    <w:p>
      <w:pPr>
        <w:spacing w:after="0"/>
        <w:ind w:left="0"/>
        <w:jc w:val="both"/>
      </w:pPr>
      <w:r>
        <w:rPr>
          <w:rFonts w:ascii="Times New Roman"/>
          <w:b w:val="false"/>
          <w:i w:val="false"/>
          <w:color w:val="000000"/>
          <w:sz w:val="28"/>
        </w:rPr>
        <w:t>
|    50  |Карантинге жататын импорттық материалдарды            |    1694
</w:t>
      </w:r>
    </w:p>
    <w:p>
      <w:pPr>
        <w:spacing w:after="0"/>
        <w:ind w:left="0"/>
        <w:jc w:val="both"/>
      </w:pPr>
      <w:r>
        <w:rPr>
          <w:rFonts w:ascii="Times New Roman"/>
          <w:b w:val="false"/>
          <w:i w:val="false"/>
          <w:color w:val="000000"/>
          <w:sz w:val="28"/>
        </w:rPr>
        <w:t>
|        |интродукциялық-карантиндік бақылау                    |
</w:t>
      </w:r>
    </w:p>
    <w:p>
      <w:pPr>
        <w:spacing w:after="0"/>
        <w:ind w:left="0"/>
        <w:jc w:val="both"/>
      </w:pPr>
      <w:r>
        <w:rPr>
          <w:rFonts w:ascii="Times New Roman"/>
          <w:b w:val="false"/>
          <w:i w:val="false"/>
          <w:color w:val="000000"/>
          <w:sz w:val="28"/>
        </w:rPr>
        <w:t>
|      30|Республикалық интродукциялық-карантиндік көшеттік     |    1694 
</w:t>
      </w:r>
    </w:p>
    <w:p>
      <w:pPr>
        <w:spacing w:after="0"/>
        <w:ind w:left="0"/>
        <w:jc w:val="both"/>
      </w:pPr>
      <w:r>
        <w:rPr>
          <w:rFonts w:ascii="Times New Roman"/>
          <w:b w:val="false"/>
          <w:i w:val="false"/>
          <w:color w:val="000000"/>
          <w:sz w:val="28"/>
        </w:rPr>
        <w:t>
|    54  |Жер суландыру және дренаж жүйелерін жетілдіру         | 1060086
</w:t>
      </w:r>
    </w:p>
    <w:p>
      <w:pPr>
        <w:spacing w:after="0"/>
        <w:ind w:left="0"/>
        <w:jc w:val="both"/>
      </w:pPr>
      <w:r>
        <w:rPr>
          <w:rFonts w:ascii="Times New Roman"/>
          <w:b w:val="false"/>
          <w:i w:val="false"/>
          <w:color w:val="000000"/>
          <w:sz w:val="28"/>
        </w:rPr>
        <w:t>
|      80|Сыртқы заемдар есебінен жобаны іске асыру             |  453758
</w:t>
      </w:r>
    </w:p>
    <w:p>
      <w:pPr>
        <w:spacing w:after="0"/>
        <w:ind w:left="0"/>
        <w:jc w:val="both"/>
      </w:pPr>
      <w:r>
        <w:rPr>
          <w:rFonts w:ascii="Times New Roman"/>
          <w:b w:val="false"/>
          <w:i w:val="false"/>
          <w:color w:val="000000"/>
          <w:sz w:val="28"/>
        </w:rPr>
        <w:t>
|      81|Республикалық бюджеттен бірлесіп қаржыландыру есебінен|  606328
</w:t>
      </w:r>
    </w:p>
    <w:p>
      <w:pPr>
        <w:spacing w:after="0"/>
        <w:ind w:left="0"/>
        <w:jc w:val="both"/>
      </w:pPr>
      <w:r>
        <w:rPr>
          <w:rFonts w:ascii="Times New Roman"/>
          <w:b w:val="false"/>
          <w:i w:val="false"/>
          <w:color w:val="000000"/>
          <w:sz w:val="28"/>
        </w:rPr>
        <w:t>
|        |жобаны іске асыру                                     |
</w:t>
      </w:r>
    </w:p>
    <w:p>
      <w:pPr>
        <w:spacing w:after="0"/>
        <w:ind w:left="0"/>
        <w:jc w:val="both"/>
      </w:pPr>
      <w:r>
        <w:rPr>
          <w:rFonts w:ascii="Times New Roman"/>
          <w:b w:val="false"/>
          <w:i w:val="false"/>
          <w:color w:val="000000"/>
          <w:sz w:val="28"/>
        </w:rPr>
        <w:t>
|    57  |Ауылшаруашылығын жекешелендіруден кейінгі қолдау      |  134910
</w:t>
      </w:r>
    </w:p>
    <w:p>
      <w:pPr>
        <w:spacing w:after="0"/>
        <w:ind w:left="0"/>
        <w:jc w:val="both"/>
      </w:pPr>
      <w:r>
        <w:rPr>
          <w:rFonts w:ascii="Times New Roman"/>
          <w:b w:val="false"/>
          <w:i w:val="false"/>
          <w:color w:val="000000"/>
          <w:sz w:val="28"/>
        </w:rPr>
        <w:t>
|        |жөніндегі пилоттық жоба                               |
</w:t>
      </w:r>
    </w:p>
    <w:p>
      <w:pPr>
        <w:spacing w:after="0"/>
        <w:ind w:left="0"/>
        <w:jc w:val="both"/>
      </w:pPr>
      <w:r>
        <w:rPr>
          <w:rFonts w:ascii="Times New Roman"/>
          <w:b w:val="false"/>
          <w:i w:val="false"/>
          <w:color w:val="000000"/>
          <w:sz w:val="28"/>
        </w:rPr>
        <w:t>
|      80|Сыртқы заемдар есебінен жобаны іске асыру             |  119920
</w:t>
      </w:r>
    </w:p>
    <w:p>
      <w:pPr>
        <w:spacing w:after="0"/>
        <w:ind w:left="0"/>
        <w:jc w:val="both"/>
      </w:pPr>
      <w:r>
        <w:rPr>
          <w:rFonts w:ascii="Times New Roman"/>
          <w:b w:val="false"/>
          <w:i w:val="false"/>
          <w:color w:val="000000"/>
          <w:sz w:val="28"/>
        </w:rPr>
        <w:t>
|      81|Республикалық бюджеттен бірлесіп қаржыландыру есебінен|  14990
</w:t>
      </w:r>
    </w:p>
    <w:p>
      <w:pPr>
        <w:spacing w:after="0"/>
        <w:ind w:left="0"/>
        <w:jc w:val="both"/>
      </w:pPr>
      <w:r>
        <w:rPr>
          <w:rFonts w:ascii="Times New Roman"/>
          <w:b w:val="false"/>
          <w:i w:val="false"/>
          <w:color w:val="000000"/>
          <w:sz w:val="28"/>
        </w:rPr>
        <w:t>
|        |жобаны іске асыру                                     |
</w:t>
      </w:r>
    </w:p>
    <w:p>
      <w:pPr>
        <w:spacing w:after="0"/>
        <w:ind w:left="0"/>
        <w:jc w:val="both"/>
      </w:pPr>
      <w:r>
        <w:rPr>
          <w:rFonts w:ascii="Times New Roman"/>
          <w:b w:val="false"/>
          <w:i w:val="false"/>
          <w:color w:val="000000"/>
          <w:sz w:val="28"/>
        </w:rPr>
        <w:t>
|    66  |Ауыл шаруашылығы жануарлары мен құстарының туберкулез |   38700
</w:t>
      </w:r>
    </w:p>
    <w:p>
      <w:pPr>
        <w:spacing w:after="0"/>
        <w:ind w:left="0"/>
        <w:jc w:val="both"/>
      </w:pPr>
      <w:r>
        <w:rPr>
          <w:rFonts w:ascii="Times New Roman"/>
          <w:b w:val="false"/>
          <w:i w:val="false"/>
          <w:color w:val="000000"/>
          <w:sz w:val="28"/>
        </w:rPr>
        <w:t>
|        |және бруцеллез ауруларымен күрес                      |
</w:t>
      </w:r>
    </w:p>
    <w:p>
      <w:pPr>
        <w:spacing w:after="0"/>
        <w:ind w:left="0"/>
        <w:jc w:val="both"/>
      </w:pPr>
      <w:r>
        <w:rPr>
          <w:rFonts w:ascii="Times New Roman"/>
          <w:b w:val="false"/>
          <w:i w:val="false"/>
          <w:color w:val="000000"/>
          <w:sz w:val="28"/>
        </w:rPr>
        <w:t>
|    67  |Жануарлар мен құстардың қауіпті жұқпалы ауруларының   |   20000 
</w:t>
      </w:r>
    </w:p>
    <w:p>
      <w:pPr>
        <w:spacing w:after="0"/>
        <w:ind w:left="0"/>
        <w:jc w:val="both"/>
      </w:pPr>
      <w:r>
        <w:rPr>
          <w:rFonts w:ascii="Times New Roman"/>
          <w:b w:val="false"/>
          <w:i w:val="false"/>
          <w:color w:val="000000"/>
          <w:sz w:val="28"/>
        </w:rPr>
        <w:t>
|        |ошақтарын жою                                         | 
</w:t>
      </w:r>
    </w:p>
    <w:p>
      <w:pPr>
        <w:spacing w:after="0"/>
        <w:ind w:left="0"/>
        <w:jc w:val="both"/>
      </w:pPr>
      <w:r>
        <w:rPr>
          <w:rFonts w:ascii="Times New Roman"/>
          <w:b w:val="false"/>
          <w:i w:val="false"/>
          <w:color w:val="000000"/>
          <w:sz w:val="28"/>
        </w:rPr>
        <w:t>
|    68  |Аса қауіпті карантиндік зиянкестер мен арамшөптердің  |   53700
</w:t>
      </w:r>
    </w:p>
    <w:p>
      <w:pPr>
        <w:spacing w:after="0"/>
        <w:ind w:left="0"/>
        <w:jc w:val="both"/>
      </w:pPr>
      <w:r>
        <w:rPr>
          <w:rFonts w:ascii="Times New Roman"/>
          <w:b w:val="false"/>
          <w:i w:val="false"/>
          <w:color w:val="000000"/>
          <w:sz w:val="28"/>
        </w:rPr>
        <w:t>
|        |ошақтарын жою                                         |
</w:t>
      </w:r>
    </w:p>
    <w:p>
      <w:pPr>
        <w:spacing w:after="0"/>
        <w:ind w:left="0"/>
        <w:jc w:val="both"/>
      </w:pPr>
      <w:r>
        <w:rPr>
          <w:rFonts w:ascii="Times New Roman"/>
          <w:b w:val="false"/>
          <w:i w:val="false"/>
          <w:color w:val="000000"/>
          <w:sz w:val="28"/>
        </w:rPr>
        <w:t>
|  614   |Қазақстан Республикасының Жер ресурстарын басқару     |  332435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1  |Әкімшілік шығыстар                                    |  140658
</w:t>
      </w:r>
    </w:p>
    <w:p>
      <w:pPr>
        <w:spacing w:after="0"/>
        <w:ind w:left="0"/>
        <w:jc w:val="both"/>
      </w:pPr>
      <w:r>
        <w:rPr>
          <w:rFonts w:ascii="Times New Roman"/>
          <w:b w:val="false"/>
          <w:i w:val="false"/>
          <w:color w:val="000000"/>
          <w:sz w:val="28"/>
        </w:rPr>
        <w:t>
|       1|Орталық органның аппараты                             |   15120
</w:t>
      </w:r>
    </w:p>
    <w:p>
      <w:pPr>
        <w:spacing w:after="0"/>
        <w:ind w:left="0"/>
        <w:jc w:val="both"/>
      </w:pPr>
      <w:r>
        <w:rPr>
          <w:rFonts w:ascii="Times New Roman"/>
          <w:b w:val="false"/>
          <w:i w:val="false"/>
          <w:color w:val="000000"/>
          <w:sz w:val="28"/>
        </w:rPr>
        <w:t>
|       2|Аумақтық органдардың аппараттары                      |  125538
</w:t>
      </w:r>
    </w:p>
    <w:p>
      <w:pPr>
        <w:spacing w:after="0"/>
        <w:ind w:left="0"/>
        <w:jc w:val="both"/>
      </w:pPr>
      <w:r>
        <w:rPr>
          <w:rFonts w:ascii="Times New Roman"/>
          <w:b w:val="false"/>
          <w:i w:val="false"/>
          <w:color w:val="000000"/>
          <w:sz w:val="28"/>
        </w:rPr>
        <w:t>
|    30  |Жер ресурстарын басқару саласындағы қолданбалы ғылыми |    2010
</w:t>
      </w:r>
    </w:p>
    <w:p>
      <w:pPr>
        <w:spacing w:after="0"/>
        <w:ind w:left="0"/>
        <w:jc w:val="both"/>
      </w:pPr>
      <w:r>
        <w:rPr>
          <w:rFonts w:ascii="Times New Roman"/>
          <w:b w:val="false"/>
          <w:i w:val="false"/>
          <w:color w:val="000000"/>
          <w:sz w:val="28"/>
        </w:rPr>
        <w:t>
|        |зерттеулер                                            |
</w:t>
      </w:r>
    </w:p>
    <w:p>
      <w:pPr>
        <w:spacing w:after="0"/>
        <w:ind w:left="0"/>
        <w:jc w:val="both"/>
      </w:pPr>
      <w:r>
        <w:rPr>
          <w:rFonts w:ascii="Times New Roman"/>
          <w:b w:val="false"/>
          <w:i w:val="false"/>
          <w:color w:val="000000"/>
          <w:sz w:val="28"/>
        </w:rPr>
        <w:t>
|    36  |Жерге орналастыру жөніндегі шаралар                   |  189767
</w:t>
      </w:r>
    </w:p>
    <w:p>
      <w:pPr>
        <w:spacing w:after="0"/>
        <w:ind w:left="0"/>
        <w:jc w:val="both"/>
      </w:pPr>
      <w:r>
        <w:rPr>
          <w:rFonts w:ascii="Times New Roman"/>
          <w:b w:val="false"/>
          <w:i w:val="false"/>
          <w:color w:val="000000"/>
          <w:sz w:val="28"/>
        </w:rPr>
        <w:t>
|  694   |Қазақстан Республикасы Президентінің Іс басқармасы    |   45000
</w:t>
      </w:r>
    </w:p>
    <w:p>
      <w:pPr>
        <w:spacing w:after="0"/>
        <w:ind w:left="0"/>
        <w:jc w:val="both"/>
      </w:pPr>
      <w:r>
        <w:rPr>
          <w:rFonts w:ascii="Times New Roman"/>
          <w:b w:val="false"/>
          <w:i w:val="false"/>
          <w:color w:val="000000"/>
          <w:sz w:val="28"/>
        </w:rPr>
        <w:t>
|    44  |Асыл тұқымдандыру ісін сақтау және дамыту             |   45000
</w:t>
      </w:r>
    </w:p>
    <w:p>
      <w:pPr>
        <w:spacing w:after="0"/>
        <w:ind w:left="0"/>
        <w:jc w:val="both"/>
      </w:pPr>
      <w:r>
        <w:rPr>
          <w:rFonts w:ascii="Times New Roman"/>
          <w:b w:val="false"/>
          <w:i w:val="false"/>
          <w:color w:val="000000"/>
          <w:sz w:val="28"/>
        </w:rPr>
        <w:t>
|2       |Су шаруашылығы                                        | 2037732
</w:t>
      </w:r>
    </w:p>
    <w:p>
      <w:pPr>
        <w:spacing w:after="0"/>
        <w:ind w:left="0"/>
        <w:jc w:val="both"/>
      </w:pPr>
      <w:r>
        <w:rPr>
          <w:rFonts w:ascii="Times New Roman"/>
          <w:b w:val="false"/>
          <w:i w:val="false"/>
          <w:color w:val="000000"/>
          <w:sz w:val="28"/>
        </w:rPr>
        <w:t>
|  212   |Қазақстан Республикасының Ауыл шаруашылығы министрлігі|  512658
</w:t>
      </w:r>
    </w:p>
    <w:p>
      <w:pPr>
        <w:spacing w:after="0"/>
        <w:ind w:left="0"/>
        <w:jc w:val="both"/>
      </w:pPr>
      <w:r>
        <w:rPr>
          <w:rFonts w:ascii="Times New Roman"/>
          <w:b w:val="false"/>
          <w:i w:val="false"/>
          <w:color w:val="000000"/>
          <w:sz w:val="28"/>
        </w:rPr>
        <w:t>
|    55  |Су ресурстарын басқаруды жетілдіру және жерлерді      |  512658
</w:t>
      </w:r>
    </w:p>
    <w:p>
      <w:pPr>
        <w:spacing w:after="0"/>
        <w:ind w:left="0"/>
        <w:jc w:val="both"/>
      </w:pPr>
      <w:r>
        <w:rPr>
          <w:rFonts w:ascii="Times New Roman"/>
          <w:b w:val="false"/>
          <w:i w:val="false"/>
          <w:color w:val="000000"/>
          <w:sz w:val="28"/>
        </w:rPr>
        <w:t>
|        |қалпына келтіру                                       |
</w:t>
      </w:r>
    </w:p>
    <w:p>
      <w:pPr>
        <w:spacing w:after="0"/>
        <w:ind w:left="0"/>
        <w:jc w:val="both"/>
      </w:pPr>
      <w:r>
        <w:rPr>
          <w:rFonts w:ascii="Times New Roman"/>
          <w:b w:val="false"/>
          <w:i w:val="false"/>
          <w:color w:val="000000"/>
          <w:sz w:val="28"/>
        </w:rPr>
        <w:t>
|      80|Сыртқы заемдар есебінен жобаны іске асыру             |  269820
</w:t>
      </w:r>
    </w:p>
    <w:p>
      <w:pPr>
        <w:spacing w:after="0"/>
        <w:ind w:left="0"/>
        <w:jc w:val="both"/>
      </w:pPr>
      <w:r>
        <w:rPr>
          <w:rFonts w:ascii="Times New Roman"/>
          <w:b w:val="false"/>
          <w:i w:val="false"/>
          <w:color w:val="000000"/>
          <w:sz w:val="28"/>
        </w:rPr>
        <w:t>
|      81|Республикалық бюджеттен бірлесіп қаржыландыру есебінен|  242838
</w:t>
      </w:r>
    </w:p>
    <w:p>
      <w:pPr>
        <w:spacing w:after="0"/>
        <w:ind w:left="0"/>
        <w:jc w:val="both"/>
      </w:pPr>
      <w:r>
        <w:rPr>
          <w:rFonts w:ascii="Times New Roman"/>
          <w:b w:val="false"/>
          <w:i w:val="false"/>
          <w:color w:val="000000"/>
          <w:sz w:val="28"/>
        </w:rPr>
        <w:t>
|        |жобаны іске асыру                                     |
</w:t>
      </w:r>
    </w:p>
    <w:p>
      <w:pPr>
        <w:spacing w:after="0"/>
        <w:ind w:left="0"/>
        <w:jc w:val="both"/>
      </w:pPr>
      <w:r>
        <w:rPr>
          <w:rFonts w:ascii="Times New Roman"/>
          <w:b w:val="false"/>
          <w:i w:val="false"/>
          <w:color w:val="000000"/>
          <w:sz w:val="28"/>
        </w:rPr>
        <w:t>
|  218   |Қазақстан Республикасының Табиғи ресурстар және       | 1525074
</w:t>
      </w:r>
    </w:p>
    <w:p>
      <w:pPr>
        <w:spacing w:after="0"/>
        <w:ind w:left="0"/>
        <w:jc w:val="both"/>
      </w:pPr>
      <w:r>
        <w:rPr>
          <w:rFonts w:ascii="Times New Roman"/>
          <w:b w:val="false"/>
          <w:i w:val="false"/>
          <w:color w:val="000000"/>
          <w:sz w:val="28"/>
        </w:rPr>
        <w:t>
|        |қоршаған ортаны қорғау министрлігі                    |
</w:t>
      </w:r>
    </w:p>
    <w:p>
      <w:pPr>
        <w:spacing w:after="0"/>
        <w:ind w:left="0"/>
        <w:jc w:val="both"/>
      </w:pPr>
      <w:r>
        <w:rPr>
          <w:rFonts w:ascii="Times New Roman"/>
          <w:b w:val="false"/>
          <w:i w:val="false"/>
          <w:color w:val="000000"/>
          <w:sz w:val="28"/>
        </w:rPr>
        <w:t>
|    31  |Сырдария өзенінің арналарын реттеу жобасы және Арал   |  272818
</w:t>
      </w:r>
    </w:p>
    <w:p>
      <w:pPr>
        <w:spacing w:after="0"/>
        <w:ind w:left="0"/>
        <w:jc w:val="both"/>
      </w:pPr>
      <w:r>
        <w:rPr>
          <w:rFonts w:ascii="Times New Roman"/>
          <w:b w:val="false"/>
          <w:i w:val="false"/>
          <w:color w:val="000000"/>
          <w:sz w:val="28"/>
        </w:rPr>
        <w:t>
|        |теңізінің солтүстік бөлігін сақтау                    |
</w:t>
      </w:r>
    </w:p>
    <w:p>
      <w:pPr>
        <w:spacing w:after="0"/>
        <w:ind w:left="0"/>
        <w:jc w:val="both"/>
      </w:pPr>
      <w:r>
        <w:rPr>
          <w:rFonts w:ascii="Times New Roman"/>
          <w:b w:val="false"/>
          <w:i w:val="false"/>
          <w:color w:val="000000"/>
          <w:sz w:val="28"/>
        </w:rPr>
        <w:t>
|      80|Сыртқы заемдар есебінен жобаны іске асыру             |  269820
</w:t>
      </w:r>
    </w:p>
    <w:p>
      <w:pPr>
        <w:spacing w:after="0"/>
        <w:ind w:left="0"/>
        <w:jc w:val="both"/>
      </w:pPr>
      <w:r>
        <w:rPr>
          <w:rFonts w:ascii="Times New Roman"/>
          <w:b w:val="false"/>
          <w:i w:val="false"/>
          <w:color w:val="000000"/>
          <w:sz w:val="28"/>
        </w:rPr>
        <w:t>
|      81|Республикалық бюджеттен бірлесіп қаржыландыру есебінен|  2998
</w:t>
      </w:r>
    </w:p>
    <w:p>
      <w:pPr>
        <w:spacing w:after="0"/>
        <w:ind w:left="0"/>
        <w:jc w:val="both"/>
      </w:pPr>
      <w:r>
        <w:rPr>
          <w:rFonts w:ascii="Times New Roman"/>
          <w:b w:val="false"/>
          <w:i w:val="false"/>
          <w:color w:val="000000"/>
          <w:sz w:val="28"/>
        </w:rPr>
        <w:t>
|        |жобаны іске асыру                                     |
</w:t>
      </w:r>
    </w:p>
    <w:p>
      <w:pPr>
        <w:spacing w:after="0"/>
        <w:ind w:left="0"/>
        <w:jc w:val="both"/>
      </w:pPr>
      <w:r>
        <w:rPr>
          <w:rFonts w:ascii="Times New Roman"/>
          <w:b w:val="false"/>
          <w:i w:val="false"/>
          <w:color w:val="000000"/>
          <w:sz w:val="28"/>
        </w:rPr>
        <w:t>
|    37  |Арал теңізі аймағының елді мекендерін сумен жабдықтау |149900
</w:t>
      </w:r>
    </w:p>
    <w:p>
      <w:pPr>
        <w:spacing w:after="0"/>
        <w:ind w:left="0"/>
        <w:jc w:val="both"/>
      </w:pPr>
      <w:r>
        <w:rPr>
          <w:rFonts w:ascii="Times New Roman"/>
          <w:b w:val="false"/>
          <w:i w:val="false"/>
          <w:color w:val="000000"/>
          <w:sz w:val="28"/>
        </w:rPr>
        <w:t>
|        |және оның санитариясы жобасы                          |
</w:t>
      </w:r>
    </w:p>
    <w:p>
      <w:pPr>
        <w:spacing w:after="0"/>
        <w:ind w:left="0"/>
        <w:jc w:val="both"/>
      </w:pPr>
      <w:r>
        <w:rPr>
          <w:rFonts w:ascii="Times New Roman"/>
          <w:b w:val="false"/>
          <w:i w:val="false"/>
          <w:color w:val="000000"/>
          <w:sz w:val="28"/>
        </w:rPr>
        <w:t>
|      80|Сыртқы заемдар есебінен жобаны іске асыру             |149900
</w:t>
      </w:r>
    </w:p>
    <w:p>
      <w:pPr>
        <w:spacing w:after="0"/>
        <w:ind w:left="0"/>
        <w:jc w:val="both"/>
      </w:pPr>
      <w:r>
        <w:rPr>
          <w:rFonts w:ascii="Times New Roman"/>
          <w:b w:val="false"/>
          <w:i w:val="false"/>
          <w:color w:val="000000"/>
          <w:sz w:val="28"/>
        </w:rPr>
        <w:t>
|    53  |"Қызылорда облысының Қазалыны/Жаңа Қазалыны сумен     |  231390
</w:t>
      </w:r>
    </w:p>
    <w:p>
      <w:pPr>
        <w:spacing w:after="0"/>
        <w:ind w:left="0"/>
        <w:jc w:val="both"/>
      </w:pPr>
      <w:r>
        <w:rPr>
          <w:rFonts w:ascii="Times New Roman"/>
          <w:b w:val="false"/>
          <w:i w:val="false"/>
          <w:color w:val="000000"/>
          <w:sz w:val="28"/>
        </w:rPr>
        <w:t>
|        |жабдықтау" пилоттық жобасы                            |
</w:t>
      </w:r>
    </w:p>
    <w:p>
      <w:pPr>
        <w:spacing w:after="0"/>
        <w:ind w:left="0"/>
        <w:jc w:val="both"/>
      </w:pPr>
      <w:r>
        <w:rPr>
          <w:rFonts w:ascii="Times New Roman"/>
          <w:b w:val="false"/>
          <w:i w:val="false"/>
          <w:color w:val="000000"/>
          <w:sz w:val="28"/>
        </w:rPr>
        <w:t>
|      28|Сыртқы гранттардың қаражаты есебінен жобаны іске асыру|  229050  
</w:t>
      </w:r>
    </w:p>
    <w:p>
      <w:pPr>
        <w:spacing w:after="0"/>
        <w:ind w:left="0"/>
        <w:jc w:val="both"/>
      </w:pPr>
      <w:r>
        <w:rPr>
          <w:rFonts w:ascii="Times New Roman"/>
          <w:b w:val="false"/>
          <w:i w:val="false"/>
          <w:color w:val="000000"/>
          <w:sz w:val="28"/>
        </w:rPr>
        <w:t>
|      29|Грантты бірлесіп қаржыландыру есебінен жобаны іске    |    2340
</w:t>
      </w:r>
    </w:p>
    <w:p>
      <w:pPr>
        <w:spacing w:after="0"/>
        <w:ind w:left="0"/>
        <w:jc w:val="both"/>
      </w:pPr>
      <w:r>
        <w:rPr>
          <w:rFonts w:ascii="Times New Roman"/>
          <w:b w:val="false"/>
          <w:i w:val="false"/>
          <w:color w:val="000000"/>
          <w:sz w:val="28"/>
        </w:rPr>
        <w:t>
|        |асыру                                                 |
</w:t>
      </w:r>
    </w:p>
    <w:p>
      <w:pPr>
        <w:spacing w:after="0"/>
        <w:ind w:left="0"/>
        <w:jc w:val="both"/>
      </w:pPr>
      <w:r>
        <w:rPr>
          <w:rFonts w:ascii="Times New Roman"/>
          <w:b w:val="false"/>
          <w:i w:val="false"/>
          <w:color w:val="000000"/>
          <w:sz w:val="28"/>
        </w:rPr>
        <w:t>
|    59  |Республикалық маңызы бар су шаруашылығы объектілерін  |  623500
</w:t>
      </w:r>
    </w:p>
    <w:p>
      <w:pPr>
        <w:spacing w:after="0"/>
        <w:ind w:left="0"/>
        <w:jc w:val="both"/>
      </w:pPr>
      <w:r>
        <w:rPr>
          <w:rFonts w:ascii="Times New Roman"/>
          <w:b w:val="false"/>
          <w:i w:val="false"/>
          <w:color w:val="000000"/>
          <w:sz w:val="28"/>
        </w:rPr>
        <w:t>
|        |пайдалану, суағарларды салу және қайта жаңарту        |
</w:t>
      </w:r>
    </w:p>
    <w:p>
      <w:pPr>
        <w:spacing w:after="0"/>
        <w:ind w:left="0"/>
        <w:jc w:val="both"/>
      </w:pPr>
      <w:r>
        <w:rPr>
          <w:rFonts w:ascii="Times New Roman"/>
          <w:b w:val="false"/>
          <w:i w:val="false"/>
          <w:color w:val="000000"/>
          <w:sz w:val="28"/>
        </w:rPr>
        <w:t>
|      30|Су шаруашылығы объектілерін пайдалану                 |  202500
</w:t>
      </w:r>
    </w:p>
    <w:p>
      <w:pPr>
        <w:spacing w:after="0"/>
        <w:ind w:left="0"/>
        <w:jc w:val="both"/>
      </w:pPr>
      <w:r>
        <w:rPr>
          <w:rFonts w:ascii="Times New Roman"/>
          <w:b w:val="false"/>
          <w:i w:val="false"/>
          <w:color w:val="000000"/>
          <w:sz w:val="28"/>
        </w:rPr>
        <w:t>
|      31|Суағарларды салу және қайта жаңарту                   |  421000  
</w:t>
      </w:r>
    </w:p>
    <w:p>
      <w:pPr>
        <w:spacing w:after="0"/>
        <w:ind w:left="0"/>
        <w:jc w:val="both"/>
      </w:pPr>
      <w:r>
        <w:rPr>
          <w:rFonts w:ascii="Times New Roman"/>
          <w:b w:val="false"/>
          <w:i w:val="false"/>
          <w:color w:val="000000"/>
          <w:sz w:val="28"/>
        </w:rPr>
        <w:t>
|    62  |Қарағанды, Теміртау, Көкшетау қалалары су арналарының |   73601
</w:t>
      </w:r>
    </w:p>
    <w:p>
      <w:pPr>
        <w:spacing w:after="0"/>
        <w:ind w:left="0"/>
        <w:jc w:val="both"/>
      </w:pPr>
      <w:r>
        <w:rPr>
          <w:rFonts w:ascii="Times New Roman"/>
          <w:b w:val="false"/>
          <w:i w:val="false"/>
          <w:color w:val="000000"/>
          <w:sz w:val="28"/>
        </w:rPr>
        <w:t>
|        |жұмыстарын жақсарту                                   |    
</w:t>
      </w:r>
    </w:p>
    <w:p>
      <w:pPr>
        <w:spacing w:after="0"/>
        <w:ind w:left="0"/>
        <w:jc w:val="both"/>
      </w:pPr>
      <w:r>
        <w:rPr>
          <w:rFonts w:ascii="Times New Roman"/>
          <w:b w:val="false"/>
          <w:i w:val="false"/>
          <w:color w:val="000000"/>
          <w:sz w:val="28"/>
        </w:rPr>
        <w:t>
|      28|Сыртқы гранттардың қаражаты есебінен жобаны іске асыру|   73601  
</w:t>
      </w:r>
    </w:p>
    <w:p>
      <w:pPr>
        <w:spacing w:after="0"/>
        <w:ind w:left="0"/>
        <w:jc w:val="both"/>
      </w:pPr>
      <w:r>
        <w:rPr>
          <w:rFonts w:ascii="Times New Roman"/>
          <w:b w:val="false"/>
          <w:i w:val="false"/>
          <w:color w:val="000000"/>
          <w:sz w:val="28"/>
        </w:rPr>
        <w:t>
|    63  |Су ресурстарын қорғау және тиімді пайдалану           |   79000
</w:t>
      </w:r>
    </w:p>
    <w:p>
      <w:pPr>
        <w:spacing w:after="0"/>
        <w:ind w:left="0"/>
        <w:jc w:val="both"/>
      </w:pPr>
      <w:r>
        <w:rPr>
          <w:rFonts w:ascii="Times New Roman"/>
          <w:b w:val="false"/>
          <w:i w:val="false"/>
          <w:color w:val="000000"/>
          <w:sz w:val="28"/>
        </w:rPr>
        <w:t>
|      30|Су ресурстары саласындағы қолданбалы ғылыми зерттеулер|   79000
</w:t>
      </w:r>
    </w:p>
    <w:p>
      <w:pPr>
        <w:spacing w:after="0"/>
        <w:ind w:left="0"/>
        <w:jc w:val="both"/>
      </w:pPr>
      <w:r>
        <w:rPr>
          <w:rFonts w:ascii="Times New Roman"/>
          <w:b w:val="false"/>
          <w:i w:val="false"/>
          <w:color w:val="000000"/>
          <w:sz w:val="28"/>
        </w:rPr>
        <w:t>
|    64  |"Ауыз су" мемлекеттік бағдарламасын іске асыру        |    3245
</w:t>
      </w:r>
    </w:p>
    <w:p>
      <w:pPr>
        <w:spacing w:after="0"/>
        <w:ind w:left="0"/>
        <w:jc w:val="both"/>
      </w:pPr>
      <w:r>
        <w:rPr>
          <w:rFonts w:ascii="Times New Roman"/>
          <w:b w:val="false"/>
          <w:i w:val="false"/>
          <w:color w:val="000000"/>
          <w:sz w:val="28"/>
        </w:rPr>
        <w:t>
|    74  |Нұра мен Есіл өзендері бассейнінің су қорларын басқару|   91620
</w:t>
      </w:r>
    </w:p>
    <w:p>
      <w:pPr>
        <w:spacing w:after="0"/>
        <w:ind w:left="0"/>
        <w:jc w:val="both"/>
      </w:pPr>
      <w:r>
        <w:rPr>
          <w:rFonts w:ascii="Times New Roman"/>
          <w:b w:val="false"/>
          <w:i w:val="false"/>
          <w:color w:val="000000"/>
          <w:sz w:val="28"/>
        </w:rPr>
        <w:t>
|        |жүйесін әзірлеу                                       |
</w:t>
      </w:r>
    </w:p>
    <w:p>
      <w:pPr>
        <w:spacing w:after="0"/>
        <w:ind w:left="0"/>
        <w:jc w:val="both"/>
      </w:pPr>
      <w:r>
        <w:rPr>
          <w:rFonts w:ascii="Times New Roman"/>
          <w:b w:val="false"/>
          <w:i w:val="false"/>
          <w:color w:val="000000"/>
          <w:sz w:val="28"/>
        </w:rPr>
        <w:t>
|      28|Сыртқы гранттардың қаражаты есебінен жобаны іске асыру|   91620  
</w:t>
      </w:r>
    </w:p>
    <w:p>
      <w:pPr>
        <w:spacing w:after="0"/>
        <w:ind w:left="0"/>
        <w:jc w:val="both"/>
      </w:pPr>
      <w:r>
        <w:rPr>
          <w:rFonts w:ascii="Times New Roman"/>
          <w:b w:val="false"/>
          <w:i w:val="false"/>
          <w:color w:val="000000"/>
          <w:sz w:val="28"/>
        </w:rPr>
        <w:t>
| 3      |Орман шаруашылығы                                     |  925184
</w:t>
      </w:r>
    </w:p>
    <w:p>
      <w:pPr>
        <w:spacing w:after="0"/>
        <w:ind w:left="0"/>
        <w:jc w:val="both"/>
      </w:pPr>
      <w:r>
        <w:rPr>
          <w:rFonts w:ascii="Times New Roman"/>
          <w:b w:val="false"/>
          <w:i w:val="false"/>
          <w:color w:val="000000"/>
          <w:sz w:val="28"/>
        </w:rPr>
        <w:t>
|  218   |Қазақстан Республикасының Табиғи ресурстар және       |  881228
</w:t>
      </w:r>
    </w:p>
    <w:p>
      <w:pPr>
        <w:spacing w:after="0"/>
        <w:ind w:left="0"/>
        <w:jc w:val="both"/>
      </w:pPr>
      <w:r>
        <w:rPr>
          <w:rFonts w:ascii="Times New Roman"/>
          <w:b w:val="false"/>
          <w:i w:val="false"/>
          <w:color w:val="000000"/>
          <w:sz w:val="28"/>
        </w:rPr>
        <w:t>
|        |қоршаған ортаны қорғау министрлігі                    |
</w:t>
      </w:r>
    </w:p>
    <w:p>
      <w:pPr>
        <w:spacing w:after="0"/>
        <w:ind w:left="0"/>
        <w:jc w:val="both"/>
      </w:pPr>
      <w:r>
        <w:rPr>
          <w:rFonts w:ascii="Times New Roman"/>
          <w:b w:val="false"/>
          <w:i w:val="false"/>
          <w:color w:val="000000"/>
          <w:sz w:val="28"/>
        </w:rPr>
        <w:t>
|    46  |Ормандарды қорғау және көбейту                        |  881228
</w:t>
      </w:r>
    </w:p>
    <w:p>
      <w:pPr>
        <w:spacing w:after="0"/>
        <w:ind w:left="0"/>
        <w:jc w:val="both"/>
      </w:pPr>
      <w:r>
        <w:rPr>
          <w:rFonts w:ascii="Times New Roman"/>
          <w:b w:val="false"/>
          <w:i w:val="false"/>
          <w:color w:val="000000"/>
          <w:sz w:val="28"/>
        </w:rPr>
        <w:t>
|      30|Қазақ мемлекеттік республикалық орман тұқымдары       |    4531
</w:t>
      </w:r>
    </w:p>
    <w:p>
      <w:pPr>
        <w:spacing w:after="0"/>
        <w:ind w:left="0"/>
        <w:jc w:val="both"/>
      </w:pPr>
      <w:r>
        <w:rPr>
          <w:rFonts w:ascii="Times New Roman"/>
          <w:b w:val="false"/>
          <w:i w:val="false"/>
          <w:color w:val="000000"/>
          <w:sz w:val="28"/>
        </w:rPr>
        <w:t>
|        |мекемелері                                            |
</w:t>
      </w:r>
    </w:p>
    <w:p>
      <w:pPr>
        <w:spacing w:after="0"/>
        <w:ind w:left="0"/>
        <w:jc w:val="both"/>
      </w:pPr>
      <w:r>
        <w:rPr>
          <w:rFonts w:ascii="Times New Roman"/>
          <w:b w:val="false"/>
          <w:i w:val="false"/>
          <w:color w:val="000000"/>
          <w:sz w:val="28"/>
        </w:rPr>
        <w:t>
|      31|Ормандарды және жануарлар әлемін қорғау мекемелері    |  532297
</w:t>
      </w:r>
    </w:p>
    <w:p>
      <w:pPr>
        <w:spacing w:after="0"/>
        <w:ind w:left="0"/>
        <w:jc w:val="both"/>
      </w:pPr>
      <w:r>
        <w:rPr>
          <w:rFonts w:ascii="Times New Roman"/>
          <w:b w:val="false"/>
          <w:i w:val="false"/>
          <w:color w:val="000000"/>
          <w:sz w:val="28"/>
        </w:rPr>
        <w:t>
|      33|Орманды қалпына келтіру және қорғаныш орманын өсіру   |  168000
</w:t>
      </w:r>
    </w:p>
    <w:p>
      <w:pPr>
        <w:spacing w:after="0"/>
        <w:ind w:left="0"/>
        <w:jc w:val="both"/>
      </w:pPr>
      <w:r>
        <w:rPr>
          <w:rFonts w:ascii="Times New Roman"/>
          <w:b w:val="false"/>
          <w:i w:val="false"/>
          <w:color w:val="000000"/>
          <w:sz w:val="28"/>
        </w:rPr>
        <w:t>
|      34|Орманды әуеде қорғау                                  |   92000
</w:t>
      </w:r>
    </w:p>
    <w:p>
      <w:pPr>
        <w:spacing w:after="0"/>
        <w:ind w:left="0"/>
        <w:jc w:val="both"/>
      </w:pPr>
      <w:r>
        <w:rPr>
          <w:rFonts w:ascii="Times New Roman"/>
          <w:b w:val="false"/>
          <w:i w:val="false"/>
          <w:color w:val="000000"/>
          <w:sz w:val="28"/>
        </w:rPr>
        <w:t>
|      35|Орманды орналастыру және орман шаруашылығын жобалау   |   60000
</w:t>
      </w:r>
    </w:p>
    <w:p>
      <w:pPr>
        <w:spacing w:after="0"/>
        <w:ind w:left="0"/>
        <w:jc w:val="both"/>
      </w:pPr>
      <w:r>
        <w:rPr>
          <w:rFonts w:ascii="Times New Roman"/>
          <w:b w:val="false"/>
          <w:i w:val="false"/>
          <w:color w:val="000000"/>
          <w:sz w:val="28"/>
        </w:rPr>
        <w:t>
|      36|Ағаш-бұта тұқымдарын селекциялау және сынақтан өткізу |    4400
</w:t>
      </w:r>
    </w:p>
    <w:p>
      <w:pPr>
        <w:spacing w:after="0"/>
        <w:ind w:left="0"/>
        <w:jc w:val="both"/>
      </w:pPr>
      <w:r>
        <w:rPr>
          <w:rFonts w:ascii="Times New Roman"/>
          <w:b w:val="false"/>
          <w:i w:val="false"/>
          <w:color w:val="000000"/>
          <w:sz w:val="28"/>
        </w:rPr>
        <w:t>
|      37|Ормандар мен биоресурстардың мемлекеттік есебі және   |   10000
</w:t>
      </w:r>
    </w:p>
    <w:p>
      <w:pPr>
        <w:spacing w:after="0"/>
        <w:ind w:left="0"/>
        <w:jc w:val="both"/>
      </w:pPr>
      <w:r>
        <w:rPr>
          <w:rFonts w:ascii="Times New Roman"/>
          <w:b w:val="false"/>
          <w:i w:val="false"/>
          <w:color w:val="000000"/>
          <w:sz w:val="28"/>
        </w:rPr>
        <w:t>
|        |кадастры                                              |
</w:t>
      </w:r>
    </w:p>
    <w:p>
      <w:pPr>
        <w:spacing w:after="0"/>
        <w:ind w:left="0"/>
        <w:jc w:val="both"/>
      </w:pPr>
      <w:r>
        <w:rPr>
          <w:rFonts w:ascii="Times New Roman"/>
          <w:b w:val="false"/>
          <w:i w:val="false"/>
          <w:color w:val="000000"/>
          <w:sz w:val="28"/>
        </w:rPr>
        <w:t>
|      38|Орман және биоресурстар саласындағы қолданбалы ғылыми |   10000
</w:t>
      </w:r>
    </w:p>
    <w:p>
      <w:pPr>
        <w:spacing w:after="0"/>
        <w:ind w:left="0"/>
        <w:jc w:val="both"/>
      </w:pPr>
      <w:r>
        <w:rPr>
          <w:rFonts w:ascii="Times New Roman"/>
          <w:b w:val="false"/>
          <w:i w:val="false"/>
          <w:color w:val="000000"/>
          <w:sz w:val="28"/>
        </w:rPr>
        <w:t>
|        |зерттеулер                                            |
</w:t>
      </w:r>
    </w:p>
    <w:p>
      <w:pPr>
        <w:spacing w:after="0"/>
        <w:ind w:left="0"/>
        <w:jc w:val="both"/>
      </w:pPr>
      <w:r>
        <w:rPr>
          <w:rFonts w:ascii="Times New Roman"/>
          <w:b w:val="false"/>
          <w:i w:val="false"/>
          <w:color w:val="000000"/>
          <w:sz w:val="28"/>
        </w:rPr>
        <w:t>
|  694   |Қазақстан Республикасы Президентінің Іс басқармасы    |   43956 
</w:t>
      </w:r>
    </w:p>
    <w:p>
      <w:pPr>
        <w:spacing w:after="0"/>
        <w:ind w:left="0"/>
        <w:jc w:val="both"/>
      </w:pPr>
      <w:r>
        <w:rPr>
          <w:rFonts w:ascii="Times New Roman"/>
          <w:b w:val="false"/>
          <w:i w:val="false"/>
          <w:color w:val="000000"/>
          <w:sz w:val="28"/>
        </w:rPr>
        <w:t>
|    37  |Ормандарды және жануарлар әлемін сақтау, қорғау және  |   43956
</w:t>
      </w:r>
    </w:p>
    <w:p>
      <w:pPr>
        <w:spacing w:after="0"/>
        <w:ind w:left="0"/>
        <w:jc w:val="both"/>
      </w:pPr>
      <w:r>
        <w:rPr>
          <w:rFonts w:ascii="Times New Roman"/>
          <w:b w:val="false"/>
          <w:i w:val="false"/>
          <w:color w:val="000000"/>
          <w:sz w:val="28"/>
        </w:rPr>
        <w:t>
|        |молайту                                               |
</w:t>
      </w:r>
    </w:p>
    <w:p>
      <w:pPr>
        <w:spacing w:after="0"/>
        <w:ind w:left="0"/>
        <w:jc w:val="both"/>
      </w:pPr>
      <w:r>
        <w:rPr>
          <w:rFonts w:ascii="Times New Roman"/>
          <w:b w:val="false"/>
          <w:i w:val="false"/>
          <w:color w:val="000000"/>
          <w:sz w:val="28"/>
        </w:rPr>
        <w:t>
|      30|"Бурабай" мемлекеттік ұлттық табиғи паркі             |   43956
</w:t>
      </w:r>
    </w:p>
    <w:p>
      <w:pPr>
        <w:spacing w:after="0"/>
        <w:ind w:left="0"/>
        <w:jc w:val="both"/>
      </w:pPr>
      <w:r>
        <w:rPr>
          <w:rFonts w:ascii="Times New Roman"/>
          <w:b w:val="false"/>
          <w:i w:val="false"/>
          <w:color w:val="000000"/>
          <w:sz w:val="28"/>
        </w:rPr>
        <w:t>
| 4      |Балық шаруашылығы                                     |  189782
</w:t>
      </w:r>
    </w:p>
    <w:p>
      <w:pPr>
        <w:spacing w:after="0"/>
        <w:ind w:left="0"/>
        <w:jc w:val="both"/>
      </w:pPr>
      <w:r>
        <w:rPr>
          <w:rFonts w:ascii="Times New Roman"/>
          <w:b w:val="false"/>
          <w:i w:val="false"/>
          <w:color w:val="000000"/>
          <w:sz w:val="28"/>
        </w:rPr>
        <w:t>
|  218   |Қазақстан Республикасының Табиғи ресурстар және       |  189782
</w:t>
      </w:r>
    </w:p>
    <w:p>
      <w:pPr>
        <w:spacing w:after="0"/>
        <w:ind w:left="0"/>
        <w:jc w:val="both"/>
      </w:pPr>
      <w:r>
        <w:rPr>
          <w:rFonts w:ascii="Times New Roman"/>
          <w:b w:val="false"/>
          <w:i w:val="false"/>
          <w:color w:val="000000"/>
          <w:sz w:val="28"/>
        </w:rPr>
        <w:t>
|        |қоршаған ортаны қорғау министрлігі                    |
</w:t>
      </w:r>
    </w:p>
    <w:p>
      <w:pPr>
        <w:spacing w:after="0"/>
        <w:ind w:left="0"/>
        <w:jc w:val="both"/>
      </w:pPr>
      <w:r>
        <w:rPr>
          <w:rFonts w:ascii="Times New Roman"/>
          <w:b w:val="false"/>
          <w:i w:val="false"/>
          <w:color w:val="000000"/>
          <w:sz w:val="28"/>
        </w:rPr>
        <w:t>
|    47  |Биоресурстарды қорғау және молайту                    |  100400
</w:t>
      </w:r>
    </w:p>
    <w:p>
      <w:pPr>
        <w:spacing w:after="0"/>
        <w:ind w:left="0"/>
        <w:jc w:val="both"/>
      </w:pPr>
      <w:r>
        <w:rPr>
          <w:rFonts w:ascii="Times New Roman"/>
          <w:b w:val="false"/>
          <w:i w:val="false"/>
          <w:color w:val="000000"/>
          <w:sz w:val="28"/>
        </w:rPr>
        <w:t>
|      30|Балық қорларын (балық шабақтарын) молайту             |  100400
</w:t>
      </w:r>
    </w:p>
    <w:p>
      <w:pPr>
        <w:spacing w:after="0"/>
        <w:ind w:left="0"/>
        <w:jc w:val="both"/>
      </w:pPr>
      <w:r>
        <w:rPr>
          <w:rFonts w:ascii="Times New Roman"/>
          <w:b w:val="false"/>
          <w:i w:val="false"/>
          <w:color w:val="000000"/>
          <w:sz w:val="28"/>
        </w:rPr>
        <w:t>
|    50  |Балық қорларын қорғау және балық аулауды реттеу       |   89382
</w:t>
      </w:r>
    </w:p>
    <w:p>
      <w:pPr>
        <w:spacing w:after="0"/>
        <w:ind w:left="0"/>
        <w:jc w:val="both"/>
      </w:pPr>
      <w:r>
        <w:rPr>
          <w:rFonts w:ascii="Times New Roman"/>
          <w:b w:val="false"/>
          <w:i w:val="false"/>
          <w:color w:val="000000"/>
          <w:sz w:val="28"/>
        </w:rPr>
        <w:t>
|      30|Биоресурстарды қорғау жөніндегі Балқаш аймақтық меке. |   32738
</w:t>
      </w:r>
    </w:p>
    <w:p>
      <w:pPr>
        <w:spacing w:after="0"/>
        <w:ind w:left="0"/>
        <w:jc w:val="both"/>
      </w:pPr>
      <w:r>
        <w:rPr>
          <w:rFonts w:ascii="Times New Roman"/>
          <w:b w:val="false"/>
          <w:i w:val="false"/>
          <w:color w:val="000000"/>
          <w:sz w:val="28"/>
        </w:rPr>
        <w:t>
|        |месі                                                  |
</w:t>
      </w:r>
    </w:p>
    <w:p>
      <w:pPr>
        <w:spacing w:after="0"/>
        <w:ind w:left="0"/>
        <w:jc w:val="both"/>
      </w:pPr>
      <w:r>
        <w:rPr>
          <w:rFonts w:ascii="Times New Roman"/>
          <w:b w:val="false"/>
          <w:i w:val="false"/>
          <w:color w:val="000000"/>
          <w:sz w:val="28"/>
        </w:rPr>
        <w:t>
|      32|Биоресурстарды қорғау жөніндегі Солтүстік Каспий ай.  |   56644
</w:t>
      </w:r>
    </w:p>
    <w:p>
      <w:pPr>
        <w:spacing w:after="0"/>
        <w:ind w:left="0"/>
        <w:jc w:val="both"/>
      </w:pPr>
      <w:r>
        <w:rPr>
          <w:rFonts w:ascii="Times New Roman"/>
          <w:b w:val="false"/>
          <w:i w:val="false"/>
          <w:color w:val="000000"/>
          <w:sz w:val="28"/>
        </w:rPr>
        <w:t>
|        |мақтық мекемесі                                       |
</w:t>
      </w:r>
    </w:p>
    <w:p>
      <w:pPr>
        <w:spacing w:after="0"/>
        <w:ind w:left="0"/>
        <w:jc w:val="both"/>
      </w:pPr>
      <w:r>
        <w:rPr>
          <w:rFonts w:ascii="Times New Roman"/>
          <w:b w:val="false"/>
          <w:i w:val="false"/>
          <w:color w:val="000000"/>
          <w:sz w:val="28"/>
        </w:rPr>
        <w:t>
|5       |Қоршаған ортаны қорғау                                | 1824321
</w:t>
      </w:r>
    </w:p>
    <w:p>
      <w:pPr>
        <w:spacing w:after="0"/>
        <w:ind w:left="0"/>
        <w:jc w:val="both"/>
      </w:pPr>
      <w:r>
        <w:rPr>
          <w:rFonts w:ascii="Times New Roman"/>
          <w:b w:val="false"/>
          <w:i w:val="false"/>
          <w:color w:val="000000"/>
          <w:sz w:val="28"/>
        </w:rPr>
        <w:t>
|  218   |Қазақстан Республикасының Табиғи ресурстар және       | 1824321
</w:t>
      </w:r>
    </w:p>
    <w:p>
      <w:pPr>
        <w:spacing w:after="0"/>
        <w:ind w:left="0"/>
        <w:jc w:val="both"/>
      </w:pPr>
      <w:r>
        <w:rPr>
          <w:rFonts w:ascii="Times New Roman"/>
          <w:b w:val="false"/>
          <w:i w:val="false"/>
          <w:color w:val="000000"/>
          <w:sz w:val="28"/>
        </w:rPr>
        <w:t>
|        |қоршаған ортаны қорғау министрлігі                    |
</w:t>
      </w:r>
    </w:p>
    <w:p>
      <w:pPr>
        <w:spacing w:after="0"/>
        <w:ind w:left="0"/>
        <w:jc w:val="both"/>
      </w:pPr>
      <w:r>
        <w:rPr>
          <w:rFonts w:ascii="Times New Roman"/>
          <w:b w:val="false"/>
          <w:i w:val="false"/>
          <w:color w:val="000000"/>
          <w:sz w:val="28"/>
        </w:rPr>
        <w:t>
|    32  |"Табиғи ресурстардың мемлекеттік кадастрлары" деректе.|40000
</w:t>
      </w:r>
    </w:p>
    <w:p>
      <w:pPr>
        <w:spacing w:after="0"/>
        <w:ind w:left="0"/>
        <w:jc w:val="both"/>
      </w:pPr>
      <w:r>
        <w:rPr>
          <w:rFonts w:ascii="Times New Roman"/>
          <w:b w:val="false"/>
          <w:i w:val="false"/>
          <w:color w:val="000000"/>
          <w:sz w:val="28"/>
        </w:rPr>
        <w:t>
|        |рінің автоматтандырылған ақпараттық базасын жасау     |
</w:t>
      </w:r>
    </w:p>
    <w:p>
      <w:pPr>
        <w:spacing w:after="0"/>
        <w:ind w:left="0"/>
        <w:jc w:val="both"/>
      </w:pPr>
      <w:r>
        <w:rPr>
          <w:rFonts w:ascii="Times New Roman"/>
          <w:b w:val="false"/>
          <w:i w:val="false"/>
          <w:color w:val="000000"/>
          <w:sz w:val="28"/>
        </w:rPr>
        <w:t>
|    45  |Ерекше қорғалатын табиғи аумақтарды ұстау             |140816
</w:t>
      </w:r>
    </w:p>
    <w:p>
      <w:pPr>
        <w:spacing w:after="0"/>
        <w:ind w:left="0"/>
        <w:jc w:val="both"/>
      </w:pPr>
      <w:r>
        <w:rPr>
          <w:rFonts w:ascii="Times New Roman"/>
          <w:b w:val="false"/>
          <w:i w:val="false"/>
          <w:color w:val="000000"/>
          <w:sz w:val="28"/>
        </w:rPr>
        <w:t>
|      45|Ерекше қорғалатын табиғи аумақтар                     |  140816
</w:t>
      </w:r>
    </w:p>
    <w:p>
      <w:pPr>
        <w:spacing w:after="0"/>
        <w:ind w:left="0"/>
        <w:jc w:val="both"/>
      </w:pPr>
      <w:r>
        <w:rPr>
          <w:rFonts w:ascii="Times New Roman"/>
          <w:b w:val="false"/>
          <w:i w:val="false"/>
          <w:color w:val="000000"/>
          <w:sz w:val="28"/>
        </w:rPr>
        <w:t>
|    54  |Мырғалымсай сарқынды су экологиялық қатерін тежеу     |  800000
</w:t>
      </w:r>
    </w:p>
    <w:p>
      <w:pPr>
        <w:spacing w:after="0"/>
        <w:ind w:left="0"/>
        <w:jc w:val="both"/>
      </w:pPr>
      <w:r>
        <w:rPr>
          <w:rFonts w:ascii="Times New Roman"/>
          <w:b w:val="false"/>
          <w:i w:val="false"/>
          <w:color w:val="000000"/>
          <w:sz w:val="28"/>
        </w:rPr>
        <w:t>
|    57  |Республикалық деңгейде табиғат қорғау объектілерін    |  300000
</w:t>
      </w:r>
    </w:p>
    <w:p>
      <w:pPr>
        <w:spacing w:after="0"/>
        <w:ind w:left="0"/>
        <w:jc w:val="both"/>
      </w:pPr>
      <w:r>
        <w:rPr>
          <w:rFonts w:ascii="Times New Roman"/>
          <w:b w:val="false"/>
          <w:i w:val="false"/>
          <w:color w:val="000000"/>
          <w:sz w:val="28"/>
        </w:rPr>
        <w:t>
|        |салуға және қайта құруға қатысу                       |
</w:t>
      </w:r>
    </w:p>
    <w:p>
      <w:pPr>
        <w:spacing w:after="0"/>
        <w:ind w:left="0"/>
        <w:jc w:val="both"/>
      </w:pPr>
      <w:r>
        <w:rPr>
          <w:rFonts w:ascii="Times New Roman"/>
          <w:b w:val="false"/>
          <w:i w:val="false"/>
          <w:color w:val="000000"/>
          <w:sz w:val="28"/>
        </w:rPr>
        <w:t>
|    58  |Экологиялық мониторинг жүргізу және қоршаған ортаны   |  134333
</w:t>
      </w:r>
    </w:p>
    <w:p>
      <w:pPr>
        <w:spacing w:after="0"/>
        <w:ind w:left="0"/>
        <w:jc w:val="both"/>
      </w:pPr>
      <w:r>
        <w:rPr>
          <w:rFonts w:ascii="Times New Roman"/>
          <w:b w:val="false"/>
          <w:i w:val="false"/>
          <w:color w:val="000000"/>
          <w:sz w:val="28"/>
        </w:rPr>
        <w:t>
|        |қорғау                                                |
</w:t>
      </w:r>
    </w:p>
    <w:p>
      <w:pPr>
        <w:spacing w:after="0"/>
        <w:ind w:left="0"/>
        <w:jc w:val="both"/>
      </w:pPr>
      <w:r>
        <w:rPr>
          <w:rFonts w:ascii="Times New Roman"/>
          <w:b w:val="false"/>
          <w:i w:val="false"/>
          <w:color w:val="000000"/>
          <w:sz w:val="28"/>
        </w:rPr>
        <w:t>
|      30|Мемлекеттік экологиялық сараптама, мониторинг және    |   79000
</w:t>
      </w:r>
    </w:p>
    <w:p>
      <w:pPr>
        <w:spacing w:after="0"/>
        <w:ind w:left="0"/>
        <w:jc w:val="both"/>
      </w:pPr>
      <w:r>
        <w:rPr>
          <w:rFonts w:ascii="Times New Roman"/>
          <w:b w:val="false"/>
          <w:i w:val="false"/>
          <w:color w:val="000000"/>
          <w:sz w:val="28"/>
        </w:rPr>
        <w:t>
|        |экологиялық насихат жүргізу                           |
</w:t>
      </w:r>
    </w:p>
    <w:p>
      <w:pPr>
        <w:spacing w:after="0"/>
        <w:ind w:left="0"/>
        <w:jc w:val="both"/>
      </w:pPr>
      <w:r>
        <w:rPr>
          <w:rFonts w:ascii="Times New Roman"/>
          <w:b w:val="false"/>
          <w:i w:val="false"/>
          <w:color w:val="000000"/>
          <w:sz w:val="28"/>
        </w:rPr>
        <w:t>
|      31|Қоршаған ортаны қорғау саласындағы қолданбалы ғылыми  |   40333
</w:t>
      </w:r>
    </w:p>
    <w:p>
      <w:pPr>
        <w:spacing w:after="0"/>
        <w:ind w:left="0"/>
        <w:jc w:val="both"/>
      </w:pPr>
      <w:r>
        <w:rPr>
          <w:rFonts w:ascii="Times New Roman"/>
          <w:b w:val="false"/>
          <w:i w:val="false"/>
          <w:color w:val="000000"/>
          <w:sz w:val="28"/>
        </w:rPr>
        <w:t>
|        |зерттеулер                                            |
</w:t>
      </w:r>
    </w:p>
    <w:p>
      <w:pPr>
        <w:spacing w:after="0"/>
        <w:ind w:left="0"/>
        <w:jc w:val="both"/>
      </w:pPr>
      <w:r>
        <w:rPr>
          <w:rFonts w:ascii="Times New Roman"/>
          <w:b w:val="false"/>
          <w:i w:val="false"/>
          <w:color w:val="000000"/>
          <w:sz w:val="28"/>
        </w:rPr>
        <w:t>
|      32|Қоршаған ортаны қорғау жөніндегі шұғыл шаралар        |   15000
</w:t>
      </w:r>
    </w:p>
    <w:p>
      <w:pPr>
        <w:spacing w:after="0"/>
        <w:ind w:left="0"/>
        <w:jc w:val="both"/>
      </w:pPr>
      <w:r>
        <w:rPr>
          <w:rFonts w:ascii="Times New Roman"/>
          <w:b w:val="false"/>
          <w:i w:val="false"/>
          <w:color w:val="000000"/>
          <w:sz w:val="28"/>
        </w:rPr>
        <w:t>
|    61  |Киіктің кәсіптік санын қалпына келтіру                |   14000  
</w:t>
      </w:r>
    </w:p>
    <w:p>
      <w:pPr>
        <w:spacing w:after="0"/>
        <w:ind w:left="0"/>
        <w:jc w:val="both"/>
      </w:pPr>
      <w:r>
        <w:rPr>
          <w:rFonts w:ascii="Times New Roman"/>
          <w:b w:val="false"/>
          <w:i w:val="false"/>
          <w:color w:val="000000"/>
          <w:sz w:val="28"/>
        </w:rPr>
        <w:t>
|    68  |Балқаш өзенінің экологиялық жағдайын жақсарту         |   20000  
</w:t>
      </w:r>
    </w:p>
    <w:p>
      <w:pPr>
        <w:spacing w:after="0"/>
        <w:ind w:left="0"/>
        <w:jc w:val="both"/>
      </w:pPr>
      <w:r>
        <w:rPr>
          <w:rFonts w:ascii="Times New Roman"/>
          <w:b w:val="false"/>
          <w:i w:val="false"/>
          <w:color w:val="000000"/>
          <w:sz w:val="28"/>
        </w:rPr>
        <w:t>
|    69  |"Батыс Тянь-Шан биоайрықшалығын сақтау" трансшекаралық|   64804 
</w:t>
      </w:r>
    </w:p>
    <w:p>
      <w:pPr>
        <w:spacing w:after="0"/>
        <w:ind w:left="0"/>
        <w:jc w:val="both"/>
      </w:pPr>
      <w:r>
        <w:rPr>
          <w:rFonts w:ascii="Times New Roman"/>
          <w:b w:val="false"/>
          <w:i w:val="false"/>
          <w:color w:val="000000"/>
          <w:sz w:val="28"/>
        </w:rPr>
        <w:t>
|        |жобасы                                                |
</w:t>
      </w:r>
    </w:p>
    <w:p>
      <w:pPr>
        <w:spacing w:after="0"/>
        <w:ind w:left="0"/>
        <w:jc w:val="both"/>
      </w:pPr>
      <w:r>
        <w:rPr>
          <w:rFonts w:ascii="Times New Roman"/>
          <w:b w:val="false"/>
          <w:i w:val="false"/>
          <w:color w:val="000000"/>
          <w:sz w:val="28"/>
        </w:rPr>
        <w:t>
|      28|Сыртқы гранттардың қаражаты есебінен жобаны іске асыру|   56804  
</w:t>
      </w:r>
    </w:p>
    <w:p>
      <w:pPr>
        <w:spacing w:after="0"/>
        <w:ind w:left="0"/>
        <w:jc w:val="both"/>
      </w:pPr>
      <w:r>
        <w:rPr>
          <w:rFonts w:ascii="Times New Roman"/>
          <w:b w:val="false"/>
          <w:i w:val="false"/>
          <w:color w:val="000000"/>
          <w:sz w:val="28"/>
        </w:rPr>
        <w:t>
|      29|Грантты бірлесіп қаржыландыру есебінен жобаны іске    |    8000
</w:t>
      </w:r>
    </w:p>
    <w:p>
      <w:pPr>
        <w:spacing w:after="0"/>
        <w:ind w:left="0"/>
        <w:jc w:val="both"/>
      </w:pPr>
      <w:r>
        <w:rPr>
          <w:rFonts w:ascii="Times New Roman"/>
          <w:b w:val="false"/>
          <w:i w:val="false"/>
          <w:color w:val="000000"/>
          <w:sz w:val="28"/>
        </w:rPr>
        <w:t>
|        |асыру                                                 |
</w:t>
      </w:r>
    </w:p>
    <w:p>
      <w:pPr>
        <w:spacing w:after="0"/>
        <w:ind w:left="0"/>
        <w:jc w:val="both"/>
      </w:pPr>
      <w:r>
        <w:rPr>
          <w:rFonts w:ascii="Times New Roman"/>
          <w:b w:val="false"/>
          <w:i w:val="false"/>
          <w:color w:val="000000"/>
          <w:sz w:val="28"/>
        </w:rPr>
        <w:t>
|    70  |"Химпром" АҚ-ның сынаппен ластану ошағын жою жөніндегі|  235343
</w:t>
      </w:r>
    </w:p>
    <w:p>
      <w:pPr>
        <w:spacing w:after="0"/>
        <w:ind w:left="0"/>
        <w:jc w:val="both"/>
      </w:pPr>
      <w:r>
        <w:rPr>
          <w:rFonts w:ascii="Times New Roman"/>
          <w:b w:val="false"/>
          <w:i w:val="false"/>
          <w:color w:val="000000"/>
          <w:sz w:val="28"/>
        </w:rPr>
        <w:t>
|        |жобасы                                                |
</w:t>
      </w:r>
    </w:p>
    <w:p>
      <w:pPr>
        <w:spacing w:after="0"/>
        <w:ind w:left="0"/>
        <w:jc w:val="both"/>
      </w:pPr>
      <w:r>
        <w:rPr>
          <w:rFonts w:ascii="Times New Roman"/>
          <w:b w:val="false"/>
          <w:i w:val="false"/>
          <w:color w:val="000000"/>
          <w:sz w:val="28"/>
        </w:rPr>
        <w:t>
|      80|Сыртқы заемдар есебінен жобаны іске асыру             |  235343  
</w:t>
      </w:r>
    </w:p>
    <w:p>
      <w:pPr>
        <w:spacing w:after="0"/>
        <w:ind w:left="0"/>
        <w:jc w:val="both"/>
      </w:pPr>
      <w:r>
        <w:rPr>
          <w:rFonts w:ascii="Times New Roman"/>
          <w:b w:val="false"/>
          <w:i w:val="false"/>
          <w:color w:val="000000"/>
          <w:sz w:val="28"/>
        </w:rPr>
        <w:t>
|    72  |Нұра мен Есіл өзендері бассейнінің қоршаған ортасын   |   75025
</w:t>
      </w:r>
    </w:p>
    <w:p>
      <w:pPr>
        <w:spacing w:after="0"/>
        <w:ind w:left="0"/>
        <w:jc w:val="both"/>
      </w:pPr>
      <w:r>
        <w:rPr>
          <w:rFonts w:ascii="Times New Roman"/>
          <w:b w:val="false"/>
          <w:i w:val="false"/>
          <w:color w:val="000000"/>
          <w:sz w:val="28"/>
        </w:rPr>
        <w:t>
|        |оңалту және басқару                                   |     
</w:t>
      </w:r>
    </w:p>
    <w:p>
      <w:pPr>
        <w:spacing w:after="0"/>
        <w:ind w:left="0"/>
        <w:jc w:val="both"/>
      </w:pPr>
      <w:r>
        <w:rPr>
          <w:rFonts w:ascii="Times New Roman"/>
          <w:b w:val="false"/>
          <w:i w:val="false"/>
          <w:color w:val="000000"/>
          <w:sz w:val="28"/>
        </w:rPr>
        <w:t>
|      28|Сыртқы гранттардың қаражаты есебінен жобаны іске асыру|   74365  
</w:t>
      </w:r>
    </w:p>
    <w:p>
      <w:pPr>
        <w:spacing w:after="0"/>
        <w:ind w:left="0"/>
        <w:jc w:val="both"/>
      </w:pPr>
      <w:r>
        <w:rPr>
          <w:rFonts w:ascii="Times New Roman"/>
          <w:b w:val="false"/>
          <w:i w:val="false"/>
          <w:color w:val="000000"/>
          <w:sz w:val="28"/>
        </w:rPr>
        <w:t>
|      29|Грантты бірлесіп қаржыландыру есебінен жобаны іске    |     660
</w:t>
      </w:r>
    </w:p>
    <w:p>
      <w:pPr>
        <w:spacing w:after="0"/>
        <w:ind w:left="0"/>
        <w:jc w:val="both"/>
      </w:pPr>
      <w:r>
        <w:rPr>
          <w:rFonts w:ascii="Times New Roman"/>
          <w:b w:val="false"/>
          <w:i w:val="false"/>
          <w:color w:val="000000"/>
          <w:sz w:val="28"/>
        </w:rPr>
        <w:t>
|        |асыру                                                 |
</w:t>
      </w:r>
    </w:p>
    <w:p>
      <w:pPr>
        <w:spacing w:after="0"/>
        <w:ind w:left="0"/>
        <w:jc w:val="both"/>
      </w:pPr>
      <w:r>
        <w:rPr>
          <w:rFonts w:ascii="Times New Roman"/>
          <w:b w:val="false"/>
          <w:i w:val="false"/>
          <w:color w:val="000000"/>
          <w:sz w:val="28"/>
        </w:rPr>
        <w:t>
|9       |Ауыл, су, орман, балық шаруашылығы және қоршаған орта.| 2030422
</w:t>
      </w:r>
    </w:p>
    <w:p>
      <w:pPr>
        <w:spacing w:after="0"/>
        <w:ind w:left="0"/>
        <w:jc w:val="both"/>
      </w:pPr>
      <w:r>
        <w:rPr>
          <w:rFonts w:ascii="Times New Roman"/>
          <w:b w:val="false"/>
          <w:i w:val="false"/>
          <w:color w:val="000000"/>
          <w:sz w:val="28"/>
        </w:rPr>
        <w:t>
|        |ны қорғау саласындағы өзге де қызметтер               |
</w:t>
      </w:r>
    </w:p>
    <w:p>
      <w:pPr>
        <w:spacing w:after="0"/>
        <w:ind w:left="0"/>
        <w:jc w:val="both"/>
      </w:pPr>
      <w:r>
        <w:rPr>
          <w:rFonts w:ascii="Times New Roman"/>
          <w:b w:val="false"/>
          <w:i w:val="false"/>
          <w:color w:val="000000"/>
          <w:sz w:val="28"/>
        </w:rPr>
        <w:t>
|  212   |Қазақстан Республикасының Ауыл шаруашылығы министрлігі| 1410241
</w:t>
      </w:r>
    </w:p>
    <w:p>
      <w:pPr>
        <w:spacing w:after="0"/>
        <w:ind w:left="0"/>
        <w:jc w:val="both"/>
      </w:pPr>
      <w:r>
        <w:rPr>
          <w:rFonts w:ascii="Times New Roman"/>
          <w:b w:val="false"/>
          <w:i w:val="false"/>
          <w:color w:val="000000"/>
          <w:sz w:val="28"/>
        </w:rPr>
        <w:t>
|    1   |Әкімшілік шығыстар                                    | 1331170
</w:t>
      </w:r>
    </w:p>
    <w:p>
      <w:pPr>
        <w:spacing w:after="0"/>
        <w:ind w:left="0"/>
        <w:jc w:val="both"/>
      </w:pPr>
      <w:r>
        <w:rPr>
          <w:rFonts w:ascii="Times New Roman"/>
          <w:b w:val="false"/>
          <w:i w:val="false"/>
          <w:color w:val="000000"/>
          <w:sz w:val="28"/>
        </w:rPr>
        <w:t>
|       1|Орталық органның аппараты                             |   91870
</w:t>
      </w:r>
    </w:p>
    <w:p>
      <w:pPr>
        <w:spacing w:after="0"/>
        <w:ind w:left="0"/>
        <w:jc w:val="both"/>
      </w:pPr>
      <w:r>
        <w:rPr>
          <w:rFonts w:ascii="Times New Roman"/>
          <w:b w:val="false"/>
          <w:i w:val="false"/>
          <w:color w:val="000000"/>
          <w:sz w:val="28"/>
        </w:rPr>
        <w:t>
|       2|Аумақтық органдардың аппараттары                      | 1239300
</w:t>
      </w:r>
    </w:p>
    <w:p>
      <w:pPr>
        <w:spacing w:after="0"/>
        <w:ind w:left="0"/>
        <w:jc w:val="both"/>
      </w:pPr>
      <w:r>
        <w:rPr>
          <w:rFonts w:ascii="Times New Roman"/>
          <w:b w:val="false"/>
          <w:i w:val="false"/>
          <w:color w:val="000000"/>
          <w:sz w:val="28"/>
        </w:rPr>
        <w:t>
|    78  |Мемлекеттік органдарды ақпараттандыру жөніндегі       | 64196
</w:t>
      </w:r>
    </w:p>
    <w:p>
      <w:pPr>
        <w:spacing w:after="0"/>
        <w:ind w:left="0"/>
        <w:jc w:val="both"/>
      </w:pPr>
      <w:r>
        <w:rPr>
          <w:rFonts w:ascii="Times New Roman"/>
          <w:b w:val="false"/>
          <w:i w:val="false"/>
          <w:color w:val="000000"/>
          <w:sz w:val="28"/>
        </w:rPr>
        <w:t>
|        |бағдарламаны іске асыру                               |     
</w:t>
      </w:r>
    </w:p>
    <w:p>
      <w:pPr>
        <w:spacing w:after="0"/>
        <w:ind w:left="0"/>
        <w:jc w:val="both"/>
      </w:pPr>
      <w:r>
        <w:rPr>
          <w:rFonts w:ascii="Times New Roman"/>
          <w:b w:val="false"/>
          <w:i w:val="false"/>
          <w:color w:val="000000"/>
          <w:sz w:val="28"/>
        </w:rPr>
        <w:t>
|    79  |Лицензиарлардың функцияларын орындау                  |   14875
</w:t>
      </w:r>
    </w:p>
    <w:p>
      <w:pPr>
        <w:spacing w:after="0"/>
        <w:ind w:left="0"/>
        <w:jc w:val="both"/>
      </w:pPr>
      <w:r>
        <w:rPr>
          <w:rFonts w:ascii="Times New Roman"/>
          <w:b w:val="false"/>
          <w:i w:val="false"/>
          <w:color w:val="000000"/>
          <w:sz w:val="28"/>
        </w:rPr>
        <w:t>
|  218   |Қазақстан Республикасының Табиғи ресурстар және қорша.| 562438
</w:t>
      </w:r>
    </w:p>
    <w:p>
      <w:pPr>
        <w:spacing w:after="0"/>
        <w:ind w:left="0"/>
        <w:jc w:val="both"/>
      </w:pPr>
      <w:r>
        <w:rPr>
          <w:rFonts w:ascii="Times New Roman"/>
          <w:b w:val="false"/>
          <w:i w:val="false"/>
          <w:color w:val="000000"/>
          <w:sz w:val="28"/>
        </w:rPr>
        <w:t>
|        |ған ортаны қорғау министрлігі                         |
</w:t>
      </w:r>
    </w:p>
    <w:p>
      <w:pPr>
        <w:spacing w:after="0"/>
        <w:ind w:left="0"/>
        <w:jc w:val="both"/>
      </w:pPr>
      <w:r>
        <w:rPr>
          <w:rFonts w:ascii="Times New Roman"/>
          <w:b w:val="false"/>
          <w:i w:val="false"/>
          <w:color w:val="000000"/>
          <w:sz w:val="28"/>
        </w:rPr>
        <w:t>
|    1   |Әкімшілік шығыстар                                    | 562438
</w:t>
      </w:r>
    </w:p>
    <w:p>
      <w:pPr>
        <w:spacing w:after="0"/>
        <w:ind w:left="0"/>
        <w:jc w:val="both"/>
      </w:pPr>
      <w:r>
        <w:rPr>
          <w:rFonts w:ascii="Times New Roman"/>
          <w:b w:val="false"/>
          <w:i w:val="false"/>
          <w:color w:val="000000"/>
          <w:sz w:val="28"/>
        </w:rPr>
        <w:t>
|       1|Орталық органның аппараты                             | 83205
</w:t>
      </w:r>
    </w:p>
    <w:p>
      <w:pPr>
        <w:spacing w:after="0"/>
        <w:ind w:left="0"/>
        <w:jc w:val="both"/>
      </w:pPr>
      <w:r>
        <w:rPr>
          <w:rFonts w:ascii="Times New Roman"/>
          <w:b w:val="false"/>
          <w:i w:val="false"/>
          <w:color w:val="000000"/>
          <w:sz w:val="28"/>
        </w:rPr>
        <w:t>
|       2|Аумақтық органдардың аппараттары                      | 479233
</w:t>
      </w:r>
    </w:p>
    <w:p>
      <w:pPr>
        <w:spacing w:after="0"/>
        <w:ind w:left="0"/>
        <w:jc w:val="both"/>
      </w:pPr>
      <w:r>
        <w:rPr>
          <w:rFonts w:ascii="Times New Roman"/>
          <w:b w:val="false"/>
          <w:i w:val="false"/>
          <w:color w:val="000000"/>
          <w:sz w:val="28"/>
        </w:rPr>
        <w:t>
|  614   |Қазақстан Республикасының Жер ресурстарын басқару     | 57743
</w:t>
      </w:r>
    </w:p>
    <w:p>
      <w:pPr>
        <w:spacing w:after="0"/>
        <w:ind w:left="0"/>
        <w:jc w:val="both"/>
      </w:pPr>
      <w:r>
        <w:rPr>
          <w:rFonts w:ascii="Times New Roman"/>
          <w:b w:val="false"/>
          <w:i w:val="false"/>
          <w:color w:val="000000"/>
          <w:sz w:val="28"/>
        </w:rPr>
        <w:t>
|        |басқару жөніндегі агенттігі                           |
</w:t>
      </w:r>
    </w:p>
    <w:p>
      <w:pPr>
        <w:spacing w:after="0"/>
        <w:ind w:left="0"/>
        <w:jc w:val="both"/>
      </w:pPr>
      <w:r>
        <w:rPr>
          <w:rFonts w:ascii="Times New Roman"/>
          <w:b w:val="false"/>
          <w:i w:val="false"/>
          <w:color w:val="000000"/>
          <w:sz w:val="28"/>
        </w:rPr>
        <w:t>
|    43  |Топографиялық-геодезиялық және картографиялық         |   57743
</w:t>
      </w:r>
    </w:p>
    <w:p>
      <w:pPr>
        <w:spacing w:after="0"/>
        <w:ind w:left="0"/>
        <w:jc w:val="both"/>
      </w:pPr>
      <w:r>
        <w:rPr>
          <w:rFonts w:ascii="Times New Roman"/>
          <w:b w:val="false"/>
          <w:i w:val="false"/>
          <w:color w:val="000000"/>
          <w:sz w:val="28"/>
        </w:rPr>
        <w:t>
|        |өнімдермен қамтамасыз ету және оларды сақтау          |
</w:t>
      </w:r>
    </w:p>
    <w:p>
      <w:pPr>
        <w:spacing w:after="0"/>
        <w:ind w:left="0"/>
        <w:jc w:val="both"/>
      </w:pPr>
      <w:r>
        <w:rPr>
          <w:rFonts w:ascii="Times New Roman"/>
          <w:b w:val="false"/>
          <w:i w:val="false"/>
          <w:color w:val="000000"/>
          <w:sz w:val="28"/>
        </w:rPr>
        <w:t>
|11      |Өнеркәсіп және құрылыс                                | 4766503
</w:t>
      </w:r>
    </w:p>
    <w:p>
      <w:pPr>
        <w:spacing w:after="0"/>
        <w:ind w:left="0"/>
        <w:jc w:val="both"/>
      </w:pPr>
      <w:r>
        <w:rPr>
          <w:rFonts w:ascii="Times New Roman"/>
          <w:b w:val="false"/>
          <w:i w:val="false"/>
          <w:color w:val="000000"/>
          <w:sz w:val="28"/>
        </w:rPr>
        <w:t>
|  1     |Өнеркәсіп                                             |  153000
</w:t>
      </w:r>
    </w:p>
    <w:p>
      <w:pPr>
        <w:spacing w:after="0"/>
        <w:ind w:left="0"/>
        <w:jc w:val="both"/>
      </w:pPr>
      <w:r>
        <w:rPr>
          <w:rFonts w:ascii="Times New Roman"/>
          <w:b w:val="false"/>
          <w:i w:val="false"/>
          <w:color w:val="000000"/>
          <w:sz w:val="28"/>
        </w:rPr>
        <w:t>
|  214   |Қазақстан Республикасының Экономика және сауда        |  153000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44  |Ұзақ мерзімге арналған Қазақстан Республикасының      |  150000
</w:t>
      </w:r>
    </w:p>
    <w:p>
      <w:pPr>
        <w:spacing w:after="0"/>
        <w:ind w:left="0"/>
        <w:jc w:val="both"/>
      </w:pPr>
      <w:r>
        <w:rPr>
          <w:rFonts w:ascii="Times New Roman"/>
          <w:b w:val="false"/>
          <w:i w:val="false"/>
          <w:color w:val="000000"/>
          <w:sz w:val="28"/>
        </w:rPr>
        <w:t>
|        |қорғаныс өнеркәсібін дамытудың және конверсиялаудың   |
</w:t>
      </w:r>
    </w:p>
    <w:p>
      <w:pPr>
        <w:spacing w:after="0"/>
        <w:ind w:left="0"/>
        <w:jc w:val="both"/>
      </w:pPr>
      <w:r>
        <w:rPr>
          <w:rFonts w:ascii="Times New Roman"/>
          <w:b w:val="false"/>
          <w:i w:val="false"/>
          <w:color w:val="000000"/>
          <w:sz w:val="28"/>
        </w:rPr>
        <w:t>
|        |мемлекеттік бағдарламасы                              |  150000
</w:t>
      </w:r>
    </w:p>
    <w:p>
      <w:pPr>
        <w:spacing w:after="0"/>
        <w:ind w:left="0"/>
        <w:jc w:val="both"/>
      </w:pPr>
      <w:r>
        <w:rPr>
          <w:rFonts w:ascii="Times New Roman"/>
          <w:b w:val="false"/>
          <w:i w:val="false"/>
          <w:color w:val="000000"/>
          <w:sz w:val="28"/>
        </w:rPr>
        <w:t>
|    51  |Машина жасау кешенін дамыту бағдарламасы              |    3000  
</w:t>
      </w:r>
    </w:p>
    <w:p>
      <w:pPr>
        <w:spacing w:after="0"/>
        <w:ind w:left="0"/>
        <w:jc w:val="both"/>
      </w:pPr>
      <w:r>
        <w:rPr>
          <w:rFonts w:ascii="Times New Roman"/>
          <w:b w:val="false"/>
          <w:i w:val="false"/>
          <w:color w:val="000000"/>
          <w:sz w:val="28"/>
        </w:rPr>
        <w:t>
| 2      |Құрылыс                                               | 4339000
</w:t>
      </w:r>
    </w:p>
    <w:p>
      <w:pPr>
        <w:spacing w:after="0"/>
        <w:ind w:left="0"/>
        <w:jc w:val="both"/>
      </w:pPr>
      <w:r>
        <w:rPr>
          <w:rFonts w:ascii="Times New Roman"/>
          <w:b w:val="false"/>
          <w:i w:val="false"/>
          <w:color w:val="000000"/>
          <w:sz w:val="28"/>
        </w:rPr>
        <w:t>
|  214   |Қазақстан Республикасының Экономика және сауда        |   43000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32  |Құрылыс саласындағы қолданбалы ғылыми зерттеулер      |   8000 
</w:t>
      </w:r>
    </w:p>
    <w:p>
      <w:pPr>
        <w:spacing w:after="0"/>
        <w:ind w:left="0"/>
        <w:jc w:val="both"/>
      </w:pPr>
      <w:r>
        <w:rPr>
          <w:rFonts w:ascii="Times New Roman"/>
          <w:b w:val="false"/>
          <w:i w:val="false"/>
          <w:color w:val="000000"/>
          <w:sz w:val="28"/>
        </w:rPr>
        <w:t>
|    33  |Республикалық деңгейде жобалау-іздестіру, конструк.   |30000
</w:t>
      </w:r>
    </w:p>
    <w:p>
      <w:pPr>
        <w:spacing w:after="0"/>
        <w:ind w:left="0"/>
        <w:jc w:val="both"/>
      </w:pPr>
      <w:r>
        <w:rPr>
          <w:rFonts w:ascii="Times New Roman"/>
          <w:b w:val="false"/>
          <w:i w:val="false"/>
          <w:color w:val="000000"/>
          <w:sz w:val="28"/>
        </w:rPr>
        <w:t>
|        |торлық және технологиялық жұмыстар                    |  
</w:t>
      </w:r>
    </w:p>
    <w:p>
      <w:pPr>
        <w:spacing w:after="0"/>
        <w:ind w:left="0"/>
        <w:jc w:val="both"/>
      </w:pPr>
      <w:r>
        <w:rPr>
          <w:rFonts w:ascii="Times New Roman"/>
          <w:b w:val="false"/>
          <w:i w:val="false"/>
          <w:color w:val="000000"/>
          <w:sz w:val="28"/>
        </w:rPr>
        <w:t>
|    36  |Құрылыс саласындағы халықаралық, аймақтық және ұлттық |5000
</w:t>
      </w:r>
    </w:p>
    <w:p>
      <w:pPr>
        <w:spacing w:after="0"/>
        <w:ind w:left="0"/>
        <w:jc w:val="both"/>
      </w:pPr>
      <w:r>
        <w:rPr>
          <w:rFonts w:ascii="Times New Roman"/>
          <w:b w:val="false"/>
          <w:i w:val="false"/>
          <w:color w:val="000000"/>
          <w:sz w:val="28"/>
        </w:rPr>
        <w:t>
|        |стандарттарды әзірлеу және сатып алу                  |       
</w:t>
      </w:r>
    </w:p>
    <w:p>
      <w:pPr>
        <w:spacing w:after="0"/>
        <w:ind w:left="0"/>
        <w:jc w:val="both"/>
      </w:pPr>
      <w:r>
        <w:rPr>
          <w:rFonts w:ascii="Times New Roman"/>
          <w:b w:val="false"/>
          <w:i w:val="false"/>
          <w:color w:val="000000"/>
          <w:sz w:val="28"/>
        </w:rPr>
        <w:t>
|  694   |Қазақстан Республикасы Президентінің Іс басқармасы    | 4296000
</w:t>
      </w:r>
    </w:p>
    <w:p>
      <w:pPr>
        <w:spacing w:after="0"/>
        <w:ind w:left="0"/>
        <w:jc w:val="both"/>
      </w:pPr>
      <w:r>
        <w:rPr>
          <w:rFonts w:ascii="Times New Roman"/>
          <w:b w:val="false"/>
          <w:i w:val="false"/>
          <w:color w:val="000000"/>
          <w:sz w:val="28"/>
        </w:rPr>
        <w:t>
|    33  |Қазақстан Республикасы Президентінің Іс Басқармасының | 4296000
</w:t>
      </w:r>
    </w:p>
    <w:p>
      <w:pPr>
        <w:spacing w:after="0"/>
        <w:ind w:left="0"/>
        <w:jc w:val="both"/>
      </w:pPr>
      <w:r>
        <w:rPr>
          <w:rFonts w:ascii="Times New Roman"/>
          <w:b w:val="false"/>
          <w:i w:val="false"/>
          <w:color w:val="000000"/>
          <w:sz w:val="28"/>
        </w:rPr>
        <w:t>
|        |объектілерін салу және қайта құру                     |  
</w:t>
      </w:r>
    </w:p>
    <w:p>
      <w:pPr>
        <w:spacing w:after="0"/>
        <w:ind w:left="0"/>
        <w:jc w:val="both"/>
      </w:pPr>
      <w:r>
        <w:rPr>
          <w:rFonts w:ascii="Times New Roman"/>
          <w:b w:val="false"/>
          <w:i w:val="false"/>
          <w:color w:val="000000"/>
          <w:sz w:val="28"/>
        </w:rPr>
        <w:t>
| 9      |Өнеркәсіп және құрылыс саласындағы өзге де қызметтер  |274503  
</w:t>
      </w:r>
    </w:p>
    <w:p>
      <w:pPr>
        <w:spacing w:after="0"/>
        <w:ind w:left="0"/>
        <w:jc w:val="both"/>
      </w:pPr>
      <w:r>
        <w:rPr>
          <w:rFonts w:ascii="Times New Roman"/>
          <w:b w:val="false"/>
          <w:i w:val="false"/>
          <w:color w:val="000000"/>
          <w:sz w:val="28"/>
        </w:rPr>
        <w:t>
|  214   |Қазақстан Республикасының Экономика және сауда        |175350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30  |Жұмылдыру дайындығы                                   |30 000
</w:t>
      </w:r>
    </w:p>
    <w:p>
      <w:pPr>
        <w:spacing w:after="0"/>
        <w:ind w:left="0"/>
        <w:jc w:val="both"/>
      </w:pPr>
      <w:r>
        <w:rPr>
          <w:rFonts w:ascii="Times New Roman"/>
          <w:b w:val="false"/>
          <w:i w:val="false"/>
          <w:color w:val="000000"/>
          <w:sz w:val="28"/>
        </w:rPr>
        <w:t>
|    40  |Микрография саласындағы ғылыми зерттеулер             |53277
</w:t>
      </w:r>
    </w:p>
    <w:p>
      <w:pPr>
        <w:spacing w:after="0"/>
        <w:ind w:left="0"/>
        <w:jc w:val="both"/>
      </w:pPr>
      <w:r>
        <w:rPr>
          <w:rFonts w:ascii="Times New Roman"/>
          <w:b w:val="false"/>
          <w:i w:val="false"/>
          <w:color w:val="000000"/>
          <w:sz w:val="28"/>
        </w:rPr>
        <w:t>
|      30|Микрография институты                                 |53277
</w:t>
      </w:r>
    </w:p>
    <w:p>
      <w:pPr>
        <w:spacing w:after="0"/>
        <w:ind w:left="0"/>
        <w:jc w:val="both"/>
      </w:pPr>
      <w:r>
        <w:rPr>
          <w:rFonts w:ascii="Times New Roman"/>
          <w:b w:val="false"/>
          <w:i w:val="false"/>
          <w:color w:val="000000"/>
          <w:sz w:val="28"/>
        </w:rPr>
        <w:t>
|    41  |Технологиялық сипаттағы қолданбалы ғылыми зерттеулер  |92073
</w:t>
      </w:r>
    </w:p>
    <w:p>
      <w:pPr>
        <w:spacing w:after="0"/>
        <w:ind w:left="0"/>
        <w:jc w:val="both"/>
      </w:pPr>
      <w:r>
        <w:rPr>
          <w:rFonts w:ascii="Times New Roman"/>
          <w:b w:val="false"/>
          <w:i w:val="false"/>
          <w:color w:val="000000"/>
          <w:sz w:val="28"/>
        </w:rPr>
        <w:t>
|   225  |Қазақстан Республикасының Білім және ғылым министрлігі|   99153
</w:t>
      </w:r>
    </w:p>
    <w:p>
      <w:pPr>
        <w:spacing w:after="0"/>
        <w:ind w:left="0"/>
        <w:jc w:val="both"/>
      </w:pPr>
      <w:r>
        <w:rPr>
          <w:rFonts w:ascii="Times New Roman"/>
          <w:b w:val="false"/>
          <w:i w:val="false"/>
          <w:color w:val="000000"/>
          <w:sz w:val="28"/>
        </w:rPr>
        <w:t>
|    40  |Сейсмологиялық ақпарат мониторингі                    |   99153
</w:t>
      </w:r>
    </w:p>
    <w:p>
      <w:pPr>
        <w:spacing w:after="0"/>
        <w:ind w:left="0"/>
        <w:jc w:val="both"/>
      </w:pPr>
      <w:r>
        <w:rPr>
          <w:rFonts w:ascii="Times New Roman"/>
          <w:b w:val="false"/>
          <w:i w:val="false"/>
          <w:color w:val="000000"/>
          <w:sz w:val="28"/>
        </w:rPr>
        <w:t>
|      30|Сейсмологиялық тәжірибелік-әдістемелік экспедиция     |   99153
</w:t>
      </w:r>
    </w:p>
    <w:p>
      <w:pPr>
        <w:spacing w:after="0"/>
        <w:ind w:left="0"/>
        <w:jc w:val="both"/>
      </w:pPr>
      <w:r>
        <w:rPr>
          <w:rFonts w:ascii="Times New Roman"/>
          <w:b w:val="false"/>
          <w:i w:val="false"/>
          <w:color w:val="000000"/>
          <w:sz w:val="28"/>
        </w:rPr>
        <w:t>
|12      |Көлік және байланыс                                   |30586861
</w:t>
      </w:r>
    </w:p>
    <w:p>
      <w:pPr>
        <w:spacing w:after="0"/>
        <w:ind w:left="0"/>
        <w:jc w:val="both"/>
      </w:pPr>
      <w:r>
        <w:rPr>
          <w:rFonts w:ascii="Times New Roman"/>
          <w:b w:val="false"/>
          <w:i w:val="false"/>
          <w:color w:val="000000"/>
          <w:sz w:val="28"/>
        </w:rPr>
        <w:t>
|   1    |Автомобиль көлігі                                     |24485294
</w:t>
      </w:r>
    </w:p>
    <w:p>
      <w:pPr>
        <w:spacing w:after="0"/>
        <w:ind w:left="0"/>
        <w:jc w:val="both"/>
      </w:pPr>
      <w:r>
        <w:rPr>
          <w:rFonts w:ascii="Times New Roman"/>
          <w:b w:val="false"/>
          <w:i w:val="false"/>
          <w:color w:val="000000"/>
          <w:sz w:val="28"/>
        </w:rPr>
        <w:t>
|  215   |Қазақстан Республикасының Көлік және коммуникациялар  |24485294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34  |Республикалық деңгейде жылу жүйесін пайдалану         | 5065243
</w:t>
      </w:r>
    </w:p>
    <w:p>
      <w:pPr>
        <w:spacing w:after="0"/>
        <w:ind w:left="0"/>
        <w:jc w:val="both"/>
      </w:pPr>
      <w:r>
        <w:rPr>
          <w:rFonts w:ascii="Times New Roman"/>
          <w:b w:val="false"/>
          <w:i w:val="false"/>
          <w:color w:val="000000"/>
          <w:sz w:val="28"/>
        </w:rPr>
        <w:t>
|      12|Автомобиль жолдарының жұмыс істеуін қамтамасыз ету    | 5065243
</w:t>
      </w:r>
    </w:p>
    <w:p>
      <w:pPr>
        <w:spacing w:after="0"/>
        <w:ind w:left="0"/>
        <w:jc w:val="both"/>
      </w:pPr>
      <w:r>
        <w:rPr>
          <w:rFonts w:ascii="Times New Roman"/>
          <w:b w:val="false"/>
          <w:i w:val="false"/>
          <w:color w:val="000000"/>
          <w:sz w:val="28"/>
        </w:rPr>
        <w:t>
|    36  |Республикалық маңызы бар автомобиль жолдарының құрылы.| 7630216
</w:t>
      </w:r>
    </w:p>
    <w:p>
      <w:pPr>
        <w:spacing w:after="0"/>
        <w:ind w:left="0"/>
        <w:jc w:val="both"/>
      </w:pPr>
      <w:r>
        <w:rPr>
          <w:rFonts w:ascii="Times New Roman"/>
          <w:b w:val="false"/>
          <w:i w:val="false"/>
          <w:color w:val="000000"/>
          <w:sz w:val="28"/>
        </w:rPr>
        <w:t>
|        |сы және қайта жаңарту                                 |
</w:t>
      </w:r>
    </w:p>
    <w:p>
      <w:pPr>
        <w:spacing w:after="0"/>
        <w:ind w:left="0"/>
        <w:jc w:val="both"/>
      </w:pPr>
      <w:r>
        <w:rPr>
          <w:rFonts w:ascii="Times New Roman"/>
          <w:b w:val="false"/>
          <w:i w:val="false"/>
          <w:color w:val="000000"/>
          <w:sz w:val="28"/>
        </w:rPr>
        <w:t>
|      31|Оңтүстік Қазақстан облысындағы Қызыләскер-Киров       | 1924216
</w:t>
      </w:r>
    </w:p>
    <w:p>
      <w:pPr>
        <w:spacing w:after="0"/>
        <w:ind w:left="0"/>
        <w:jc w:val="both"/>
      </w:pPr>
      <w:r>
        <w:rPr>
          <w:rFonts w:ascii="Times New Roman"/>
          <w:b w:val="false"/>
          <w:i w:val="false"/>
          <w:color w:val="000000"/>
          <w:sz w:val="28"/>
        </w:rPr>
        <w:t>
|        |автомобиль жолының құрылысы                           |
</w:t>
      </w:r>
    </w:p>
    <w:p>
      <w:pPr>
        <w:spacing w:after="0"/>
        <w:ind w:left="0"/>
        <w:jc w:val="both"/>
      </w:pPr>
      <w:r>
        <w:rPr>
          <w:rFonts w:ascii="Times New Roman"/>
          <w:b w:val="false"/>
          <w:i w:val="false"/>
          <w:color w:val="000000"/>
          <w:sz w:val="28"/>
        </w:rPr>
        <w:t>
|      32|Орал қаласы ауданында Орал өзені арқылы өтетін көпір  |  330000
</w:t>
      </w:r>
    </w:p>
    <w:p>
      <w:pPr>
        <w:spacing w:after="0"/>
        <w:ind w:left="0"/>
        <w:jc w:val="both"/>
      </w:pPr>
      <w:r>
        <w:rPr>
          <w:rFonts w:ascii="Times New Roman"/>
          <w:b w:val="false"/>
          <w:i w:val="false"/>
          <w:color w:val="000000"/>
          <w:sz w:val="28"/>
        </w:rPr>
        <w:t>
|        |құрылысы                                              |     
</w:t>
      </w:r>
    </w:p>
    <w:p>
      <w:pPr>
        <w:spacing w:after="0"/>
        <w:ind w:left="0"/>
        <w:jc w:val="both"/>
      </w:pPr>
      <w:r>
        <w:rPr>
          <w:rFonts w:ascii="Times New Roman"/>
          <w:b w:val="false"/>
          <w:i w:val="false"/>
          <w:color w:val="000000"/>
          <w:sz w:val="28"/>
        </w:rPr>
        <w:t>
|      34|Астана қаласының солтүстік айналма жолының құрылысы   | 1850000
</w:t>
      </w:r>
    </w:p>
    <w:p>
      <w:pPr>
        <w:spacing w:after="0"/>
        <w:ind w:left="0"/>
        <w:jc w:val="both"/>
      </w:pPr>
      <w:r>
        <w:rPr>
          <w:rFonts w:ascii="Times New Roman"/>
          <w:b w:val="false"/>
          <w:i w:val="false"/>
          <w:color w:val="000000"/>
          <w:sz w:val="28"/>
        </w:rPr>
        <w:t>
|      35|Астана-Бурабай автомобиль жолының учаскесін қайта     | 3400000
</w:t>
      </w:r>
    </w:p>
    <w:p>
      <w:pPr>
        <w:spacing w:after="0"/>
        <w:ind w:left="0"/>
        <w:jc w:val="both"/>
      </w:pPr>
      <w:r>
        <w:rPr>
          <w:rFonts w:ascii="Times New Roman"/>
          <w:b w:val="false"/>
          <w:i w:val="false"/>
          <w:color w:val="000000"/>
          <w:sz w:val="28"/>
        </w:rPr>
        <w:t>
|        |жаңарту                                               |
</w:t>
      </w:r>
    </w:p>
    <w:p>
      <w:pPr>
        <w:spacing w:after="0"/>
        <w:ind w:left="0"/>
        <w:jc w:val="both"/>
      </w:pPr>
      <w:r>
        <w:rPr>
          <w:rFonts w:ascii="Times New Roman"/>
          <w:b w:val="false"/>
          <w:i w:val="false"/>
          <w:color w:val="000000"/>
          <w:sz w:val="28"/>
        </w:rPr>
        <w:t>
|      39|"Сороковая" станциясы - Павловка автомобиль жолының   |   26000
</w:t>
      </w:r>
    </w:p>
    <w:p>
      <w:pPr>
        <w:spacing w:after="0"/>
        <w:ind w:left="0"/>
        <w:jc w:val="both"/>
      </w:pPr>
      <w:r>
        <w:rPr>
          <w:rFonts w:ascii="Times New Roman"/>
          <w:b w:val="false"/>
          <w:i w:val="false"/>
          <w:color w:val="000000"/>
          <w:sz w:val="28"/>
        </w:rPr>
        <w:t>
|        |учаскесін Көктоғай кентіне кіре-беріс жолымен қоса    |
</w:t>
      </w:r>
    </w:p>
    <w:p>
      <w:pPr>
        <w:spacing w:after="0"/>
        <w:ind w:left="0"/>
        <w:jc w:val="both"/>
      </w:pPr>
      <w:r>
        <w:rPr>
          <w:rFonts w:ascii="Times New Roman"/>
          <w:b w:val="false"/>
          <w:i w:val="false"/>
          <w:color w:val="000000"/>
          <w:sz w:val="28"/>
        </w:rPr>
        <w:t>
|        |қайта жаңарту                                         |
</w:t>
      </w:r>
    </w:p>
    <w:p>
      <w:pPr>
        <w:spacing w:after="0"/>
        <w:ind w:left="0"/>
        <w:jc w:val="both"/>
      </w:pPr>
      <w:r>
        <w:rPr>
          <w:rFonts w:ascii="Times New Roman"/>
          <w:b w:val="false"/>
          <w:i w:val="false"/>
          <w:color w:val="000000"/>
          <w:sz w:val="28"/>
        </w:rPr>
        <w:t>
|      40|Лениногорск-Алтай республикасы шекарасы автомобиль    |  100000
</w:t>
      </w:r>
    </w:p>
    <w:p>
      <w:pPr>
        <w:spacing w:after="0"/>
        <w:ind w:left="0"/>
        <w:jc w:val="both"/>
      </w:pPr>
      <w:r>
        <w:rPr>
          <w:rFonts w:ascii="Times New Roman"/>
          <w:b w:val="false"/>
          <w:i w:val="false"/>
          <w:color w:val="000000"/>
          <w:sz w:val="28"/>
        </w:rPr>
        <w:t>
|        |жолын салу                                            |     
</w:t>
      </w:r>
    </w:p>
    <w:p>
      <w:pPr>
        <w:spacing w:after="0"/>
        <w:ind w:left="0"/>
        <w:jc w:val="both"/>
      </w:pPr>
      <w:r>
        <w:rPr>
          <w:rFonts w:ascii="Times New Roman"/>
          <w:b w:val="false"/>
          <w:i w:val="false"/>
          <w:color w:val="000000"/>
          <w:sz w:val="28"/>
        </w:rPr>
        <w:t>
|    39  |Гүлшат-Ақшатау учаскесінде Алматы-Бурабай автомобиль  | 2070282 
</w:t>
      </w:r>
    </w:p>
    <w:p>
      <w:pPr>
        <w:spacing w:after="0"/>
        <w:ind w:left="0"/>
        <w:jc w:val="both"/>
      </w:pPr>
      <w:r>
        <w:rPr>
          <w:rFonts w:ascii="Times New Roman"/>
          <w:b w:val="false"/>
          <w:i w:val="false"/>
          <w:color w:val="000000"/>
          <w:sz w:val="28"/>
        </w:rPr>
        <w:t>
|        |жолын жақсарту                                        |
</w:t>
      </w:r>
    </w:p>
    <w:p>
      <w:pPr>
        <w:spacing w:after="0"/>
        <w:ind w:left="0"/>
        <w:jc w:val="both"/>
      </w:pPr>
      <w:r>
        <w:rPr>
          <w:rFonts w:ascii="Times New Roman"/>
          <w:b w:val="false"/>
          <w:i w:val="false"/>
          <w:color w:val="000000"/>
          <w:sz w:val="28"/>
        </w:rPr>
        <w:t>
|      80|Сыртқы заемдар есебінен жобаны іске асыру             |  813957
</w:t>
      </w:r>
    </w:p>
    <w:p>
      <w:pPr>
        <w:spacing w:after="0"/>
        <w:ind w:left="0"/>
        <w:jc w:val="both"/>
      </w:pPr>
      <w:r>
        <w:rPr>
          <w:rFonts w:ascii="Times New Roman"/>
          <w:b w:val="false"/>
          <w:i w:val="false"/>
          <w:color w:val="000000"/>
          <w:sz w:val="28"/>
        </w:rPr>
        <w:t>
|      81|Республикалық бюджеттен бірлесіп қаржыландыру есебінен| 1256325
</w:t>
      </w:r>
    </w:p>
    <w:p>
      <w:pPr>
        <w:spacing w:after="0"/>
        <w:ind w:left="0"/>
        <w:jc w:val="both"/>
      </w:pPr>
      <w:r>
        <w:rPr>
          <w:rFonts w:ascii="Times New Roman"/>
          <w:b w:val="false"/>
          <w:i w:val="false"/>
          <w:color w:val="000000"/>
          <w:sz w:val="28"/>
        </w:rPr>
        <w:t>
|        |жобаны іске асыру                                     |
</w:t>
      </w:r>
    </w:p>
    <w:p>
      <w:pPr>
        <w:spacing w:after="0"/>
        <w:ind w:left="0"/>
        <w:jc w:val="both"/>
      </w:pPr>
      <w:r>
        <w:rPr>
          <w:rFonts w:ascii="Times New Roman"/>
          <w:b w:val="false"/>
          <w:i w:val="false"/>
          <w:color w:val="000000"/>
          <w:sz w:val="28"/>
        </w:rPr>
        <w:t>
|    40  |Алматы-Гүлшат және Ақшатау-Қарағанды учаскелерінде    | 8422884
</w:t>
      </w:r>
    </w:p>
    <w:p>
      <w:pPr>
        <w:spacing w:after="0"/>
        <w:ind w:left="0"/>
        <w:jc w:val="both"/>
      </w:pPr>
      <w:r>
        <w:rPr>
          <w:rFonts w:ascii="Times New Roman"/>
          <w:b w:val="false"/>
          <w:i w:val="false"/>
          <w:color w:val="000000"/>
          <w:sz w:val="28"/>
        </w:rPr>
        <w:t>
|        |Алматы-Қарағанды-Астана-Бурабай автомобиль жолын      |
</w:t>
      </w:r>
    </w:p>
    <w:p>
      <w:pPr>
        <w:spacing w:after="0"/>
        <w:ind w:left="0"/>
        <w:jc w:val="both"/>
      </w:pPr>
      <w:r>
        <w:rPr>
          <w:rFonts w:ascii="Times New Roman"/>
          <w:b w:val="false"/>
          <w:i w:val="false"/>
          <w:color w:val="000000"/>
          <w:sz w:val="28"/>
        </w:rPr>
        <w:t>
|        |қайта жаңарту                                         |
</w:t>
      </w:r>
    </w:p>
    <w:p>
      <w:pPr>
        <w:spacing w:after="0"/>
        <w:ind w:left="0"/>
        <w:jc w:val="both"/>
      </w:pPr>
      <w:r>
        <w:rPr>
          <w:rFonts w:ascii="Times New Roman"/>
          <w:b w:val="false"/>
          <w:i w:val="false"/>
          <w:color w:val="000000"/>
          <w:sz w:val="28"/>
        </w:rPr>
        <w:t>
|      80|Сыртқы заемдар есебінен жобаны іске асыру             | 6057462
</w:t>
      </w:r>
    </w:p>
    <w:p>
      <w:pPr>
        <w:spacing w:after="0"/>
        <w:ind w:left="0"/>
        <w:jc w:val="both"/>
      </w:pPr>
      <w:r>
        <w:rPr>
          <w:rFonts w:ascii="Times New Roman"/>
          <w:b w:val="false"/>
          <w:i w:val="false"/>
          <w:color w:val="000000"/>
          <w:sz w:val="28"/>
        </w:rPr>
        <w:t>
|      81|Республикалық бюджеттен бірлесіп қаржыландыру есебінен| 2365422
</w:t>
      </w:r>
    </w:p>
    <w:p>
      <w:pPr>
        <w:spacing w:after="0"/>
        <w:ind w:left="0"/>
        <w:jc w:val="both"/>
      </w:pPr>
      <w:r>
        <w:rPr>
          <w:rFonts w:ascii="Times New Roman"/>
          <w:b w:val="false"/>
          <w:i w:val="false"/>
          <w:color w:val="000000"/>
          <w:sz w:val="28"/>
        </w:rPr>
        <w:t>
|        |жобаны іске асыру                                     |
</w:t>
      </w:r>
    </w:p>
    <w:p>
      <w:pPr>
        <w:spacing w:after="0"/>
        <w:ind w:left="0"/>
        <w:jc w:val="both"/>
      </w:pPr>
      <w:r>
        <w:rPr>
          <w:rFonts w:ascii="Times New Roman"/>
          <w:b w:val="false"/>
          <w:i w:val="false"/>
          <w:color w:val="000000"/>
          <w:sz w:val="28"/>
        </w:rPr>
        <w:t>
|    49  |Қарағанды-Астана (Истисна) учаскесіндегі Алматы-      |  682079
</w:t>
      </w:r>
    </w:p>
    <w:p>
      <w:pPr>
        <w:spacing w:after="0"/>
        <w:ind w:left="0"/>
        <w:jc w:val="both"/>
      </w:pPr>
      <w:r>
        <w:rPr>
          <w:rFonts w:ascii="Times New Roman"/>
          <w:b w:val="false"/>
          <w:i w:val="false"/>
          <w:color w:val="000000"/>
          <w:sz w:val="28"/>
        </w:rPr>
        <w:t>
|        |Қарағанды-Астана-Бурабай автомобиль жолын қайта       | 
</w:t>
      </w:r>
    </w:p>
    <w:p>
      <w:pPr>
        <w:spacing w:after="0"/>
        <w:ind w:left="0"/>
        <w:jc w:val="both"/>
      </w:pPr>
      <w:r>
        <w:rPr>
          <w:rFonts w:ascii="Times New Roman"/>
          <w:b w:val="false"/>
          <w:i w:val="false"/>
          <w:color w:val="000000"/>
          <w:sz w:val="28"/>
        </w:rPr>
        <w:t>
|        |жаңарту жобасы                                        |
</w:t>
      </w:r>
    </w:p>
    <w:p>
      <w:pPr>
        <w:spacing w:after="0"/>
        <w:ind w:left="0"/>
        <w:jc w:val="both"/>
      </w:pPr>
      <w:r>
        <w:rPr>
          <w:rFonts w:ascii="Times New Roman"/>
          <w:b w:val="false"/>
          <w:i w:val="false"/>
          <w:color w:val="000000"/>
          <w:sz w:val="28"/>
        </w:rPr>
        <w:t>
|      80|Сыртқы заемдар есебінен жобаны іске асыру             |  629609
</w:t>
      </w:r>
    </w:p>
    <w:p>
      <w:pPr>
        <w:spacing w:after="0"/>
        <w:ind w:left="0"/>
        <w:jc w:val="both"/>
      </w:pPr>
      <w:r>
        <w:rPr>
          <w:rFonts w:ascii="Times New Roman"/>
          <w:b w:val="false"/>
          <w:i w:val="false"/>
          <w:color w:val="000000"/>
          <w:sz w:val="28"/>
        </w:rPr>
        <w:t>
|      81|Республикалық бюджеттен бірлесіп қаржыландыру есебінен|   52470
</w:t>
      </w:r>
    </w:p>
    <w:p>
      <w:pPr>
        <w:spacing w:after="0"/>
        <w:ind w:left="0"/>
        <w:jc w:val="both"/>
      </w:pPr>
      <w:r>
        <w:rPr>
          <w:rFonts w:ascii="Times New Roman"/>
          <w:b w:val="false"/>
          <w:i w:val="false"/>
          <w:color w:val="000000"/>
          <w:sz w:val="28"/>
        </w:rPr>
        <w:t>
|        |жобаны іске асыру                                     |
</w:t>
      </w:r>
    </w:p>
    <w:p>
      <w:pPr>
        <w:spacing w:after="0"/>
        <w:ind w:left="0"/>
        <w:jc w:val="both"/>
      </w:pPr>
      <w:r>
        <w:rPr>
          <w:rFonts w:ascii="Times New Roman"/>
          <w:b w:val="false"/>
          <w:i w:val="false"/>
          <w:color w:val="000000"/>
          <w:sz w:val="28"/>
        </w:rPr>
        <w:t>
|    52  |Батыс Қазақстанның автомобиль жолдарын қайта жаңарту  |  299800
</w:t>
      </w:r>
    </w:p>
    <w:p>
      <w:pPr>
        <w:spacing w:after="0"/>
        <w:ind w:left="0"/>
        <w:jc w:val="both"/>
      </w:pPr>
      <w:r>
        <w:rPr>
          <w:rFonts w:ascii="Times New Roman"/>
          <w:b w:val="false"/>
          <w:i w:val="false"/>
          <w:color w:val="000000"/>
          <w:sz w:val="28"/>
        </w:rPr>
        <w:t>
|        |жобасы                                                |
</w:t>
      </w:r>
    </w:p>
    <w:p>
      <w:pPr>
        <w:spacing w:after="0"/>
        <w:ind w:left="0"/>
        <w:jc w:val="both"/>
      </w:pPr>
      <w:r>
        <w:rPr>
          <w:rFonts w:ascii="Times New Roman"/>
          <w:b w:val="false"/>
          <w:i w:val="false"/>
          <w:color w:val="000000"/>
          <w:sz w:val="28"/>
        </w:rPr>
        <w:t>
|      80|Сыртқы заемдар есебінен жобаны іске асыру             |  224850
</w:t>
      </w:r>
    </w:p>
    <w:p>
      <w:pPr>
        <w:spacing w:after="0"/>
        <w:ind w:left="0"/>
        <w:jc w:val="both"/>
      </w:pPr>
      <w:r>
        <w:rPr>
          <w:rFonts w:ascii="Times New Roman"/>
          <w:b w:val="false"/>
          <w:i w:val="false"/>
          <w:color w:val="000000"/>
          <w:sz w:val="28"/>
        </w:rPr>
        <w:t>
|      81|Республикалық бюджеттен бірлесіп қаржыландыру есебінен|   74950
</w:t>
      </w:r>
    </w:p>
    <w:p>
      <w:pPr>
        <w:spacing w:after="0"/>
        <w:ind w:left="0"/>
        <w:jc w:val="both"/>
      </w:pPr>
      <w:r>
        <w:rPr>
          <w:rFonts w:ascii="Times New Roman"/>
          <w:b w:val="false"/>
          <w:i w:val="false"/>
          <w:color w:val="000000"/>
          <w:sz w:val="28"/>
        </w:rPr>
        <w:t>
|        |жобаны іске асыру                                     |
</w:t>
      </w:r>
    </w:p>
    <w:p>
      <w:pPr>
        <w:spacing w:after="0"/>
        <w:ind w:left="0"/>
        <w:jc w:val="both"/>
      </w:pPr>
      <w:r>
        <w:rPr>
          <w:rFonts w:ascii="Times New Roman"/>
          <w:b w:val="false"/>
          <w:i w:val="false"/>
          <w:color w:val="000000"/>
          <w:sz w:val="28"/>
        </w:rPr>
        <w:t>
|    53  |Алматы-Георгиевка автомобиль жолын қайта жаңарту      |  314790
</w:t>
      </w:r>
    </w:p>
    <w:p>
      <w:pPr>
        <w:spacing w:after="0"/>
        <w:ind w:left="0"/>
        <w:jc w:val="both"/>
      </w:pPr>
      <w:r>
        <w:rPr>
          <w:rFonts w:ascii="Times New Roman"/>
          <w:b w:val="false"/>
          <w:i w:val="false"/>
          <w:color w:val="000000"/>
          <w:sz w:val="28"/>
        </w:rPr>
        <w:t>
|        |жобасы                                                |
</w:t>
      </w:r>
    </w:p>
    <w:p>
      <w:pPr>
        <w:spacing w:after="0"/>
        <w:ind w:left="0"/>
        <w:jc w:val="both"/>
      </w:pPr>
      <w:r>
        <w:rPr>
          <w:rFonts w:ascii="Times New Roman"/>
          <w:b w:val="false"/>
          <w:i w:val="false"/>
          <w:color w:val="000000"/>
          <w:sz w:val="28"/>
        </w:rPr>
        <w:t>
|      80|Сыртқы заемдар есебінен жобаны іске асыру             |  224850
</w:t>
      </w:r>
    </w:p>
    <w:p>
      <w:pPr>
        <w:spacing w:after="0"/>
        <w:ind w:left="0"/>
        <w:jc w:val="both"/>
      </w:pPr>
      <w:r>
        <w:rPr>
          <w:rFonts w:ascii="Times New Roman"/>
          <w:b w:val="false"/>
          <w:i w:val="false"/>
          <w:color w:val="000000"/>
          <w:sz w:val="28"/>
        </w:rPr>
        <w:t>
|      81|Республикалық бюджеттен бірлесіп қаржыландыру есебінен|  89940
</w:t>
      </w:r>
    </w:p>
    <w:p>
      <w:pPr>
        <w:spacing w:after="0"/>
        <w:ind w:left="0"/>
        <w:jc w:val="both"/>
      </w:pPr>
      <w:r>
        <w:rPr>
          <w:rFonts w:ascii="Times New Roman"/>
          <w:b w:val="false"/>
          <w:i w:val="false"/>
          <w:color w:val="000000"/>
          <w:sz w:val="28"/>
        </w:rPr>
        <w:t>
|        |жобаны іске асыру                                     |
</w:t>
      </w:r>
    </w:p>
    <w:p>
      <w:pPr>
        <w:spacing w:after="0"/>
        <w:ind w:left="0"/>
        <w:jc w:val="both"/>
      </w:pPr>
      <w:r>
        <w:rPr>
          <w:rFonts w:ascii="Times New Roman"/>
          <w:b w:val="false"/>
          <w:i w:val="false"/>
          <w:color w:val="000000"/>
          <w:sz w:val="28"/>
        </w:rPr>
        <w:t>
|2       |Байланыс жүйесі                                       |  236101
</w:t>
      </w:r>
    </w:p>
    <w:p>
      <w:pPr>
        <w:spacing w:after="0"/>
        <w:ind w:left="0"/>
        <w:jc w:val="both"/>
      </w:pPr>
      <w:r>
        <w:rPr>
          <w:rFonts w:ascii="Times New Roman"/>
          <w:b w:val="false"/>
          <w:i w:val="false"/>
          <w:color w:val="000000"/>
          <w:sz w:val="28"/>
        </w:rPr>
        <w:t>
|  215   |Қазақстан Республикасының Көлік және коммуникациялар  |   94444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44  |Радиожиілік спектрі мен радиоэлектрондық құралдардың  |   94444
</w:t>
      </w:r>
    </w:p>
    <w:p>
      <w:pPr>
        <w:spacing w:after="0"/>
        <w:ind w:left="0"/>
        <w:jc w:val="both"/>
      </w:pPr>
      <w:r>
        <w:rPr>
          <w:rFonts w:ascii="Times New Roman"/>
          <w:b w:val="false"/>
          <w:i w:val="false"/>
          <w:color w:val="000000"/>
          <w:sz w:val="28"/>
        </w:rPr>
        <w:t>
|        |мониторингі жүйесін құру                              |     
</w:t>
      </w:r>
    </w:p>
    <w:p>
      <w:pPr>
        <w:spacing w:after="0"/>
        <w:ind w:left="0"/>
        <w:jc w:val="both"/>
      </w:pPr>
      <w:r>
        <w:rPr>
          <w:rFonts w:ascii="Times New Roman"/>
          <w:b w:val="false"/>
          <w:i w:val="false"/>
          <w:color w:val="000000"/>
          <w:sz w:val="28"/>
        </w:rPr>
        <w:t>
|   611  |Қазақстан Республикасының Мемлекеттік құпияларды      |  141657
</w:t>
      </w:r>
    </w:p>
    <w:p>
      <w:pPr>
        <w:spacing w:after="0"/>
        <w:ind w:left="0"/>
        <w:jc w:val="both"/>
      </w:pPr>
      <w:r>
        <w:rPr>
          <w:rFonts w:ascii="Times New Roman"/>
          <w:b w:val="false"/>
          <w:i w:val="false"/>
          <w:color w:val="000000"/>
          <w:sz w:val="28"/>
        </w:rPr>
        <w:t>
|        |қорғау жөніндегі агенттігі                            |
</w:t>
      </w:r>
    </w:p>
    <w:p>
      <w:pPr>
        <w:spacing w:after="0"/>
        <w:ind w:left="0"/>
        <w:jc w:val="both"/>
      </w:pPr>
      <w:r>
        <w:rPr>
          <w:rFonts w:ascii="Times New Roman"/>
          <w:b w:val="false"/>
          <w:i w:val="false"/>
          <w:color w:val="000000"/>
          <w:sz w:val="28"/>
        </w:rPr>
        <w:t>
|    32  |Арнайы байланыспен қамтамасыз ету                     |  141657
</w:t>
      </w:r>
    </w:p>
    <w:p>
      <w:pPr>
        <w:spacing w:after="0"/>
        <w:ind w:left="0"/>
        <w:jc w:val="both"/>
      </w:pPr>
      <w:r>
        <w:rPr>
          <w:rFonts w:ascii="Times New Roman"/>
          <w:b w:val="false"/>
          <w:i w:val="false"/>
          <w:color w:val="000000"/>
          <w:sz w:val="28"/>
        </w:rPr>
        <w:t>
|      30|Фельдъегерлік қызмет                                  |  141657
</w:t>
      </w:r>
    </w:p>
    <w:p>
      <w:pPr>
        <w:spacing w:after="0"/>
        <w:ind w:left="0"/>
        <w:jc w:val="both"/>
      </w:pPr>
      <w:r>
        <w:rPr>
          <w:rFonts w:ascii="Times New Roman"/>
          <w:b w:val="false"/>
          <w:i w:val="false"/>
          <w:color w:val="000000"/>
          <w:sz w:val="28"/>
        </w:rPr>
        <w:t>
|3       |Су көлігі                                             |  379824
</w:t>
      </w:r>
    </w:p>
    <w:p>
      <w:pPr>
        <w:spacing w:after="0"/>
        <w:ind w:left="0"/>
        <w:jc w:val="both"/>
      </w:pPr>
      <w:r>
        <w:rPr>
          <w:rFonts w:ascii="Times New Roman"/>
          <w:b w:val="false"/>
          <w:i w:val="false"/>
          <w:color w:val="000000"/>
          <w:sz w:val="28"/>
        </w:rPr>
        <w:t>
|   215  |Қазақстан Республикасының Көлік және коммуникациялар  |  379824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32  |Кеме қатынасы мен теңізде жүзу қауіпсіздігін          |   53277
</w:t>
      </w:r>
    </w:p>
    <w:p>
      <w:pPr>
        <w:spacing w:after="0"/>
        <w:ind w:left="0"/>
        <w:jc w:val="both"/>
      </w:pPr>
      <w:r>
        <w:rPr>
          <w:rFonts w:ascii="Times New Roman"/>
          <w:b w:val="false"/>
          <w:i w:val="false"/>
          <w:color w:val="000000"/>
          <w:sz w:val="28"/>
        </w:rPr>
        <w:t>
|        |қамтамасыз ету                                        |
</w:t>
      </w:r>
    </w:p>
    <w:p>
      <w:pPr>
        <w:spacing w:after="0"/>
        <w:ind w:left="0"/>
        <w:jc w:val="both"/>
      </w:pPr>
      <w:r>
        <w:rPr>
          <w:rFonts w:ascii="Times New Roman"/>
          <w:b w:val="false"/>
          <w:i w:val="false"/>
          <w:color w:val="000000"/>
          <w:sz w:val="28"/>
        </w:rPr>
        <w:t>
|    33  |Су жолдарын кеме жүретін жағдайда қамтамасыз ету және |  326547
</w:t>
      </w:r>
    </w:p>
    <w:p>
      <w:pPr>
        <w:spacing w:after="0"/>
        <w:ind w:left="0"/>
        <w:jc w:val="both"/>
      </w:pPr>
      <w:r>
        <w:rPr>
          <w:rFonts w:ascii="Times New Roman"/>
          <w:b w:val="false"/>
          <w:i w:val="false"/>
          <w:color w:val="000000"/>
          <w:sz w:val="28"/>
        </w:rPr>
        <w:t>
|        |шлюздерді ұстау                                       |
</w:t>
      </w:r>
    </w:p>
    <w:p>
      <w:pPr>
        <w:spacing w:after="0"/>
        <w:ind w:left="0"/>
        <w:jc w:val="both"/>
      </w:pPr>
      <w:r>
        <w:rPr>
          <w:rFonts w:ascii="Times New Roman"/>
          <w:b w:val="false"/>
          <w:i w:val="false"/>
          <w:color w:val="000000"/>
          <w:sz w:val="28"/>
        </w:rPr>
        <w:t>
|4       |Әуе көлігі                                            | 4493055
</w:t>
      </w:r>
    </w:p>
    <w:p>
      <w:pPr>
        <w:spacing w:after="0"/>
        <w:ind w:left="0"/>
        <w:jc w:val="both"/>
      </w:pPr>
      <w:r>
        <w:rPr>
          <w:rFonts w:ascii="Times New Roman"/>
          <w:b w:val="false"/>
          <w:i w:val="false"/>
          <w:color w:val="000000"/>
          <w:sz w:val="28"/>
        </w:rPr>
        <w:t>
|   215  |Қазақстан Республикасының Көлік және коммуникациялар  | 4493055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35  |Азаматтық авиацияға арналған әуе кемелерінің, әуе     |    8047
</w:t>
      </w:r>
    </w:p>
    <w:p>
      <w:pPr>
        <w:spacing w:after="0"/>
        <w:ind w:left="0"/>
        <w:jc w:val="both"/>
      </w:pPr>
      <w:r>
        <w:rPr>
          <w:rFonts w:ascii="Times New Roman"/>
          <w:b w:val="false"/>
          <w:i w:val="false"/>
          <w:color w:val="000000"/>
          <w:sz w:val="28"/>
        </w:rPr>
        <w:t>
|        |жолдарының және аэродромдардың мемлекеттік тізілімін  |
</w:t>
      </w:r>
    </w:p>
    <w:p>
      <w:pPr>
        <w:spacing w:after="0"/>
        <w:ind w:left="0"/>
        <w:jc w:val="both"/>
      </w:pPr>
      <w:r>
        <w:rPr>
          <w:rFonts w:ascii="Times New Roman"/>
          <w:b w:val="false"/>
          <w:i w:val="false"/>
          <w:color w:val="000000"/>
          <w:sz w:val="28"/>
        </w:rPr>
        <w:t>
|        |жүргізу жөніндегі құжаттарды дайындау                 |
</w:t>
      </w:r>
    </w:p>
    <w:p>
      <w:pPr>
        <w:spacing w:after="0"/>
        <w:ind w:left="0"/>
        <w:jc w:val="both"/>
      </w:pPr>
      <w:r>
        <w:rPr>
          <w:rFonts w:ascii="Times New Roman"/>
          <w:b w:val="false"/>
          <w:i w:val="false"/>
          <w:color w:val="000000"/>
          <w:sz w:val="28"/>
        </w:rPr>
        <w:t>
|    37  |Астана қаласындағы халықаралық әуежай құрылысы        | 4485008
</w:t>
      </w:r>
    </w:p>
    <w:p>
      <w:pPr>
        <w:spacing w:after="0"/>
        <w:ind w:left="0"/>
        <w:jc w:val="both"/>
      </w:pPr>
      <w:r>
        <w:rPr>
          <w:rFonts w:ascii="Times New Roman"/>
          <w:b w:val="false"/>
          <w:i w:val="false"/>
          <w:color w:val="000000"/>
          <w:sz w:val="28"/>
        </w:rPr>
        <w:t>
|      80|Сыртқы заемдар есебінен жобаны іске асыру             | 4401064
</w:t>
      </w:r>
    </w:p>
    <w:p>
      <w:pPr>
        <w:spacing w:after="0"/>
        <w:ind w:left="0"/>
        <w:jc w:val="both"/>
      </w:pPr>
      <w:r>
        <w:rPr>
          <w:rFonts w:ascii="Times New Roman"/>
          <w:b w:val="false"/>
          <w:i w:val="false"/>
          <w:color w:val="000000"/>
          <w:sz w:val="28"/>
        </w:rPr>
        <w:t>
|      81|Республикалық бюджеттен бірлесіп қаржыландыру есебінен|   83944
</w:t>
      </w:r>
    </w:p>
    <w:p>
      <w:pPr>
        <w:spacing w:after="0"/>
        <w:ind w:left="0"/>
        <w:jc w:val="both"/>
      </w:pPr>
      <w:r>
        <w:rPr>
          <w:rFonts w:ascii="Times New Roman"/>
          <w:b w:val="false"/>
          <w:i w:val="false"/>
          <w:color w:val="000000"/>
          <w:sz w:val="28"/>
        </w:rPr>
        <w:t>
|        |жобаны іске асыру                                     |
</w:t>
      </w:r>
    </w:p>
    <w:p>
      <w:pPr>
        <w:spacing w:after="0"/>
        <w:ind w:left="0"/>
        <w:jc w:val="both"/>
      </w:pPr>
      <w:r>
        <w:rPr>
          <w:rFonts w:ascii="Times New Roman"/>
          <w:b w:val="false"/>
          <w:i w:val="false"/>
          <w:color w:val="000000"/>
          <w:sz w:val="28"/>
        </w:rPr>
        <w:t>
|9       |Көлік және байланыс саласындағы өзге де қызметтер     | 992587 
</w:t>
      </w:r>
    </w:p>
    <w:p>
      <w:pPr>
        <w:spacing w:after="0"/>
        <w:ind w:left="0"/>
        <w:jc w:val="both"/>
      </w:pPr>
      <w:r>
        <w:rPr>
          <w:rFonts w:ascii="Times New Roman"/>
          <w:b w:val="false"/>
          <w:i w:val="false"/>
          <w:color w:val="000000"/>
          <w:sz w:val="28"/>
        </w:rPr>
        <w:t>
|   215  |Қазақстан Республикасының Көлік және коммуникациялар  | 992587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1  |Әкімшілік шығыстар                                    | 453445 
</w:t>
      </w:r>
    </w:p>
    <w:p>
      <w:pPr>
        <w:spacing w:after="0"/>
        <w:ind w:left="0"/>
        <w:jc w:val="both"/>
      </w:pPr>
      <w:r>
        <w:rPr>
          <w:rFonts w:ascii="Times New Roman"/>
          <w:b w:val="false"/>
          <w:i w:val="false"/>
          <w:color w:val="000000"/>
          <w:sz w:val="28"/>
        </w:rPr>
        <w:t>
|       1|Орталық органның аппараты                             |  173994
</w:t>
      </w:r>
    </w:p>
    <w:p>
      <w:pPr>
        <w:spacing w:after="0"/>
        <w:ind w:left="0"/>
        <w:jc w:val="both"/>
      </w:pPr>
      <w:r>
        <w:rPr>
          <w:rFonts w:ascii="Times New Roman"/>
          <w:b w:val="false"/>
          <w:i w:val="false"/>
          <w:color w:val="000000"/>
          <w:sz w:val="28"/>
        </w:rPr>
        <w:t>
|       2|Аумақтық органдардың аппараттары                      |  279450
</w:t>
      </w:r>
    </w:p>
    <w:p>
      <w:pPr>
        <w:spacing w:after="0"/>
        <w:ind w:left="0"/>
        <w:jc w:val="both"/>
      </w:pPr>
      <w:r>
        <w:rPr>
          <w:rFonts w:ascii="Times New Roman"/>
          <w:b w:val="false"/>
          <w:i w:val="false"/>
          <w:color w:val="000000"/>
          <w:sz w:val="28"/>
        </w:rPr>
        <w:t>
|     6  |Өткен жылдардың міндеттемелерін орындау               |  401596
</w:t>
      </w:r>
    </w:p>
    <w:p>
      <w:pPr>
        <w:spacing w:after="0"/>
        <w:ind w:left="0"/>
        <w:jc w:val="both"/>
      </w:pPr>
      <w:r>
        <w:rPr>
          <w:rFonts w:ascii="Times New Roman"/>
          <w:b w:val="false"/>
          <w:i w:val="false"/>
          <w:color w:val="000000"/>
          <w:sz w:val="28"/>
        </w:rPr>
        <w:t>
|      30|Таратылған Жол қорының кредиторлық берешегі           |  401596  
</w:t>
      </w:r>
    </w:p>
    <w:p>
      <w:pPr>
        <w:spacing w:after="0"/>
        <w:ind w:left="0"/>
        <w:jc w:val="both"/>
      </w:pPr>
      <w:r>
        <w:rPr>
          <w:rFonts w:ascii="Times New Roman"/>
          <w:b w:val="false"/>
          <w:i w:val="false"/>
          <w:color w:val="000000"/>
          <w:sz w:val="28"/>
        </w:rPr>
        <w:t>
|    41  |Көлік пен коммуникация саласындағы қолданбалы ғылыми  |  50000   
</w:t>
      </w:r>
    </w:p>
    <w:p>
      <w:pPr>
        <w:spacing w:after="0"/>
        <w:ind w:left="0"/>
        <w:jc w:val="both"/>
      </w:pPr>
      <w:r>
        <w:rPr>
          <w:rFonts w:ascii="Times New Roman"/>
          <w:b w:val="false"/>
          <w:i w:val="false"/>
          <w:color w:val="000000"/>
          <w:sz w:val="28"/>
        </w:rPr>
        <w:t>
|        |зерттеулер                                            |        
</w:t>
      </w:r>
    </w:p>
    <w:p>
      <w:pPr>
        <w:spacing w:after="0"/>
        <w:ind w:left="0"/>
        <w:jc w:val="both"/>
      </w:pPr>
      <w:r>
        <w:rPr>
          <w:rFonts w:ascii="Times New Roman"/>
          <w:b w:val="false"/>
          <w:i w:val="false"/>
          <w:color w:val="000000"/>
          <w:sz w:val="28"/>
        </w:rPr>
        <w:t>
|      30|Жол саласындағы қолданбалы ғылыми зерттеулер          |  50000   
</w:t>
      </w:r>
    </w:p>
    <w:p>
      <w:pPr>
        <w:spacing w:after="0"/>
        <w:ind w:left="0"/>
        <w:jc w:val="both"/>
      </w:pPr>
      <w:r>
        <w:rPr>
          <w:rFonts w:ascii="Times New Roman"/>
          <w:b w:val="false"/>
          <w:i w:val="false"/>
          <w:color w:val="000000"/>
          <w:sz w:val="28"/>
        </w:rPr>
        <w:t>
|    42  |Көліктік бақылау бекеттерін техникалық жарақтандыру   |
</w:t>
      </w:r>
    </w:p>
    <w:p>
      <w:pPr>
        <w:spacing w:after="0"/>
        <w:ind w:left="0"/>
        <w:jc w:val="both"/>
      </w:pPr>
      <w:r>
        <w:rPr>
          <w:rFonts w:ascii="Times New Roman"/>
          <w:b w:val="false"/>
          <w:i w:val="false"/>
          <w:color w:val="000000"/>
          <w:sz w:val="28"/>
        </w:rPr>
        <w:t>
|        |және жайластыру                                       |   53788
</w:t>
      </w:r>
    </w:p>
    <w:p>
      <w:pPr>
        <w:spacing w:after="0"/>
        <w:ind w:left="0"/>
        <w:jc w:val="both"/>
      </w:pPr>
      <w:r>
        <w:rPr>
          <w:rFonts w:ascii="Times New Roman"/>
          <w:b w:val="false"/>
          <w:i w:val="false"/>
          <w:color w:val="000000"/>
          <w:sz w:val="28"/>
        </w:rPr>
        <w:t>
|    79  |Лицензиарлардың функцияларын орындау                  |   33758
</w:t>
      </w:r>
    </w:p>
    <w:p>
      <w:pPr>
        <w:spacing w:after="0"/>
        <w:ind w:left="0"/>
        <w:jc w:val="both"/>
      </w:pPr>
      <w:r>
        <w:rPr>
          <w:rFonts w:ascii="Times New Roman"/>
          <w:b w:val="false"/>
          <w:i w:val="false"/>
          <w:color w:val="000000"/>
          <w:sz w:val="28"/>
        </w:rPr>
        <w:t>
|13      |Басқалар                                              |18888648
</w:t>
      </w:r>
    </w:p>
    <w:p>
      <w:pPr>
        <w:spacing w:after="0"/>
        <w:ind w:left="0"/>
        <w:jc w:val="both"/>
      </w:pPr>
      <w:r>
        <w:rPr>
          <w:rFonts w:ascii="Times New Roman"/>
          <w:b w:val="false"/>
          <w:i w:val="false"/>
          <w:color w:val="000000"/>
          <w:sz w:val="28"/>
        </w:rPr>
        <w:t>
| 1      |Экономикалық қызметтерді реттеу                       |142000  
</w:t>
      </w:r>
    </w:p>
    <w:p>
      <w:pPr>
        <w:spacing w:after="0"/>
        <w:ind w:left="0"/>
        <w:jc w:val="both"/>
      </w:pPr>
      <w:r>
        <w:rPr>
          <w:rFonts w:ascii="Times New Roman"/>
          <w:b w:val="false"/>
          <w:i w:val="false"/>
          <w:color w:val="000000"/>
          <w:sz w:val="28"/>
        </w:rPr>
        <w:t>
|  214   |Қазақстан Республикасының Экономика және сауда        |142000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31  |Стандарттау, сертификаттау, метрология және сапа      |12200
</w:t>
      </w:r>
    </w:p>
    <w:p>
      <w:pPr>
        <w:spacing w:after="0"/>
        <w:ind w:left="0"/>
        <w:jc w:val="both"/>
      </w:pPr>
      <w:r>
        <w:rPr>
          <w:rFonts w:ascii="Times New Roman"/>
          <w:b w:val="false"/>
          <w:i w:val="false"/>
          <w:color w:val="000000"/>
          <w:sz w:val="28"/>
        </w:rPr>
        <w:t>
|        |жүйелері саласындағы қолданбалы ғылыми зерттеулер     |    
</w:t>
      </w:r>
    </w:p>
    <w:p>
      <w:pPr>
        <w:spacing w:after="0"/>
        <w:ind w:left="0"/>
        <w:jc w:val="both"/>
      </w:pPr>
      <w:r>
        <w:rPr>
          <w:rFonts w:ascii="Times New Roman"/>
          <w:b w:val="false"/>
          <w:i w:val="false"/>
          <w:color w:val="000000"/>
          <w:sz w:val="28"/>
        </w:rPr>
        <w:t>
|      30|Сапа саласындағы қолданбалы ғылыми зерттеулер         |700 
</w:t>
      </w:r>
    </w:p>
    <w:p>
      <w:pPr>
        <w:spacing w:after="0"/>
        <w:ind w:left="0"/>
        <w:jc w:val="both"/>
      </w:pPr>
      <w:r>
        <w:rPr>
          <w:rFonts w:ascii="Times New Roman"/>
          <w:b w:val="false"/>
          <w:i w:val="false"/>
          <w:color w:val="000000"/>
          <w:sz w:val="28"/>
        </w:rPr>
        <w:t>
|      31|Азаматтық және қызметтік қарулардың және олардың      |2000
</w:t>
      </w:r>
    </w:p>
    <w:p>
      <w:pPr>
        <w:spacing w:after="0"/>
        <w:ind w:left="0"/>
        <w:jc w:val="both"/>
      </w:pPr>
      <w:r>
        <w:rPr>
          <w:rFonts w:ascii="Times New Roman"/>
          <w:b w:val="false"/>
          <w:i w:val="false"/>
          <w:color w:val="000000"/>
          <w:sz w:val="28"/>
        </w:rPr>
        <w:t>
|        |оқтарының мемлекеттік кадастрын әзірлеу, жүргізу      |
</w:t>
      </w:r>
    </w:p>
    <w:p>
      <w:pPr>
        <w:spacing w:after="0"/>
        <w:ind w:left="0"/>
        <w:jc w:val="both"/>
      </w:pPr>
      <w:r>
        <w:rPr>
          <w:rFonts w:ascii="Times New Roman"/>
          <w:b w:val="false"/>
          <w:i w:val="false"/>
          <w:color w:val="000000"/>
          <w:sz w:val="28"/>
        </w:rPr>
        <w:t>
|        |және басып шығару                                     |
</w:t>
      </w:r>
    </w:p>
    <w:p>
      <w:pPr>
        <w:spacing w:after="0"/>
        <w:ind w:left="0"/>
        <w:jc w:val="both"/>
      </w:pPr>
      <w:r>
        <w:rPr>
          <w:rFonts w:ascii="Times New Roman"/>
          <w:b w:val="false"/>
          <w:i w:val="false"/>
          <w:color w:val="000000"/>
          <w:sz w:val="28"/>
        </w:rPr>
        <w:t>
|      33|Бүкіләлемдік Сауда ұйымымен өзара іс-қимыл жөніндегі  |9500
</w:t>
      </w:r>
    </w:p>
    <w:p>
      <w:pPr>
        <w:spacing w:after="0"/>
        <w:ind w:left="0"/>
        <w:jc w:val="both"/>
      </w:pPr>
      <w:r>
        <w:rPr>
          <w:rFonts w:ascii="Times New Roman"/>
          <w:b w:val="false"/>
          <w:i w:val="false"/>
          <w:color w:val="000000"/>
          <w:sz w:val="28"/>
        </w:rPr>
        <w:t>
|        |ақпараттық орталық құру                               |
</w:t>
      </w:r>
    </w:p>
    <w:p>
      <w:pPr>
        <w:spacing w:after="0"/>
        <w:ind w:left="0"/>
        <w:jc w:val="both"/>
      </w:pPr>
      <w:r>
        <w:rPr>
          <w:rFonts w:ascii="Times New Roman"/>
          <w:b w:val="false"/>
          <w:i w:val="false"/>
          <w:color w:val="000000"/>
          <w:sz w:val="28"/>
        </w:rPr>
        <w:t>
|    34  |Стандарттау, метрология және сертификаттау саласындағы|20000
</w:t>
      </w:r>
    </w:p>
    <w:p>
      <w:pPr>
        <w:spacing w:after="0"/>
        <w:ind w:left="0"/>
        <w:jc w:val="both"/>
      </w:pPr>
      <w:r>
        <w:rPr>
          <w:rFonts w:ascii="Times New Roman"/>
          <w:b w:val="false"/>
          <w:i w:val="false"/>
          <w:color w:val="000000"/>
          <w:sz w:val="28"/>
        </w:rPr>
        <w:t>
|        |халықаралық, аймақтық және ұлттық стандарттарды әзір. |    
</w:t>
      </w:r>
    </w:p>
    <w:p>
      <w:pPr>
        <w:spacing w:after="0"/>
        <w:ind w:left="0"/>
        <w:jc w:val="both"/>
      </w:pPr>
      <w:r>
        <w:rPr>
          <w:rFonts w:ascii="Times New Roman"/>
          <w:b w:val="false"/>
          <w:i w:val="false"/>
          <w:color w:val="000000"/>
          <w:sz w:val="28"/>
        </w:rPr>
        <w:t>
|        |леу және сатып алу                                    |         
</w:t>
      </w:r>
    </w:p>
    <w:p>
      <w:pPr>
        <w:spacing w:after="0"/>
        <w:ind w:left="0"/>
        <w:jc w:val="both"/>
      </w:pPr>
      <w:r>
        <w:rPr>
          <w:rFonts w:ascii="Times New Roman"/>
          <w:b w:val="false"/>
          <w:i w:val="false"/>
          <w:color w:val="000000"/>
          <w:sz w:val="28"/>
        </w:rPr>
        <w:t>
|    35  |Республиканың нақты шамалар өлшемдерінің ұлттық эта.  |100000
</w:t>
      </w:r>
    </w:p>
    <w:p>
      <w:pPr>
        <w:spacing w:after="0"/>
        <w:ind w:left="0"/>
        <w:jc w:val="both"/>
      </w:pPr>
      <w:r>
        <w:rPr>
          <w:rFonts w:ascii="Times New Roman"/>
          <w:b w:val="false"/>
          <w:i w:val="false"/>
          <w:color w:val="000000"/>
          <w:sz w:val="28"/>
        </w:rPr>
        <w:t>
|        |лондық базасын қолдау және жасау                      |    
</w:t>
      </w:r>
    </w:p>
    <w:p>
      <w:pPr>
        <w:spacing w:after="0"/>
        <w:ind w:left="0"/>
        <w:jc w:val="both"/>
      </w:pPr>
      <w:r>
        <w:rPr>
          <w:rFonts w:ascii="Times New Roman"/>
          <w:b w:val="false"/>
          <w:i w:val="false"/>
          <w:color w:val="000000"/>
          <w:sz w:val="28"/>
        </w:rPr>
        <w:t>
|    48  |Қазақстан Республикасы өнімдерінің каталогтарын жасау |4 000
</w:t>
      </w:r>
    </w:p>
    <w:p>
      <w:pPr>
        <w:spacing w:after="0"/>
        <w:ind w:left="0"/>
        <w:jc w:val="both"/>
      </w:pPr>
      <w:r>
        <w:rPr>
          <w:rFonts w:ascii="Times New Roman"/>
          <w:b w:val="false"/>
          <w:i w:val="false"/>
          <w:color w:val="000000"/>
          <w:sz w:val="28"/>
        </w:rPr>
        <w:t>
|        |және жүргізу                                          |    
</w:t>
      </w:r>
    </w:p>
    <w:p>
      <w:pPr>
        <w:spacing w:after="0"/>
        <w:ind w:left="0"/>
        <w:jc w:val="both"/>
      </w:pPr>
      <w:r>
        <w:rPr>
          <w:rFonts w:ascii="Times New Roman"/>
          <w:b w:val="false"/>
          <w:i w:val="false"/>
          <w:color w:val="000000"/>
          <w:sz w:val="28"/>
        </w:rPr>
        <w:t>
|    49  |Уақыт пен жиілік мемлекеттік қызметін құру және ғылы. |5800
</w:t>
      </w:r>
    </w:p>
    <w:p>
      <w:pPr>
        <w:spacing w:after="0"/>
        <w:ind w:left="0"/>
        <w:jc w:val="both"/>
      </w:pPr>
      <w:r>
        <w:rPr>
          <w:rFonts w:ascii="Times New Roman"/>
          <w:b w:val="false"/>
          <w:i w:val="false"/>
          <w:color w:val="000000"/>
          <w:sz w:val="28"/>
        </w:rPr>
        <w:t>
|        |ми-техникалық қолдау                                  |    
</w:t>
      </w:r>
    </w:p>
    <w:p>
      <w:pPr>
        <w:spacing w:after="0"/>
        <w:ind w:left="0"/>
        <w:jc w:val="both"/>
      </w:pPr>
      <w:r>
        <w:rPr>
          <w:rFonts w:ascii="Times New Roman"/>
          <w:b w:val="false"/>
          <w:i w:val="false"/>
          <w:color w:val="000000"/>
          <w:sz w:val="28"/>
        </w:rPr>
        <w:t>
|2       |Ауа-райын болжау қызметі                              |391954
</w:t>
      </w:r>
    </w:p>
    <w:p>
      <w:pPr>
        <w:spacing w:after="0"/>
        <w:ind w:left="0"/>
        <w:jc w:val="both"/>
      </w:pPr>
      <w:r>
        <w:rPr>
          <w:rFonts w:ascii="Times New Roman"/>
          <w:b w:val="false"/>
          <w:i w:val="false"/>
          <w:color w:val="000000"/>
          <w:sz w:val="28"/>
        </w:rPr>
        <w:t>
|  218   |Қазақстан Республикасының Табиғи ресурстар және       |  391954
</w:t>
      </w:r>
    </w:p>
    <w:p>
      <w:pPr>
        <w:spacing w:after="0"/>
        <w:ind w:left="0"/>
        <w:jc w:val="both"/>
      </w:pPr>
      <w:r>
        <w:rPr>
          <w:rFonts w:ascii="Times New Roman"/>
          <w:b w:val="false"/>
          <w:i w:val="false"/>
          <w:color w:val="000000"/>
          <w:sz w:val="28"/>
        </w:rPr>
        <w:t>
|        |қоршаған ортаны қорғау министрлігі                    |
</w:t>
      </w:r>
    </w:p>
    <w:p>
      <w:pPr>
        <w:spacing w:after="0"/>
        <w:ind w:left="0"/>
        <w:jc w:val="both"/>
      </w:pPr>
      <w:r>
        <w:rPr>
          <w:rFonts w:ascii="Times New Roman"/>
          <w:b w:val="false"/>
          <w:i w:val="false"/>
          <w:color w:val="000000"/>
          <w:sz w:val="28"/>
        </w:rPr>
        <w:t>
|    39  |Гидрометеорологиялық мониторингті жүргізу             |  381954
</w:t>
      </w:r>
    </w:p>
    <w:p>
      <w:pPr>
        <w:spacing w:after="0"/>
        <w:ind w:left="0"/>
        <w:jc w:val="both"/>
      </w:pPr>
      <w:r>
        <w:rPr>
          <w:rFonts w:ascii="Times New Roman"/>
          <w:b w:val="false"/>
          <w:i w:val="false"/>
          <w:color w:val="000000"/>
          <w:sz w:val="28"/>
        </w:rPr>
        <w:t>
|    42  |Гидрометеорологиялық байқау қызметтерін техникалық    |   10000
</w:t>
      </w:r>
    </w:p>
    <w:p>
      <w:pPr>
        <w:spacing w:after="0"/>
        <w:ind w:left="0"/>
        <w:jc w:val="both"/>
      </w:pPr>
      <w:r>
        <w:rPr>
          <w:rFonts w:ascii="Times New Roman"/>
          <w:b w:val="false"/>
          <w:i w:val="false"/>
          <w:color w:val="000000"/>
          <w:sz w:val="28"/>
        </w:rPr>
        <w:t>
|        |жағынан қайта жарақтандыру                            |
</w:t>
      </w:r>
    </w:p>
    <w:p>
      <w:pPr>
        <w:spacing w:after="0"/>
        <w:ind w:left="0"/>
        <w:jc w:val="both"/>
      </w:pPr>
      <w:r>
        <w:rPr>
          <w:rFonts w:ascii="Times New Roman"/>
          <w:b w:val="false"/>
          <w:i w:val="false"/>
          <w:color w:val="000000"/>
          <w:sz w:val="28"/>
        </w:rPr>
        <w:t>
|3       |Кәсіпкерлік қызметті қолдау және бәсекелестікті қорғау|  251089
</w:t>
      </w:r>
    </w:p>
    <w:p>
      <w:pPr>
        <w:spacing w:after="0"/>
        <w:ind w:left="0"/>
        <w:jc w:val="both"/>
      </w:pPr>
      <w:r>
        <w:rPr>
          <w:rFonts w:ascii="Times New Roman"/>
          <w:b w:val="false"/>
          <w:i w:val="false"/>
          <w:color w:val="000000"/>
          <w:sz w:val="28"/>
        </w:rPr>
        <w:t>
|  615   |Қазақстан Республикасының Табиғи монополияларды       |  251089
</w:t>
      </w:r>
    </w:p>
    <w:p>
      <w:pPr>
        <w:spacing w:after="0"/>
        <w:ind w:left="0"/>
        <w:jc w:val="both"/>
      </w:pPr>
      <w:r>
        <w:rPr>
          <w:rFonts w:ascii="Times New Roman"/>
          <w:b w:val="false"/>
          <w:i w:val="false"/>
          <w:color w:val="000000"/>
          <w:sz w:val="28"/>
        </w:rPr>
        <w:t>
|        |реттеу, бәсекелестікті қорғау және шағын бизнесті     |
</w:t>
      </w:r>
    </w:p>
    <w:p>
      <w:pPr>
        <w:spacing w:after="0"/>
        <w:ind w:left="0"/>
        <w:jc w:val="both"/>
      </w:pPr>
      <w:r>
        <w:rPr>
          <w:rFonts w:ascii="Times New Roman"/>
          <w:b w:val="false"/>
          <w:i w:val="false"/>
          <w:color w:val="000000"/>
          <w:sz w:val="28"/>
        </w:rPr>
        <w:t>
|        |қолдау жөніндегі агенттігі                            |
</w:t>
      </w:r>
    </w:p>
    <w:p>
      <w:pPr>
        <w:spacing w:after="0"/>
        <w:ind w:left="0"/>
        <w:jc w:val="both"/>
      </w:pPr>
      <w:r>
        <w:rPr>
          <w:rFonts w:ascii="Times New Roman"/>
          <w:b w:val="false"/>
          <w:i w:val="false"/>
          <w:color w:val="000000"/>
          <w:sz w:val="28"/>
        </w:rPr>
        <w:t>
|     1  |Әкімшілік шығыстар                                    |  201089
</w:t>
      </w:r>
    </w:p>
    <w:p>
      <w:pPr>
        <w:spacing w:after="0"/>
        <w:ind w:left="0"/>
        <w:jc w:val="both"/>
      </w:pPr>
      <w:r>
        <w:rPr>
          <w:rFonts w:ascii="Times New Roman"/>
          <w:b w:val="false"/>
          <w:i w:val="false"/>
          <w:color w:val="000000"/>
          <w:sz w:val="28"/>
        </w:rPr>
        <w:t>
|       1|Орталық органның аппараты                             |   56000
</w:t>
      </w:r>
    </w:p>
    <w:p>
      <w:pPr>
        <w:spacing w:after="0"/>
        <w:ind w:left="0"/>
        <w:jc w:val="both"/>
      </w:pPr>
      <w:r>
        <w:rPr>
          <w:rFonts w:ascii="Times New Roman"/>
          <w:b w:val="false"/>
          <w:i w:val="false"/>
          <w:color w:val="000000"/>
          <w:sz w:val="28"/>
        </w:rPr>
        <w:t>
|       2|Аумақтық органдардың аппараттары                      |  145089 
</w:t>
      </w:r>
    </w:p>
    <w:p>
      <w:pPr>
        <w:spacing w:after="0"/>
        <w:ind w:left="0"/>
        <w:jc w:val="both"/>
      </w:pPr>
      <w:r>
        <w:rPr>
          <w:rFonts w:ascii="Times New Roman"/>
          <w:b w:val="false"/>
          <w:i w:val="false"/>
          <w:color w:val="000000"/>
          <w:sz w:val="28"/>
        </w:rPr>
        <w:t>
|     30 |Шағын бизнесті дамыту мен қолдаудың мемлекеттік       |   50000
</w:t>
      </w:r>
    </w:p>
    <w:p>
      <w:pPr>
        <w:spacing w:after="0"/>
        <w:ind w:left="0"/>
        <w:jc w:val="both"/>
      </w:pPr>
      <w:r>
        <w:rPr>
          <w:rFonts w:ascii="Times New Roman"/>
          <w:b w:val="false"/>
          <w:i w:val="false"/>
          <w:color w:val="000000"/>
          <w:sz w:val="28"/>
        </w:rPr>
        <w:t>
|        |бағдарламасы                                          |
</w:t>
      </w:r>
    </w:p>
    <w:p>
      <w:pPr>
        <w:spacing w:after="0"/>
        <w:ind w:left="0"/>
        <w:jc w:val="both"/>
      </w:pPr>
      <w:r>
        <w:rPr>
          <w:rFonts w:ascii="Times New Roman"/>
          <w:b w:val="false"/>
          <w:i w:val="false"/>
          <w:color w:val="000000"/>
          <w:sz w:val="28"/>
        </w:rPr>
        <w:t>
|9       |Өзге де                                               |18103605
</w:t>
      </w:r>
    </w:p>
    <w:p>
      <w:pPr>
        <w:spacing w:after="0"/>
        <w:ind w:left="0"/>
        <w:jc w:val="both"/>
      </w:pPr>
      <w:r>
        <w:rPr>
          <w:rFonts w:ascii="Times New Roman"/>
          <w:b w:val="false"/>
          <w:i w:val="false"/>
          <w:color w:val="000000"/>
          <w:sz w:val="28"/>
        </w:rPr>
        <w:t>
|  204   |Қазақстан Республикасының Сыртқы істер министрлігі    |311297
</w:t>
      </w:r>
    </w:p>
    <w:p>
      <w:pPr>
        <w:spacing w:after="0"/>
        <w:ind w:left="0"/>
        <w:jc w:val="both"/>
      </w:pPr>
      <w:r>
        <w:rPr>
          <w:rFonts w:ascii="Times New Roman"/>
          <w:b w:val="false"/>
          <w:i w:val="false"/>
          <w:color w:val="000000"/>
          <w:sz w:val="28"/>
        </w:rPr>
        <w:t>
|     41 |Шетелдік іссапарлар                                   |156576
</w:t>
      </w:r>
    </w:p>
    <w:p>
      <w:pPr>
        <w:spacing w:after="0"/>
        <w:ind w:left="0"/>
        <w:jc w:val="both"/>
      </w:pPr>
      <w:r>
        <w:rPr>
          <w:rFonts w:ascii="Times New Roman"/>
          <w:b w:val="false"/>
          <w:i w:val="false"/>
          <w:color w:val="000000"/>
          <w:sz w:val="28"/>
        </w:rPr>
        <w:t>
|     42 |Өкілдік шығыстар                                      | 154721
</w:t>
      </w:r>
    </w:p>
    <w:p>
      <w:pPr>
        <w:spacing w:after="0"/>
        <w:ind w:left="0"/>
        <w:jc w:val="both"/>
      </w:pPr>
      <w:r>
        <w:rPr>
          <w:rFonts w:ascii="Times New Roman"/>
          <w:b w:val="false"/>
          <w:i w:val="false"/>
          <w:color w:val="000000"/>
          <w:sz w:val="28"/>
        </w:rPr>
        <w:t>
|  215   |Қазақстан Республикасының Көлік және коммуникациялар  |   80000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47 |Бірыңғай ақпараттық кеңістікті қалыптастыру және      |   80000
</w:t>
      </w:r>
    </w:p>
    <w:p>
      <w:pPr>
        <w:spacing w:after="0"/>
        <w:ind w:left="0"/>
        <w:jc w:val="both"/>
      </w:pPr>
      <w:r>
        <w:rPr>
          <w:rFonts w:ascii="Times New Roman"/>
          <w:b w:val="false"/>
          <w:i w:val="false"/>
          <w:color w:val="000000"/>
          <w:sz w:val="28"/>
        </w:rPr>
        <w:t>
|        |дамыту                                                |   
</w:t>
      </w:r>
    </w:p>
    <w:p>
      <w:pPr>
        <w:spacing w:after="0"/>
        <w:ind w:left="0"/>
        <w:jc w:val="both"/>
      </w:pPr>
      <w:r>
        <w:rPr>
          <w:rFonts w:ascii="Times New Roman"/>
          <w:b w:val="false"/>
          <w:i w:val="false"/>
          <w:color w:val="000000"/>
          <w:sz w:val="28"/>
        </w:rPr>
        <w:t>
|  217   |Қазақстан Республикасының Қаржы министрлігі           | 16958995
</w:t>
      </w:r>
    </w:p>
    <w:p>
      <w:pPr>
        <w:spacing w:after="0"/>
        <w:ind w:left="0"/>
        <w:jc w:val="both"/>
      </w:pPr>
      <w:r>
        <w:rPr>
          <w:rFonts w:ascii="Times New Roman"/>
          <w:b w:val="false"/>
          <w:i w:val="false"/>
          <w:color w:val="000000"/>
          <w:sz w:val="28"/>
        </w:rPr>
        <w:t>
|     43 |Сыртқы гранттарға қызмет көрсету                      |     995
</w:t>
      </w:r>
    </w:p>
    <w:p>
      <w:pPr>
        <w:spacing w:after="0"/>
        <w:ind w:left="0"/>
        <w:jc w:val="both"/>
      </w:pPr>
      <w:r>
        <w:rPr>
          <w:rFonts w:ascii="Times New Roman"/>
          <w:b w:val="false"/>
          <w:i w:val="false"/>
          <w:color w:val="000000"/>
          <w:sz w:val="28"/>
        </w:rPr>
        <w:t>
|     46 |Табиғи және техногендік сипаттағы төтенше жағдайларды | 4428000
</w:t>
      </w:r>
    </w:p>
    <w:p>
      <w:pPr>
        <w:spacing w:after="0"/>
        <w:ind w:left="0"/>
        <w:jc w:val="both"/>
      </w:pPr>
      <w:r>
        <w:rPr>
          <w:rFonts w:ascii="Times New Roman"/>
          <w:b w:val="false"/>
          <w:i w:val="false"/>
          <w:color w:val="000000"/>
          <w:sz w:val="28"/>
        </w:rPr>
        <w:t>
|        |жоюға және өзге де күтпеген шығыстарға арналған       |
</w:t>
      </w:r>
    </w:p>
    <w:p>
      <w:pPr>
        <w:spacing w:after="0"/>
        <w:ind w:left="0"/>
        <w:jc w:val="both"/>
      </w:pPr>
      <w:r>
        <w:rPr>
          <w:rFonts w:ascii="Times New Roman"/>
          <w:b w:val="false"/>
          <w:i w:val="false"/>
          <w:color w:val="000000"/>
          <w:sz w:val="28"/>
        </w:rPr>
        <w:t>
|        |Қазақстан Республикасы Үкіметінің резерві             |
</w:t>
      </w:r>
    </w:p>
    <w:p>
      <w:pPr>
        <w:spacing w:after="0"/>
        <w:ind w:left="0"/>
        <w:jc w:val="both"/>
      </w:pPr>
      <w:r>
        <w:rPr>
          <w:rFonts w:ascii="Times New Roman"/>
          <w:b w:val="false"/>
          <w:i w:val="false"/>
          <w:color w:val="000000"/>
          <w:sz w:val="28"/>
        </w:rPr>
        <w:t>
|     50 |Қазақстанның Даму банкінің жарғылық капиталына қатысу |12000000
</w:t>
      </w:r>
    </w:p>
    <w:p>
      <w:pPr>
        <w:spacing w:after="0"/>
        <w:ind w:left="0"/>
        <w:jc w:val="both"/>
      </w:pPr>
      <w:r>
        <w:rPr>
          <w:rFonts w:ascii="Times New Roman"/>
          <w:b w:val="false"/>
          <w:i w:val="false"/>
          <w:color w:val="000000"/>
          <w:sz w:val="28"/>
        </w:rPr>
        <w:t>
|     51 |Алматы облысының әкімшілік орталығын Талдықорған      |530000
</w:t>
      </w:r>
    </w:p>
    <w:p>
      <w:pPr>
        <w:spacing w:after="0"/>
        <w:ind w:left="0"/>
        <w:jc w:val="both"/>
      </w:pPr>
      <w:r>
        <w:rPr>
          <w:rFonts w:ascii="Times New Roman"/>
          <w:b w:val="false"/>
          <w:i w:val="false"/>
          <w:color w:val="000000"/>
          <w:sz w:val="28"/>
        </w:rPr>
        <w:t>
|        |қаласына көшіру бойынша шаралар                       |     
</w:t>
      </w:r>
    </w:p>
    <w:p>
      <w:pPr>
        <w:spacing w:after="0"/>
        <w:ind w:left="0"/>
        <w:jc w:val="both"/>
      </w:pPr>
      <w:r>
        <w:rPr>
          <w:rFonts w:ascii="Times New Roman"/>
          <w:b w:val="false"/>
          <w:i w:val="false"/>
          <w:color w:val="000000"/>
          <w:sz w:val="28"/>
        </w:rPr>
        <w:t>
|  221   |Қазақстан Республикасының Әділет министрлігі          |230913
</w:t>
      </w:r>
    </w:p>
    <w:p>
      <w:pPr>
        <w:spacing w:after="0"/>
        <w:ind w:left="0"/>
        <w:jc w:val="both"/>
      </w:pPr>
      <w:r>
        <w:rPr>
          <w:rFonts w:ascii="Times New Roman"/>
          <w:b w:val="false"/>
          <w:i w:val="false"/>
          <w:color w:val="000000"/>
          <w:sz w:val="28"/>
        </w:rPr>
        <w:t>
|     46 |Қазақстан Республикасы Үкіметінің, орталық мемлекеттік|230913
</w:t>
      </w:r>
    </w:p>
    <w:p>
      <w:pPr>
        <w:spacing w:after="0"/>
        <w:ind w:left="0"/>
        <w:jc w:val="both"/>
      </w:pPr>
      <w:r>
        <w:rPr>
          <w:rFonts w:ascii="Times New Roman"/>
          <w:b w:val="false"/>
          <w:i w:val="false"/>
          <w:color w:val="000000"/>
          <w:sz w:val="28"/>
        </w:rPr>
        <w:t>
|        |органдардың және олардың аумақтық бөлімшелерінің сот. |     
</w:t>
      </w:r>
    </w:p>
    <w:p>
      <w:pPr>
        <w:spacing w:after="0"/>
        <w:ind w:left="0"/>
        <w:jc w:val="both"/>
      </w:pPr>
      <w:r>
        <w:rPr>
          <w:rFonts w:ascii="Times New Roman"/>
          <w:b w:val="false"/>
          <w:i w:val="false"/>
          <w:color w:val="000000"/>
          <w:sz w:val="28"/>
        </w:rPr>
        <w:t>
|        |тардың шешімдері бойынша міндеттемелерін өтеуге       |
</w:t>
      </w:r>
    </w:p>
    <w:p>
      <w:pPr>
        <w:spacing w:after="0"/>
        <w:ind w:left="0"/>
        <w:jc w:val="both"/>
      </w:pPr>
      <w:r>
        <w:rPr>
          <w:rFonts w:ascii="Times New Roman"/>
          <w:b w:val="false"/>
          <w:i w:val="false"/>
          <w:color w:val="000000"/>
          <w:sz w:val="28"/>
        </w:rPr>
        <w:t>
|        |арналған резерві                                      |
</w:t>
      </w:r>
    </w:p>
    <w:p>
      <w:pPr>
        <w:spacing w:after="0"/>
        <w:ind w:left="0"/>
        <w:jc w:val="both"/>
      </w:pPr>
      <w:r>
        <w:rPr>
          <w:rFonts w:ascii="Times New Roman"/>
          <w:b w:val="false"/>
          <w:i w:val="false"/>
          <w:color w:val="000000"/>
          <w:sz w:val="28"/>
        </w:rPr>
        <w:t>
|  617   |Қазақстан Республикасының Мемлекеттік материалдық     |522400
</w:t>
      </w:r>
    </w:p>
    <w:p>
      <w:pPr>
        <w:spacing w:after="0"/>
        <w:ind w:left="0"/>
        <w:jc w:val="both"/>
      </w:pPr>
      <w:r>
        <w:rPr>
          <w:rFonts w:ascii="Times New Roman"/>
          <w:b w:val="false"/>
          <w:i w:val="false"/>
          <w:color w:val="000000"/>
          <w:sz w:val="28"/>
        </w:rPr>
        <w:t>
|        |резервтер жөніндегі агенттігі                         |
</w:t>
      </w:r>
    </w:p>
    <w:p>
      <w:pPr>
        <w:spacing w:after="0"/>
        <w:ind w:left="0"/>
        <w:jc w:val="both"/>
      </w:pPr>
      <w:r>
        <w:rPr>
          <w:rFonts w:ascii="Times New Roman"/>
          <w:b w:val="false"/>
          <w:i w:val="false"/>
          <w:color w:val="000000"/>
          <w:sz w:val="28"/>
        </w:rPr>
        <w:t>
|     1  |Әкімшілік шығыстар                                    |22400   
</w:t>
      </w:r>
    </w:p>
    <w:p>
      <w:pPr>
        <w:spacing w:after="0"/>
        <w:ind w:left="0"/>
        <w:jc w:val="both"/>
      </w:pPr>
      <w:r>
        <w:rPr>
          <w:rFonts w:ascii="Times New Roman"/>
          <w:b w:val="false"/>
          <w:i w:val="false"/>
          <w:color w:val="000000"/>
          <w:sz w:val="28"/>
        </w:rPr>
        <w:t>
|       1|Орталық органның аппараты                             |22400   
</w:t>
      </w:r>
    </w:p>
    <w:p>
      <w:pPr>
        <w:spacing w:after="0"/>
        <w:ind w:left="0"/>
        <w:jc w:val="both"/>
      </w:pPr>
      <w:r>
        <w:rPr>
          <w:rFonts w:ascii="Times New Roman"/>
          <w:b w:val="false"/>
          <w:i w:val="false"/>
          <w:color w:val="000000"/>
          <w:sz w:val="28"/>
        </w:rPr>
        <w:t>
|     30 |Мемлекеттік резервті қалыптастыру және сақтау         |500000  
</w:t>
      </w:r>
    </w:p>
    <w:p>
      <w:pPr>
        <w:spacing w:after="0"/>
        <w:ind w:left="0"/>
        <w:jc w:val="both"/>
      </w:pPr>
      <w:r>
        <w:rPr>
          <w:rFonts w:ascii="Times New Roman"/>
          <w:b w:val="false"/>
          <w:i w:val="false"/>
          <w:color w:val="000000"/>
          <w:sz w:val="28"/>
        </w:rPr>
        <w:t>
|      30|Мемлекеттік резервті сақтау                           |400000    
</w:t>
      </w:r>
    </w:p>
    <w:p>
      <w:pPr>
        <w:spacing w:after="0"/>
        <w:ind w:left="0"/>
        <w:jc w:val="both"/>
      </w:pPr>
      <w:r>
        <w:rPr>
          <w:rFonts w:ascii="Times New Roman"/>
          <w:b w:val="false"/>
          <w:i w:val="false"/>
          <w:color w:val="000000"/>
          <w:sz w:val="28"/>
        </w:rPr>
        <w:t>
|      31|Жұмылдыру резервін қалыптастыру                       |100000    
</w:t>
      </w:r>
    </w:p>
    <w:p>
      <w:pPr>
        <w:spacing w:after="0"/>
        <w:ind w:left="0"/>
        <w:jc w:val="both"/>
      </w:pPr>
      <w:r>
        <w:rPr>
          <w:rFonts w:ascii="Times New Roman"/>
          <w:b w:val="false"/>
          <w:i w:val="false"/>
          <w:color w:val="000000"/>
          <w:sz w:val="28"/>
        </w:rPr>
        <w:t>
|14      |Борышқа қызмет көрсету                                |44078268 
</w:t>
      </w:r>
    </w:p>
    <w:p>
      <w:pPr>
        <w:spacing w:after="0"/>
        <w:ind w:left="0"/>
        <w:jc w:val="both"/>
      </w:pPr>
      <w:r>
        <w:rPr>
          <w:rFonts w:ascii="Times New Roman"/>
          <w:b w:val="false"/>
          <w:i w:val="false"/>
          <w:color w:val="000000"/>
          <w:sz w:val="28"/>
        </w:rPr>
        <w:t>
|  1     |Борышқа қызмет көрсету                                |44078268
</w:t>
      </w:r>
    </w:p>
    <w:p>
      <w:pPr>
        <w:spacing w:after="0"/>
        <w:ind w:left="0"/>
        <w:jc w:val="both"/>
      </w:pPr>
      <w:r>
        <w:rPr>
          <w:rFonts w:ascii="Times New Roman"/>
          <w:b w:val="false"/>
          <w:i w:val="false"/>
          <w:color w:val="000000"/>
          <w:sz w:val="28"/>
        </w:rPr>
        <w:t>
|  217   |Қазақстан Республикасының Қаржы министрлігі           |44078268
</w:t>
      </w:r>
    </w:p>
    <w:p>
      <w:pPr>
        <w:spacing w:after="0"/>
        <w:ind w:left="0"/>
        <w:jc w:val="both"/>
      </w:pPr>
      <w:r>
        <w:rPr>
          <w:rFonts w:ascii="Times New Roman"/>
          <w:b w:val="false"/>
          <w:i w:val="false"/>
          <w:color w:val="000000"/>
          <w:sz w:val="28"/>
        </w:rPr>
        <w:t>
|     42 |Үкіметтік борышқа қызмет көрсету                      |44078268
</w:t>
      </w:r>
    </w:p>
    <w:p>
      <w:pPr>
        <w:spacing w:after="0"/>
        <w:ind w:left="0"/>
        <w:jc w:val="both"/>
      </w:pPr>
      <w:r>
        <w:rPr>
          <w:rFonts w:ascii="Times New Roman"/>
          <w:b w:val="false"/>
          <w:i w:val="false"/>
          <w:color w:val="000000"/>
          <w:sz w:val="28"/>
        </w:rPr>
        <w:t>
|      11|Заемдар бойынша сыйақыларды (мүдделерді) төлеу        |44039908
</w:t>
      </w:r>
    </w:p>
    <w:p>
      <w:pPr>
        <w:spacing w:after="0"/>
        <w:ind w:left="0"/>
        <w:jc w:val="both"/>
      </w:pPr>
      <w:r>
        <w:rPr>
          <w:rFonts w:ascii="Times New Roman"/>
          <w:b w:val="false"/>
          <w:i w:val="false"/>
          <w:color w:val="000000"/>
          <w:sz w:val="28"/>
        </w:rPr>
        <w:t>
|      30|Заемдарды орналастырғаны үшін комиссиялық төлемдер    |   38360
</w:t>
      </w:r>
    </w:p>
    <w:p>
      <w:pPr>
        <w:spacing w:after="0"/>
        <w:ind w:left="0"/>
        <w:jc w:val="both"/>
      </w:pPr>
      <w:r>
        <w:rPr>
          <w:rFonts w:ascii="Times New Roman"/>
          <w:b w:val="false"/>
          <w:i w:val="false"/>
          <w:color w:val="000000"/>
          <w:sz w:val="28"/>
        </w:rPr>
        <w:t>
|15      |Ресми трансферттер                                    |44983813
</w:t>
      </w:r>
    </w:p>
    <w:p>
      <w:pPr>
        <w:spacing w:after="0"/>
        <w:ind w:left="0"/>
        <w:jc w:val="both"/>
      </w:pPr>
      <w:r>
        <w:rPr>
          <w:rFonts w:ascii="Times New Roman"/>
          <w:b w:val="false"/>
          <w:i w:val="false"/>
          <w:color w:val="000000"/>
          <w:sz w:val="28"/>
        </w:rPr>
        <w:t>
|  1     |Ресми трансферттер                                    |44983813
</w:t>
      </w:r>
    </w:p>
    <w:p>
      <w:pPr>
        <w:spacing w:after="0"/>
        <w:ind w:left="0"/>
        <w:jc w:val="both"/>
      </w:pPr>
      <w:r>
        <w:rPr>
          <w:rFonts w:ascii="Times New Roman"/>
          <w:b w:val="false"/>
          <w:i w:val="false"/>
          <w:color w:val="000000"/>
          <w:sz w:val="28"/>
        </w:rPr>
        <w:t>
|  111   |Ақмола облысының әкімі                                |4390676 
</w:t>
      </w:r>
    </w:p>
    <w:p>
      <w:pPr>
        <w:spacing w:after="0"/>
        <w:ind w:left="0"/>
        <w:jc w:val="both"/>
      </w:pPr>
      <w:r>
        <w:rPr>
          <w:rFonts w:ascii="Times New Roman"/>
          <w:b w:val="false"/>
          <w:i w:val="false"/>
          <w:color w:val="000000"/>
          <w:sz w:val="28"/>
        </w:rPr>
        <w:t>
|    18  |Республикалық бюджеттен алынатын трансферттер         |4390676 
</w:t>
      </w:r>
    </w:p>
    <w:p>
      <w:pPr>
        <w:spacing w:after="0"/>
        <w:ind w:left="0"/>
        <w:jc w:val="both"/>
      </w:pPr>
      <w:r>
        <w:rPr>
          <w:rFonts w:ascii="Times New Roman"/>
          <w:b w:val="false"/>
          <w:i w:val="false"/>
          <w:color w:val="000000"/>
          <w:sz w:val="28"/>
        </w:rPr>
        <w:t>
|      94|Субвенциялар                                          |4390676 
</w:t>
      </w:r>
    </w:p>
    <w:p>
      <w:pPr>
        <w:spacing w:after="0"/>
        <w:ind w:left="0"/>
        <w:jc w:val="both"/>
      </w:pPr>
      <w:r>
        <w:rPr>
          <w:rFonts w:ascii="Times New Roman"/>
          <w:b w:val="false"/>
          <w:i w:val="false"/>
          <w:color w:val="000000"/>
          <w:sz w:val="28"/>
        </w:rPr>
        <w:t>
|  113   |Алматы облысының әкімі                                |8297868 
</w:t>
      </w:r>
    </w:p>
    <w:p>
      <w:pPr>
        <w:spacing w:after="0"/>
        <w:ind w:left="0"/>
        <w:jc w:val="both"/>
      </w:pPr>
      <w:r>
        <w:rPr>
          <w:rFonts w:ascii="Times New Roman"/>
          <w:b w:val="false"/>
          <w:i w:val="false"/>
          <w:color w:val="000000"/>
          <w:sz w:val="28"/>
        </w:rPr>
        <w:t>
|    18  |Республикалық бюджеттен алынатын трансферттер         |8297868 
</w:t>
      </w:r>
    </w:p>
    <w:p>
      <w:pPr>
        <w:spacing w:after="0"/>
        <w:ind w:left="0"/>
        <w:jc w:val="both"/>
      </w:pPr>
      <w:r>
        <w:rPr>
          <w:rFonts w:ascii="Times New Roman"/>
          <w:b w:val="false"/>
          <w:i w:val="false"/>
          <w:color w:val="000000"/>
          <w:sz w:val="28"/>
        </w:rPr>
        <w:t>
|      94|Субвенциялар                                          |8297868 
</w:t>
      </w:r>
    </w:p>
    <w:p>
      <w:pPr>
        <w:spacing w:after="0"/>
        <w:ind w:left="0"/>
        <w:jc w:val="both"/>
      </w:pPr>
      <w:r>
        <w:rPr>
          <w:rFonts w:ascii="Times New Roman"/>
          <w:b w:val="false"/>
          <w:i w:val="false"/>
          <w:color w:val="000000"/>
          <w:sz w:val="28"/>
        </w:rPr>
        <w:t>
|  115   |Шығыс Қазақстан облысының әкімі                       |2747666 
</w:t>
      </w:r>
    </w:p>
    <w:p>
      <w:pPr>
        <w:spacing w:after="0"/>
        <w:ind w:left="0"/>
        <w:jc w:val="both"/>
      </w:pPr>
      <w:r>
        <w:rPr>
          <w:rFonts w:ascii="Times New Roman"/>
          <w:b w:val="false"/>
          <w:i w:val="false"/>
          <w:color w:val="000000"/>
          <w:sz w:val="28"/>
        </w:rPr>
        <w:t>
|    18  |Республикалық бюджеттен алынатын трансферттер         |2747666  
</w:t>
      </w:r>
    </w:p>
    <w:p>
      <w:pPr>
        <w:spacing w:after="0"/>
        <w:ind w:left="0"/>
        <w:jc w:val="both"/>
      </w:pPr>
      <w:r>
        <w:rPr>
          <w:rFonts w:ascii="Times New Roman"/>
          <w:b w:val="false"/>
          <w:i w:val="false"/>
          <w:color w:val="000000"/>
          <w:sz w:val="28"/>
        </w:rPr>
        <w:t>
|      30|Сыртқы заемдар есебінен Семей қаласындағы Ертіс       |2053630 
</w:t>
      </w:r>
    </w:p>
    <w:p>
      <w:pPr>
        <w:spacing w:after="0"/>
        <w:ind w:left="0"/>
        <w:jc w:val="both"/>
      </w:pPr>
      <w:r>
        <w:rPr>
          <w:rFonts w:ascii="Times New Roman"/>
          <w:b w:val="false"/>
          <w:i w:val="false"/>
          <w:color w:val="000000"/>
          <w:sz w:val="28"/>
        </w:rPr>
        <w:t>
|        |өзені арқылы өтетін көпірдің құрылысы                 |
</w:t>
      </w:r>
    </w:p>
    <w:p>
      <w:pPr>
        <w:spacing w:after="0"/>
        <w:ind w:left="0"/>
        <w:jc w:val="both"/>
      </w:pPr>
      <w:r>
        <w:rPr>
          <w:rFonts w:ascii="Times New Roman"/>
          <w:b w:val="false"/>
          <w:i w:val="false"/>
          <w:color w:val="000000"/>
          <w:sz w:val="28"/>
        </w:rPr>
        <w:t>
|      31|Республикалық бюджеттен қоса қаржыландыру есебінен    |694036  
</w:t>
      </w:r>
    </w:p>
    <w:p>
      <w:pPr>
        <w:spacing w:after="0"/>
        <w:ind w:left="0"/>
        <w:jc w:val="both"/>
      </w:pPr>
      <w:r>
        <w:rPr>
          <w:rFonts w:ascii="Times New Roman"/>
          <w:b w:val="false"/>
          <w:i w:val="false"/>
          <w:color w:val="000000"/>
          <w:sz w:val="28"/>
        </w:rPr>
        <w:t>
|        |Семей қаласындағы Ертіс өзені арқылы өтетін көпір салу|
</w:t>
      </w:r>
    </w:p>
    <w:p>
      <w:pPr>
        <w:spacing w:after="0"/>
        <w:ind w:left="0"/>
        <w:jc w:val="both"/>
      </w:pPr>
      <w:r>
        <w:rPr>
          <w:rFonts w:ascii="Times New Roman"/>
          <w:b w:val="false"/>
          <w:i w:val="false"/>
          <w:color w:val="000000"/>
          <w:sz w:val="28"/>
        </w:rPr>
        <w:t>
|  116   |Жамбыл облысының әкімі                                |4866367 
</w:t>
      </w:r>
    </w:p>
    <w:p>
      <w:pPr>
        <w:spacing w:after="0"/>
        <w:ind w:left="0"/>
        <w:jc w:val="both"/>
      </w:pPr>
      <w:r>
        <w:rPr>
          <w:rFonts w:ascii="Times New Roman"/>
          <w:b w:val="false"/>
          <w:i w:val="false"/>
          <w:color w:val="000000"/>
          <w:sz w:val="28"/>
        </w:rPr>
        <w:t>
|    18  |Республикалық бюджеттен алынатын трансферттер         |4866367 
</w:t>
      </w:r>
    </w:p>
    <w:p>
      <w:pPr>
        <w:spacing w:after="0"/>
        <w:ind w:left="0"/>
        <w:jc w:val="both"/>
      </w:pPr>
      <w:r>
        <w:rPr>
          <w:rFonts w:ascii="Times New Roman"/>
          <w:b w:val="false"/>
          <w:i w:val="false"/>
          <w:color w:val="000000"/>
          <w:sz w:val="28"/>
        </w:rPr>
        <w:t>
|      94|Субвенциялар                                          |4866367 
</w:t>
      </w:r>
    </w:p>
    <w:p>
      <w:pPr>
        <w:spacing w:after="0"/>
        <w:ind w:left="0"/>
        <w:jc w:val="both"/>
      </w:pPr>
      <w:r>
        <w:rPr>
          <w:rFonts w:ascii="Times New Roman"/>
          <w:b w:val="false"/>
          <w:i w:val="false"/>
          <w:color w:val="000000"/>
          <w:sz w:val="28"/>
        </w:rPr>
        <w:t>
|  119   |Қарағанды облысының әкімі                             |100000
</w:t>
      </w:r>
    </w:p>
    <w:p>
      <w:pPr>
        <w:spacing w:after="0"/>
        <w:ind w:left="0"/>
        <w:jc w:val="both"/>
      </w:pPr>
      <w:r>
        <w:rPr>
          <w:rFonts w:ascii="Times New Roman"/>
          <w:b w:val="false"/>
          <w:i w:val="false"/>
          <w:color w:val="000000"/>
          <w:sz w:val="28"/>
        </w:rPr>
        <w:t>
|    18  |Республикалық бюджеттен алынатын трансферттер         |100000
</w:t>
      </w:r>
    </w:p>
    <w:p>
      <w:pPr>
        <w:spacing w:after="0"/>
        <w:ind w:left="0"/>
        <w:jc w:val="both"/>
      </w:pPr>
      <w:r>
        <w:rPr>
          <w:rFonts w:ascii="Times New Roman"/>
          <w:b w:val="false"/>
          <w:i w:val="false"/>
          <w:color w:val="000000"/>
          <w:sz w:val="28"/>
        </w:rPr>
        <w:t>
|      30|Приозерск қаласының инфрақұрылымын қолдау             |100000
</w:t>
      </w:r>
    </w:p>
    <w:p>
      <w:pPr>
        <w:spacing w:after="0"/>
        <w:ind w:left="0"/>
        <w:jc w:val="both"/>
      </w:pPr>
      <w:r>
        <w:rPr>
          <w:rFonts w:ascii="Times New Roman"/>
          <w:b w:val="false"/>
          <w:i w:val="false"/>
          <w:color w:val="000000"/>
          <w:sz w:val="28"/>
        </w:rPr>
        <w:t>
|  120   |Қызылорда облысының әкімі                             |2413444
</w:t>
      </w:r>
    </w:p>
    <w:p>
      <w:pPr>
        <w:spacing w:after="0"/>
        <w:ind w:left="0"/>
        <w:jc w:val="both"/>
      </w:pPr>
      <w:r>
        <w:rPr>
          <w:rFonts w:ascii="Times New Roman"/>
          <w:b w:val="false"/>
          <w:i w:val="false"/>
          <w:color w:val="000000"/>
          <w:sz w:val="28"/>
        </w:rPr>
        <w:t>
|    18  |Республикалық бюджеттен алынатын трансферттер         |2413444 
</w:t>
      </w:r>
    </w:p>
    <w:p>
      <w:pPr>
        <w:spacing w:after="0"/>
        <w:ind w:left="0"/>
        <w:jc w:val="both"/>
      </w:pPr>
      <w:r>
        <w:rPr>
          <w:rFonts w:ascii="Times New Roman"/>
          <w:b w:val="false"/>
          <w:i w:val="false"/>
          <w:color w:val="000000"/>
          <w:sz w:val="28"/>
        </w:rPr>
        <w:t>
|      30|Қызылорда облысының әлеуметтік инфрақұрылымын дамыту  |300000  
</w:t>
      </w:r>
    </w:p>
    <w:p>
      <w:pPr>
        <w:spacing w:after="0"/>
        <w:ind w:left="0"/>
        <w:jc w:val="both"/>
      </w:pPr>
      <w:r>
        <w:rPr>
          <w:rFonts w:ascii="Times New Roman"/>
          <w:b w:val="false"/>
          <w:i w:val="false"/>
          <w:color w:val="000000"/>
          <w:sz w:val="28"/>
        </w:rPr>
        <w:t>
|      31|Көп бейінді аурухана құрылысы бойынша кредиторлық     |851431    
</w:t>
      </w:r>
    </w:p>
    <w:p>
      <w:pPr>
        <w:spacing w:after="0"/>
        <w:ind w:left="0"/>
        <w:jc w:val="both"/>
      </w:pPr>
      <w:r>
        <w:rPr>
          <w:rFonts w:ascii="Times New Roman"/>
          <w:b w:val="false"/>
          <w:i w:val="false"/>
          <w:color w:val="000000"/>
          <w:sz w:val="28"/>
        </w:rPr>
        <w:t>
|        |берешектерді өтеу                                     |          
</w:t>
      </w:r>
    </w:p>
    <w:p>
      <w:pPr>
        <w:spacing w:after="0"/>
        <w:ind w:left="0"/>
        <w:jc w:val="both"/>
      </w:pPr>
      <w:r>
        <w:rPr>
          <w:rFonts w:ascii="Times New Roman"/>
          <w:b w:val="false"/>
          <w:i w:val="false"/>
          <w:color w:val="000000"/>
          <w:sz w:val="28"/>
        </w:rPr>
        <w:t>
|      94|Субвенциялар                                          |1262013 
</w:t>
      </w:r>
    </w:p>
    <w:p>
      <w:pPr>
        <w:spacing w:after="0"/>
        <w:ind w:left="0"/>
        <w:jc w:val="both"/>
      </w:pPr>
      <w:r>
        <w:rPr>
          <w:rFonts w:ascii="Times New Roman"/>
          <w:b w:val="false"/>
          <w:i w:val="false"/>
          <w:color w:val="000000"/>
          <w:sz w:val="28"/>
        </w:rPr>
        <w:t>
|  122   |Қостанай облысының әкімі                              |840933 
</w:t>
      </w:r>
    </w:p>
    <w:p>
      <w:pPr>
        <w:spacing w:after="0"/>
        <w:ind w:left="0"/>
        <w:jc w:val="both"/>
      </w:pPr>
      <w:r>
        <w:rPr>
          <w:rFonts w:ascii="Times New Roman"/>
          <w:b w:val="false"/>
          <w:i w:val="false"/>
          <w:color w:val="000000"/>
          <w:sz w:val="28"/>
        </w:rPr>
        <w:t>
|    18  |Республикалық бюджеттен алынатын трансферттер         |840933  
</w:t>
      </w:r>
    </w:p>
    <w:p>
      <w:pPr>
        <w:spacing w:after="0"/>
        <w:ind w:left="0"/>
        <w:jc w:val="both"/>
      </w:pPr>
      <w:r>
        <w:rPr>
          <w:rFonts w:ascii="Times New Roman"/>
          <w:b w:val="false"/>
          <w:i w:val="false"/>
          <w:color w:val="000000"/>
          <w:sz w:val="28"/>
        </w:rPr>
        <w:t>
|      94|Субвенциялар                                          |840933  
</w:t>
      </w:r>
    </w:p>
    <w:p>
      <w:pPr>
        <w:spacing w:after="0"/>
        <w:ind w:left="0"/>
        <w:jc w:val="both"/>
      </w:pPr>
      <w:r>
        <w:rPr>
          <w:rFonts w:ascii="Times New Roman"/>
          <w:b w:val="false"/>
          <w:i w:val="false"/>
          <w:color w:val="000000"/>
          <w:sz w:val="28"/>
        </w:rPr>
        <w:t>
|  124   |Павлодар облысының әкімі                              |975    
</w:t>
      </w:r>
    </w:p>
    <w:p>
      <w:pPr>
        <w:spacing w:after="0"/>
        <w:ind w:left="0"/>
        <w:jc w:val="both"/>
      </w:pPr>
      <w:r>
        <w:rPr>
          <w:rFonts w:ascii="Times New Roman"/>
          <w:b w:val="false"/>
          <w:i w:val="false"/>
          <w:color w:val="000000"/>
          <w:sz w:val="28"/>
        </w:rPr>
        <w:t>
|    18  |Республикалық бюджеттен алынатын трансферттер         |975     
</w:t>
      </w:r>
    </w:p>
    <w:p>
      <w:pPr>
        <w:spacing w:after="0"/>
        <w:ind w:left="0"/>
        <w:jc w:val="both"/>
      </w:pPr>
      <w:r>
        <w:rPr>
          <w:rFonts w:ascii="Times New Roman"/>
          <w:b w:val="false"/>
          <w:i w:val="false"/>
          <w:color w:val="000000"/>
          <w:sz w:val="28"/>
        </w:rPr>
        <w:t>
|      30|Сыртқы заемдар есебінен әлеуметтік қорғау жобасы      |975     
</w:t>
      </w:r>
    </w:p>
    <w:p>
      <w:pPr>
        <w:spacing w:after="0"/>
        <w:ind w:left="0"/>
        <w:jc w:val="both"/>
      </w:pPr>
      <w:r>
        <w:rPr>
          <w:rFonts w:ascii="Times New Roman"/>
          <w:b w:val="false"/>
          <w:i w:val="false"/>
          <w:color w:val="000000"/>
          <w:sz w:val="28"/>
        </w:rPr>
        <w:t>
|  125   |Солтүстік Қазақстан облысының әкімі                   |3731645 
</w:t>
      </w:r>
    </w:p>
    <w:p>
      <w:pPr>
        <w:spacing w:after="0"/>
        <w:ind w:left="0"/>
        <w:jc w:val="both"/>
      </w:pPr>
      <w:r>
        <w:rPr>
          <w:rFonts w:ascii="Times New Roman"/>
          <w:b w:val="false"/>
          <w:i w:val="false"/>
          <w:color w:val="000000"/>
          <w:sz w:val="28"/>
        </w:rPr>
        <w:t>
|    18  |Республикалық бюджеттен алынатын трансферттер         |3731645
</w:t>
      </w:r>
    </w:p>
    <w:p>
      <w:pPr>
        <w:spacing w:after="0"/>
        <w:ind w:left="0"/>
        <w:jc w:val="both"/>
      </w:pPr>
      <w:r>
        <w:rPr>
          <w:rFonts w:ascii="Times New Roman"/>
          <w:b w:val="false"/>
          <w:i w:val="false"/>
          <w:color w:val="000000"/>
          <w:sz w:val="28"/>
        </w:rPr>
        <w:t>
|      94|Субвенциялар                                          |3731645
</w:t>
      </w:r>
    </w:p>
    <w:p>
      <w:pPr>
        <w:spacing w:after="0"/>
        <w:ind w:left="0"/>
        <w:jc w:val="both"/>
      </w:pPr>
      <w:r>
        <w:rPr>
          <w:rFonts w:ascii="Times New Roman"/>
          <w:b w:val="false"/>
          <w:i w:val="false"/>
          <w:color w:val="000000"/>
          <w:sz w:val="28"/>
        </w:rPr>
        <w:t>
|  129   |Оңтүстік Қазақстан облысының әкімі                    |12215487
</w:t>
      </w:r>
    </w:p>
    <w:p>
      <w:pPr>
        <w:spacing w:after="0"/>
        <w:ind w:left="0"/>
        <w:jc w:val="both"/>
      </w:pPr>
      <w:r>
        <w:rPr>
          <w:rFonts w:ascii="Times New Roman"/>
          <w:b w:val="false"/>
          <w:i w:val="false"/>
          <w:color w:val="000000"/>
          <w:sz w:val="28"/>
        </w:rPr>
        <w:t>
|    18  |Республикалық бюджеттен алынатын трансферттер         |12215487
</w:t>
      </w:r>
    </w:p>
    <w:p>
      <w:pPr>
        <w:spacing w:after="0"/>
        <w:ind w:left="0"/>
        <w:jc w:val="both"/>
      </w:pPr>
      <w:r>
        <w:rPr>
          <w:rFonts w:ascii="Times New Roman"/>
          <w:b w:val="false"/>
          <w:i w:val="false"/>
          <w:color w:val="000000"/>
          <w:sz w:val="28"/>
        </w:rPr>
        <w:t>
|      30|Сыртқы заемдар есебінен әлеуметтік қорғау жобасы      |975       
</w:t>
      </w:r>
    </w:p>
    <w:p>
      <w:pPr>
        <w:spacing w:after="0"/>
        <w:ind w:left="0"/>
        <w:jc w:val="both"/>
      </w:pPr>
      <w:r>
        <w:rPr>
          <w:rFonts w:ascii="Times New Roman"/>
          <w:b w:val="false"/>
          <w:i w:val="false"/>
          <w:color w:val="000000"/>
          <w:sz w:val="28"/>
        </w:rPr>
        <w:t>
|      32|Сарыағаш қаласында суағар салу                        |100000
</w:t>
      </w:r>
    </w:p>
    <w:p>
      <w:pPr>
        <w:spacing w:after="0"/>
        <w:ind w:left="0"/>
        <w:jc w:val="both"/>
      </w:pPr>
      <w:r>
        <w:rPr>
          <w:rFonts w:ascii="Times New Roman"/>
          <w:b w:val="false"/>
          <w:i w:val="false"/>
          <w:color w:val="000000"/>
          <w:sz w:val="28"/>
        </w:rPr>
        <w:t>
|      94|Субвенциялар                                          |12114512
</w:t>
      </w:r>
    </w:p>
    <w:p>
      <w:pPr>
        <w:spacing w:after="0"/>
        <w:ind w:left="0"/>
        <w:jc w:val="both"/>
      </w:pPr>
      <w:r>
        <w:rPr>
          <w:rFonts w:ascii="Times New Roman"/>
          <w:b w:val="false"/>
          <w:i w:val="false"/>
          <w:color w:val="000000"/>
          <w:sz w:val="28"/>
        </w:rPr>
        <w:t>
|  131   |Астана қаласының әкімі                                |5378752 
</w:t>
      </w:r>
    </w:p>
    <w:p>
      <w:pPr>
        <w:spacing w:after="0"/>
        <w:ind w:left="0"/>
        <w:jc w:val="both"/>
      </w:pPr>
      <w:r>
        <w:rPr>
          <w:rFonts w:ascii="Times New Roman"/>
          <w:b w:val="false"/>
          <w:i w:val="false"/>
          <w:color w:val="000000"/>
          <w:sz w:val="28"/>
        </w:rPr>
        <w:t>
|    18  |Республикалық бюджеттен алынатын трансферттер         |5378752 
</w:t>
      </w:r>
    </w:p>
    <w:p>
      <w:pPr>
        <w:spacing w:after="0"/>
        <w:ind w:left="0"/>
        <w:jc w:val="both"/>
      </w:pPr>
      <w:r>
        <w:rPr>
          <w:rFonts w:ascii="Times New Roman"/>
          <w:b w:val="false"/>
          <w:i w:val="false"/>
          <w:color w:val="000000"/>
          <w:sz w:val="28"/>
        </w:rPr>
        <w:t>
|      34|Вячеслав су қоймасынан бастап Астана қаласына дейін   |1527000
</w:t>
      </w:r>
    </w:p>
    <w:p>
      <w:pPr>
        <w:spacing w:after="0"/>
        <w:ind w:left="0"/>
        <w:jc w:val="both"/>
      </w:pPr>
      <w:r>
        <w:rPr>
          <w:rFonts w:ascii="Times New Roman"/>
          <w:b w:val="false"/>
          <w:i w:val="false"/>
          <w:color w:val="000000"/>
          <w:sz w:val="28"/>
        </w:rPr>
        <w:t>
|        |суағардың үшінші желісін салу                         |     
</w:t>
      </w:r>
    </w:p>
    <w:p>
      <w:pPr>
        <w:spacing w:after="0"/>
        <w:ind w:left="0"/>
        <w:jc w:val="both"/>
      </w:pPr>
      <w:r>
        <w:rPr>
          <w:rFonts w:ascii="Times New Roman"/>
          <w:b w:val="false"/>
          <w:i w:val="false"/>
          <w:color w:val="000000"/>
          <w:sz w:val="28"/>
        </w:rPr>
        <w:t>
|      35|"Қ. Сәтпаев" атындағы Ертіс-Қарағанды каналынан бастап|  600000
</w:t>
      </w:r>
    </w:p>
    <w:p>
      <w:pPr>
        <w:spacing w:after="0"/>
        <w:ind w:left="0"/>
        <w:jc w:val="both"/>
      </w:pPr>
      <w:r>
        <w:rPr>
          <w:rFonts w:ascii="Times New Roman"/>
          <w:b w:val="false"/>
          <w:i w:val="false"/>
          <w:color w:val="000000"/>
          <w:sz w:val="28"/>
        </w:rPr>
        <w:t>
|        |Есіл өзеніне дейін суағар салу                        |
</w:t>
      </w:r>
    </w:p>
    <w:p>
      <w:pPr>
        <w:spacing w:after="0"/>
        <w:ind w:left="0"/>
        <w:jc w:val="both"/>
      </w:pPr>
      <w:r>
        <w:rPr>
          <w:rFonts w:ascii="Times New Roman"/>
          <w:b w:val="false"/>
          <w:i w:val="false"/>
          <w:color w:val="000000"/>
          <w:sz w:val="28"/>
        </w:rPr>
        <w:t>
|      36|Мемлекеттік қызметшілер үшін Астана қаласында тұрғын  |  750000
</w:t>
      </w:r>
    </w:p>
    <w:p>
      <w:pPr>
        <w:spacing w:after="0"/>
        <w:ind w:left="0"/>
        <w:jc w:val="both"/>
      </w:pPr>
      <w:r>
        <w:rPr>
          <w:rFonts w:ascii="Times New Roman"/>
          <w:b w:val="false"/>
          <w:i w:val="false"/>
          <w:color w:val="000000"/>
          <w:sz w:val="28"/>
        </w:rPr>
        <w:t>
|        |үй салу                                               |  
</w:t>
      </w:r>
    </w:p>
    <w:p>
      <w:pPr>
        <w:spacing w:after="0"/>
        <w:ind w:left="0"/>
        <w:jc w:val="both"/>
      </w:pPr>
      <w:r>
        <w:rPr>
          <w:rFonts w:ascii="Times New Roman"/>
          <w:b w:val="false"/>
          <w:i w:val="false"/>
          <w:color w:val="000000"/>
          <w:sz w:val="28"/>
        </w:rPr>
        <w:t>
|      37|Қосылған құн салығы бойынша шығындарды өтеу           |2501752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    1   |                         2                            |    3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        |V. Несиелендіру                                       |31314578
</w:t>
      </w:r>
    </w:p>
    <w:p>
      <w:pPr>
        <w:spacing w:after="0"/>
        <w:ind w:left="0"/>
        <w:jc w:val="both"/>
      </w:pPr>
      <w:r>
        <w:rPr>
          <w:rFonts w:ascii="Times New Roman"/>
          <w:b w:val="false"/>
          <w:i w:val="false"/>
          <w:color w:val="000000"/>
          <w:sz w:val="28"/>
        </w:rPr>
        <w:t>
|1       |Жалпы сипаттағы мемлекеттік қызметтер                 |  571867
</w:t>
      </w:r>
    </w:p>
    <w:p>
      <w:pPr>
        <w:spacing w:after="0"/>
        <w:ind w:left="0"/>
        <w:jc w:val="both"/>
      </w:pPr>
      <w:r>
        <w:rPr>
          <w:rFonts w:ascii="Times New Roman"/>
          <w:b w:val="false"/>
          <w:i w:val="false"/>
          <w:color w:val="000000"/>
          <w:sz w:val="28"/>
        </w:rPr>
        <w:t>
| 2      |Қаржылық қызмет                                       |  571867  
</w:t>
      </w:r>
    </w:p>
    <w:p>
      <w:pPr>
        <w:spacing w:after="0"/>
        <w:ind w:left="0"/>
        <w:jc w:val="both"/>
      </w:pPr>
      <w:r>
        <w:rPr>
          <w:rFonts w:ascii="Times New Roman"/>
          <w:b w:val="false"/>
          <w:i w:val="false"/>
          <w:color w:val="000000"/>
          <w:sz w:val="28"/>
        </w:rPr>
        <w:t>
|  217   |Қазақстан Республикасының Қаржы министрлігі           |  571867
</w:t>
      </w:r>
    </w:p>
    <w:p>
      <w:pPr>
        <w:spacing w:after="0"/>
        <w:ind w:left="0"/>
        <w:jc w:val="both"/>
      </w:pPr>
      <w:r>
        <w:rPr>
          <w:rFonts w:ascii="Times New Roman"/>
          <w:b w:val="false"/>
          <w:i w:val="false"/>
          <w:color w:val="000000"/>
          <w:sz w:val="28"/>
        </w:rPr>
        <w:t>
|     84 |Халықаралық ұйымдарда акциялар сатып алу              |  571867
</w:t>
      </w:r>
    </w:p>
    <w:p>
      <w:pPr>
        <w:spacing w:after="0"/>
        <w:ind w:left="0"/>
        <w:jc w:val="both"/>
      </w:pPr>
      <w:r>
        <w:rPr>
          <w:rFonts w:ascii="Times New Roman"/>
          <w:b w:val="false"/>
          <w:i w:val="false"/>
          <w:color w:val="000000"/>
          <w:sz w:val="28"/>
        </w:rPr>
        <w:t>
|4       |Білім беру                                            | 1464431
</w:t>
      </w:r>
    </w:p>
    <w:p>
      <w:pPr>
        <w:spacing w:after="0"/>
        <w:ind w:left="0"/>
        <w:jc w:val="both"/>
      </w:pPr>
      <w:r>
        <w:rPr>
          <w:rFonts w:ascii="Times New Roman"/>
          <w:b w:val="false"/>
          <w:i w:val="false"/>
          <w:color w:val="000000"/>
          <w:sz w:val="28"/>
        </w:rPr>
        <w:t>
| 6      |Жоғары және жоғары оқу орнынан кейін кәсіби білім беру| 1464431
</w:t>
      </w:r>
    </w:p>
    <w:p>
      <w:pPr>
        <w:spacing w:after="0"/>
        <w:ind w:left="0"/>
        <w:jc w:val="both"/>
      </w:pPr>
      <w:r>
        <w:rPr>
          <w:rFonts w:ascii="Times New Roman"/>
          <w:b w:val="false"/>
          <w:i w:val="false"/>
          <w:color w:val="000000"/>
          <w:sz w:val="28"/>
        </w:rPr>
        <w:t>
|  225   |Қазақстан Республикасының Білім және ғылым министрлігі| 1436686
</w:t>
      </w:r>
    </w:p>
    <w:p>
      <w:pPr>
        <w:spacing w:after="0"/>
        <w:ind w:left="0"/>
        <w:jc w:val="both"/>
      </w:pPr>
      <w:r>
        <w:rPr>
          <w:rFonts w:ascii="Times New Roman"/>
          <w:b w:val="false"/>
          <w:i w:val="false"/>
          <w:color w:val="000000"/>
          <w:sz w:val="28"/>
        </w:rPr>
        <w:t>
|     91 |Елдің жоғары оқу орындарында кадрлар даярлауды        | 1436686
</w:t>
      </w:r>
    </w:p>
    <w:p>
      <w:pPr>
        <w:spacing w:after="0"/>
        <w:ind w:left="0"/>
        <w:jc w:val="both"/>
      </w:pPr>
      <w:r>
        <w:rPr>
          <w:rFonts w:ascii="Times New Roman"/>
          <w:b w:val="false"/>
          <w:i w:val="false"/>
          <w:color w:val="000000"/>
          <w:sz w:val="28"/>
        </w:rPr>
        <w:t>
|        |мемлекеттік білімдік несиелендіру                     |
</w:t>
      </w:r>
    </w:p>
    <w:p>
      <w:pPr>
        <w:spacing w:after="0"/>
        <w:ind w:left="0"/>
        <w:jc w:val="both"/>
      </w:pPr>
      <w:r>
        <w:rPr>
          <w:rFonts w:ascii="Times New Roman"/>
          <w:b w:val="false"/>
          <w:i w:val="false"/>
          <w:color w:val="000000"/>
          <w:sz w:val="28"/>
        </w:rPr>
        <w:t>
|      34|Жаңа қабылдау шеңберінде мемлекеттік білімдік несиелер|250121  
</w:t>
      </w:r>
    </w:p>
    <w:p>
      <w:pPr>
        <w:spacing w:after="0"/>
        <w:ind w:left="0"/>
        <w:jc w:val="both"/>
      </w:pPr>
      <w:r>
        <w:rPr>
          <w:rFonts w:ascii="Times New Roman"/>
          <w:b w:val="false"/>
          <w:i w:val="false"/>
          <w:color w:val="000000"/>
          <w:sz w:val="28"/>
        </w:rPr>
        <w:t>
|        |бойынша кадрлар даярлау                               | 
</w:t>
      </w:r>
    </w:p>
    <w:p>
      <w:pPr>
        <w:spacing w:after="0"/>
        <w:ind w:left="0"/>
        <w:jc w:val="both"/>
      </w:pPr>
      <w:r>
        <w:rPr>
          <w:rFonts w:ascii="Times New Roman"/>
          <w:b w:val="false"/>
          <w:i w:val="false"/>
          <w:color w:val="000000"/>
          <w:sz w:val="28"/>
        </w:rPr>
        <w:t>
|      90|Мемлекеттік білімдік несиелер бойынша кадрларды       | 1168477
</w:t>
      </w:r>
    </w:p>
    <w:p>
      <w:pPr>
        <w:spacing w:after="0"/>
        <w:ind w:left="0"/>
        <w:jc w:val="both"/>
      </w:pPr>
      <w:r>
        <w:rPr>
          <w:rFonts w:ascii="Times New Roman"/>
          <w:b w:val="false"/>
          <w:i w:val="false"/>
          <w:color w:val="000000"/>
          <w:sz w:val="28"/>
        </w:rPr>
        <w:t>
|        |даярлау                                               |  
</w:t>
      </w:r>
    </w:p>
    <w:p>
      <w:pPr>
        <w:spacing w:after="0"/>
        <w:ind w:left="0"/>
        <w:jc w:val="both"/>
      </w:pPr>
      <w:r>
        <w:rPr>
          <w:rFonts w:ascii="Times New Roman"/>
          <w:b w:val="false"/>
          <w:i w:val="false"/>
          <w:color w:val="000000"/>
          <w:sz w:val="28"/>
        </w:rPr>
        <w:t>
|      98|Мемлекеттік студенттік несиелер беру                  | 18088  
</w:t>
      </w:r>
    </w:p>
    <w:p>
      <w:pPr>
        <w:spacing w:after="0"/>
        <w:ind w:left="0"/>
        <w:jc w:val="both"/>
      </w:pPr>
      <w:r>
        <w:rPr>
          <w:rFonts w:ascii="Times New Roman"/>
          <w:b w:val="false"/>
          <w:i w:val="false"/>
          <w:color w:val="000000"/>
          <w:sz w:val="28"/>
        </w:rPr>
        <w:t>
|  612   |Қазақстан Республикасының Денсаулық сақтау ісі        |   27745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91 |Елдің жоғары оқу орындарында кадрлар даярлауды        |   27745  
</w:t>
      </w:r>
    </w:p>
    <w:p>
      <w:pPr>
        <w:spacing w:after="0"/>
        <w:ind w:left="0"/>
        <w:jc w:val="both"/>
      </w:pPr>
      <w:r>
        <w:rPr>
          <w:rFonts w:ascii="Times New Roman"/>
          <w:b w:val="false"/>
          <w:i w:val="false"/>
          <w:color w:val="000000"/>
          <w:sz w:val="28"/>
        </w:rPr>
        <w:t>
|        |мемлекеттік білімдік несиелендіру                     |
</w:t>
      </w:r>
    </w:p>
    <w:p>
      <w:pPr>
        <w:spacing w:after="0"/>
        <w:ind w:left="0"/>
        <w:jc w:val="both"/>
      </w:pPr>
      <w:r>
        <w:rPr>
          <w:rFonts w:ascii="Times New Roman"/>
          <w:b w:val="false"/>
          <w:i w:val="false"/>
          <w:color w:val="000000"/>
          <w:sz w:val="28"/>
        </w:rPr>
        <w:t>
|      90|Мемлекеттік білімдік несиелер бойынша кадрларды       |25243 
</w:t>
      </w:r>
    </w:p>
    <w:p>
      <w:pPr>
        <w:spacing w:after="0"/>
        <w:ind w:left="0"/>
        <w:jc w:val="both"/>
      </w:pPr>
      <w:r>
        <w:rPr>
          <w:rFonts w:ascii="Times New Roman"/>
          <w:b w:val="false"/>
          <w:i w:val="false"/>
          <w:color w:val="000000"/>
          <w:sz w:val="28"/>
        </w:rPr>
        <w:t>
|        |даярлау                                               |  
</w:t>
      </w:r>
    </w:p>
    <w:p>
      <w:pPr>
        <w:spacing w:after="0"/>
        <w:ind w:left="0"/>
        <w:jc w:val="both"/>
      </w:pPr>
      <w:r>
        <w:rPr>
          <w:rFonts w:ascii="Times New Roman"/>
          <w:b w:val="false"/>
          <w:i w:val="false"/>
          <w:color w:val="000000"/>
          <w:sz w:val="28"/>
        </w:rPr>
        <w:t>
|      98|Мемлекеттік студенттік несиелер беру                  |2500   
</w:t>
      </w:r>
    </w:p>
    <w:p>
      <w:pPr>
        <w:spacing w:after="0"/>
        <w:ind w:left="0"/>
        <w:jc w:val="both"/>
      </w:pPr>
      <w:r>
        <w:rPr>
          <w:rFonts w:ascii="Times New Roman"/>
          <w:b w:val="false"/>
          <w:i w:val="false"/>
          <w:color w:val="000000"/>
          <w:sz w:val="28"/>
        </w:rPr>
        <w:t>
|7       |Тұрғын үй коммуналдық шаруашылық                      | 2173550
</w:t>
      </w:r>
    </w:p>
    <w:p>
      <w:pPr>
        <w:spacing w:after="0"/>
        <w:ind w:left="0"/>
        <w:jc w:val="both"/>
      </w:pPr>
      <w:r>
        <w:rPr>
          <w:rFonts w:ascii="Times New Roman"/>
          <w:b w:val="false"/>
          <w:i w:val="false"/>
          <w:color w:val="000000"/>
          <w:sz w:val="28"/>
        </w:rPr>
        <w:t>
| 3      |Сумен жабдықтау                                       |2173550 
</w:t>
      </w:r>
    </w:p>
    <w:p>
      <w:pPr>
        <w:spacing w:after="0"/>
        <w:ind w:left="0"/>
        <w:jc w:val="both"/>
      </w:pPr>
      <w:r>
        <w:rPr>
          <w:rFonts w:ascii="Times New Roman"/>
          <w:b w:val="false"/>
          <w:i w:val="false"/>
          <w:color w:val="000000"/>
          <w:sz w:val="28"/>
        </w:rPr>
        <w:t>
|  114   |Атырау қаласының әкімі                                |  974350
</w:t>
      </w:r>
    </w:p>
    <w:p>
      <w:pPr>
        <w:spacing w:after="0"/>
        <w:ind w:left="0"/>
        <w:jc w:val="both"/>
      </w:pPr>
      <w:r>
        <w:rPr>
          <w:rFonts w:ascii="Times New Roman"/>
          <w:b w:val="false"/>
          <w:i w:val="false"/>
          <w:color w:val="000000"/>
          <w:sz w:val="28"/>
        </w:rPr>
        <w:t>
|     80 |Атырау қаласын сумен жабдықтау және оның санитариясы. |  974350
</w:t>
      </w:r>
    </w:p>
    <w:p>
      <w:pPr>
        <w:spacing w:after="0"/>
        <w:ind w:left="0"/>
        <w:jc w:val="both"/>
      </w:pPr>
      <w:r>
        <w:rPr>
          <w:rFonts w:ascii="Times New Roman"/>
          <w:b w:val="false"/>
          <w:i w:val="false"/>
          <w:color w:val="000000"/>
          <w:sz w:val="28"/>
        </w:rPr>
        <w:t>
|        |ның жобасы                                            |
</w:t>
      </w:r>
    </w:p>
    <w:p>
      <w:pPr>
        <w:spacing w:after="0"/>
        <w:ind w:left="0"/>
        <w:jc w:val="both"/>
      </w:pPr>
      <w:r>
        <w:rPr>
          <w:rFonts w:ascii="Times New Roman"/>
          <w:b w:val="false"/>
          <w:i w:val="false"/>
          <w:color w:val="000000"/>
          <w:sz w:val="28"/>
        </w:rPr>
        <w:t>
|      88|Сыртқы заемдардың есебінен жобаны іске асыру үшін     |974350  
</w:t>
      </w:r>
    </w:p>
    <w:p>
      <w:pPr>
        <w:spacing w:after="0"/>
        <w:ind w:left="0"/>
        <w:jc w:val="both"/>
      </w:pPr>
      <w:r>
        <w:rPr>
          <w:rFonts w:ascii="Times New Roman"/>
          <w:b w:val="false"/>
          <w:i w:val="false"/>
          <w:color w:val="000000"/>
          <w:sz w:val="28"/>
        </w:rPr>
        <w:t>
|        |жергілікті бюджетті несиелендіру                      |  
</w:t>
      </w:r>
    </w:p>
    <w:p>
      <w:pPr>
        <w:spacing w:after="0"/>
        <w:ind w:left="0"/>
        <w:jc w:val="both"/>
      </w:pPr>
      <w:r>
        <w:rPr>
          <w:rFonts w:ascii="Times New Roman"/>
          <w:b w:val="false"/>
          <w:i w:val="false"/>
          <w:color w:val="000000"/>
          <w:sz w:val="28"/>
        </w:rPr>
        <w:t>
|  130   |Алматы қаласының әкімі                                | 1199200
</w:t>
      </w:r>
    </w:p>
    <w:p>
      <w:pPr>
        <w:spacing w:after="0"/>
        <w:ind w:left="0"/>
        <w:jc w:val="both"/>
      </w:pPr>
      <w:r>
        <w:rPr>
          <w:rFonts w:ascii="Times New Roman"/>
          <w:b w:val="false"/>
          <w:i w:val="false"/>
          <w:color w:val="000000"/>
          <w:sz w:val="28"/>
        </w:rPr>
        <w:t>
|     80 |Алматы қаласын сумен жабдықтау және одан суды бұру    | 1199200
</w:t>
      </w:r>
    </w:p>
    <w:p>
      <w:pPr>
        <w:spacing w:after="0"/>
        <w:ind w:left="0"/>
        <w:jc w:val="both"/>
      </w:pPr>
      <w:r>
        <w:rPr>
          <w:rFonts w:ascii="Times New Roman"/>
          <w:b w:val="false"/>
          <w:i w:val="false"/>
          <w:color w:val="000000"/>
          <w:sz w:val="28"/>
        </w:rPr>
        <w:t>
|        |жүйесін қайта жаңарту                                 |
</w:t>
      </w:r>
    </w:p>
    <w:p>
      <w:pPr>
        <w:spacing w:after="0"/>
        <w:ind w:left="0"/>
        <w:jc w:val="both"/>
      </w:pPr>
      <w:r>
        <w:rPr>
          <w:rFonts w:ascii="Times New Roman"/>
          <w:b w:val="false"/>
          <w:i w:val="false"/>
          <w:color w:val="000000"/>
          <w:sz w:val="28"/>
        </w:rPr>
        <w:t>
|      88|Сыртқы заемдардың есебінен жобаны іске асыру үшін     |119200  
</w:t>
      </w:r>
    </w:p>
    <w:p>
      <w:pPr>
        <w:spacing w:after="0"/>
        <w:ind w:left="0"/>
        <w:jc w:val="both"/>
      </w:pPr>
      <w:r>
        <w:rPr>
          <w:rFonts w:ascii="Times New Roman"/>
          <w:b w:val="false"/>
          <w:i w:val="false"/>
          <w:color w:val="000000"/>
          <w:sz w:val="28"/>
        </w:rPr>
        <w:t>
|        |жергілікті бюджетті несиелендіру                      |  
</w:t>
      </w:r>
    </w:p>
    <w:p>
      <w:pPr>
        <w:spacing w:after="0"/>
        <w:ind w:left="0"/>
        <w:jc w:val="both"/>
      </w:pPr>
      <w:r>
        <w:rPr>
          <w:rFonts w:ascii="Times New Roman"/>
          <w:b w:val="false"/>
          <w:i w:val="false"/>
          <w:color w:val="000000"/>
          <w:sz w:val="28"/>
        </w:rPr>
        <w:t>
|10      |Ауыл, су, орман, балық шаруашылығы және қоршаған      | 8321832
</w:t>
      </w:r>
    </w:p>
    <w:p>
      <w:pPr>
        <w:spacing w:after="0"/>
        <w:ind w:left="0"/>
        <w:jc w:val="both"/>
      </w:pPr>
      <w:r>
        <w:rPr>
          <w:rFonts w:ascii="Times New Roman"/>
          <w:b w:val="false"/>
          <w:i w:val="false"/>
          <w:color w:val="000000"/>
          <w:sz w:val="28"/>
        </w:rPr>
        <w:t>
|        |ортаны қорғау                                         |
</w:t>
      </w:r>
    </w:p>
    <w:p>
      <w:pPr>
        <w:spacing w:after="0"/>
        <w:ind w:left="0"/>
        <w:jc w:val="both"/>
      </w:pPr>
      <w:r>
        <w:rPr>
          <w:rFonts w:ascii="Times New Roman"/>
          <w:b w:val="false"/>
          <w:i w:val="false"/>
          <w:color w:val="000000"/>
          <w:sz w:val="28"/>
        </w:rPr>
        <w:t>
| 1      |Ауыл шаруашылығы                                      |7654777 
</w:t>
      </w:r>
    </w:p>
    <w:p>
      <w:pPr>
        <w:spacing w:after="0"/>
        <w:ind w:left="0"/>
        <w:jc w:val="both"/>
      </w:pPr>
      <w:r>
        <w:rPr>
          <w:rFonts w:ascii="Times New Roman"/>
          <w:b w:val="false"/>
          <w:i w:val="false"/>
          <w:color w:val="000000"/>
          <w:sz w:val="28"/>
        </w:rPr>
        <w:t>
|  212   |Қазақстан Республикасының Ауыл шаруашылығы министрлігі|7654777 
</w:t>
      </w:r>
    </w:p>
    <w:p>
      <w:pPr>
        <w:spacing w:after="0"/>
        <w:ind w:left="0"/>
        <w:jc w:val="both"/>
      </w:pPr>
      <w:r>
        <w:rPr>
          <w:rFonts w:ascii="Times New Roman"/>
          <w:b w:val="false"/>
          <w:i w:val="false"/>
          <w:color w:val="000000"/>
          <w:sz w:val="28"/>
        </w:rPr>
        <w:t>
|     81 |Фермерлік шаруашылықтарды қайта құрылымдау            |   89191
</w:t>
      </w:r>
    </w:p>
    <w:p>
      <w:pPr>
        <w:spacing w:after="0"/>
        <w:ind w:left="0"/>
        <w:jc w:val="both"/>
      </w:pPr>
      <w:r>
        <w:rPr>
          <w:rFonts w:ascii="Times New Roman"/>
          <w:b w:val="false"/>
          <w:i w:val="false"/>
          <w:color w:val="000000"/>
          <w:sz w:val="28"/>
        </w:rPr>
        <w:t>
|      80|Сыртқы заемдар есебінен жобаны іске асыру             |74950   
</w:t>
      </w:r>
    </w:p>
    <w:p>
      <w:pPr>
        <w:spacing w:after="0"/>
        <w:ind w:left="0"/>
        <w:jc w:val="both"/>
      </w:pPr>
      <w:r>
        <w:rPr>
          <w:rFonts w:ascii="Times New Roman"/>
          <w:b w:val="false"/>
          <w:i w:val="false"/>
          <w:color w:val="000000"/>
          <w:sz w:val="28"/>
        </w:rPr>
        <w:t>
|      81|Республикалық бюджеттен бірлесіп қаржыландыру есебінен|14241
</w:t>
      </w:r>
    </w:p>
    <w:p>
      <w:pPr>
        <w:spacing w:after="0"/>
        <w:ind w:left="0"/>
        <w:jc w:val="both"/>
      </w:pPr>
      <w:r>
        <w:rPr>
          <w:rFonts w:ascii="Times New Roman"/>
          <w:b w:val="false"/>
          <w:i w:val="false"/>
          <w:color w:val="000000"/>
          <w:sz w:val="28"/>
        </w:rPr>
        <w:t>
|        |жобаны іске асыру                                     |
</w:t>
      </w:r>
    </w:p>
    <w:p>
      <w:pPr>
        <w:spacing w:after="0"/>
        <w:ind w:left="0"/>
        <w:jc w:val="both"/>
      </w:pPr>
      <w:r>
        <w:rPr>
          <w:rFonts w:ascii="Times New Roman"/>
          <w:b w:val="false"/>
          <w:i w:val="false"/>
          <w:color w:val="000000"/>
          <w:sz w:val="28"/>
        </w:rPr>
        <w:t>
|     82 |Жер суландыру және дренаж жүйесін жетілдіру           | 1872566
</w:t>
      </w:r>
    </w:p>
    <w:p>
      <w:pPr>
        <w:spacing w:after="0"/>
        <w:ind w:left="0"/>
        <w:jc w:val="both"/>
      </w:pPr>
      <w:r>
        <w:rPr>
          <w:rFonts w:ascii="Times New Roman"/>
          <w:b w:val="false"/>
          <w:i w:val="false"/>
          <w:color w:val="000000"/>
          <w:sz w:val="28"/>
        </w:rPr>
        <w:t>
|      80|Сыртқы заемдар есебінен жобаны іске асыру             |1872566 
</w:t>
      </w:r>
    </w:p>
    <w:p>
      <w:pPr>
        <w:spacing w:after="0"/>
        <w:ind w:left="0"/>
        <w:jc w:val="both"/>
      </w:pPr>
      <w:r>
        <w:rPr>
          <w:rFonts w:ascii="Times New Roman"/>
          <w:b w:val="false"/>
          <w:i w:val="false"/>
          <w:color w:val="000000"/>
          <w:sz w:val="28"/>
        </w:rPr>
        <w:t>
|     84 |Көктемгі егіс және егін жинау жұмыстарын жүргізуді    | 3572000
</w:t>
      </w:r>
    </w:p>
    <w:p>
      <w:pPr>
        <w:spacing w:after="0"/>
        <w:ind w:left="0"/>
        <w:jc w:val="both"/>
      </w:pPr>
      <w:r>
        <w:rPr>
          <w:rFonts w:ascii="Times New Roman"/>
          <w:b w:val="false"/>
          <w:i w:val="false"/>
          <w:color w:val="000000"/>
          <w:sz w:val="28"/>
        </w:rPr>
        <w:t>
|        |ұйымдастыруға жергілікті бюджеттерді несиелендіру     |
</w:t>
      </w:r>
    </w:p>
    <w:p>
      <w:pPr>
        <w:spacing w:after="0"/>
        <w:ind w:left="0"/>
        <w:jc w:val="both"/>
      </w:pPr>
      <w:r>
        <w:rPr>
          <w:rFonts w:ascii="Times New Roman"/>
          <w:b w:val="false"/>
          <w:i w:val="false"/>
          <w:color w:val="000000"/>
          <w:sz w:val="28"/>
        </w:rPr>
        <w:t>
|     85 |Лизингтік негізде ауылшаруашылық техникасымен         | 1000000
</w:t>
      </w:r>
    </w:p>
    <w:p>
      <w:pPr>
        <w:spacing w:after="0"/>
        <w:ind w:left="0"/>
        <w:jc w:val="both"/>
      </w:pPr>
      <w:r>
        <w:rPr>
          <w:rFonts w:ascii="Times New Roman"/>
          <w:b w:val="false"/>
          <w:i w:val="false"/>
          <w:color w:val="000000"/>
          <w:sz w:val="28"/>
        </w:rPr>
        <w:t>
|        |қамтамасыз ету                                        |  
</w:t>
      </w:r>
    </w:p>
    <w:p>
      <w:pPr>
        <w:spacing w:after="0"/>
        <w:ind w:left="0"/>
        <w:jc w:val="both"/>
      </w:pPr>
      <w:r>
        <w:rPr>
          <w:rFonts w:ascii="Times New Roman"/>
          <w:b w:val="false"/>
          <w:i w:val="false"/>
          <w:color w:val="000000"/>
          <w:sz w:val="28"/>
        </w:rPr>
        <w:t>
|     86 |Ауыл шаруашылығын жекешелендіруден кейінгі қолдаудың  |  479680
</w:t>
      </w:r>
    </w:p>
    <w:p>
      <w:pPr>
        <w:spacing w:after="0"/>
        <w:ind w:left="0"/>
        <w:jc w:val="both"/>
      </w:pPr>
      <w:r>
        <w:rPr>
          <w:rFonts w:ascii="Times New Roman"/>
          <w:b w:val="false"/>
          <w:i w:val="false"/>
          <w:color w:val="000000"/>
          <w:sz w:val="28"/>
        </w:rPr>
        <w:t>
|        |пилоттық жобасы                                       |
</w:t>
      </w:r>
    </w:p>
    <w:p>
      <w:pPr>
        <w:spacing w:after="0"/>
        <w:ind w:left="0"/>
        <w:jc w:val="both"/>
      </w:pPr>
      <w:r>
        <w:rPr>
          <w:rFonts w:ascii="Times New Roman"/>
          <w:b w:val="false"/>
          <w:i w:val="false"/>
          <w:color w:val="000000"/>
          <w:sz w:val="28"/>
        </w:rPr>
        <w:t>
|      80|Сыртқы заемдар есебінен жобаны іске асыру             |345954  
</w:t>
      </w:r>
    </w:p>
    <w:p>
      <w:pPr>
        <w:spacing w:after="0"/>
        <w:ind w:left="0"/>
        <w:jc w:val="both"/>
      </w:pPr>
      <w:r>
        <w:rPr>
          <w:rFonts w:ascii="Times New Roman"/>
          <w:b w:val="false"/>
          <w:i w:val="false"/>
          <w:color w:val="000000"/>
          <w:sz w:val="28"/>
        </w:rPr>
        <w:t>
|      89|Ретроактивті несиелендіру негізінде жобаны іске асыру |133726  
</w:t>
      </w:r>
    </w:p>
    <w:p>
      <w:pPr>
        <w:spacing w:after="0"/>
        <w:ind w:left="0"/>
        <w:jc w:val="both"/>
      </w:pPr>
      <w:r>
        <w:rPr>
          <w:rFonts w:ascii="Times New Roman"/>
          <w:b w:val="false"/>
          <w:i w:val="false"/>
          <w:color w:val="000000"/>
          <w:sz w:val="28"/>
        </w:rPr>
        <w:t>
|     87 |Ауылдық несие серіктестіктерін несиелендіру үшін      |  641340
</w:t>
      </w:r>
    </w:p>
    <w:p>
      <w:pPr>
        <w:spacing w:after="0"/>
        <w:ind w:left="0"/>
        <w:jc w:val="both"/>
      </w:pPr>
      <w:r>
        <w:rPr>
          <w:rFonts w:ascii="Times New Roman"/>
          <w:b w:val="false"/>
          <w:i w:val="false"/>
          <w:color w:val="000000"/>
          <w:sz w:val="28"/>
        </w:rPr>
        <w:t>
|        |Аграрлық несие корпорациясының несиелік ресурстарын   |
</w:t>
      </w:r>
    </w:p>
    <w:p>
      <w:pPr>
        <w:spacing w:after="0"/>
        <w:ind w:left="0"/>
        <w:jc w:val="both"/>
      </w:pPr>
      <w:r>
        <w:rPr>
          <w:rFonts w:ascii="Times New Roman"/>
          <w:b w:val="false"/>
          <w:i w:val="false"/>
          <w:color w:val="000000"/>
          <w:sz w:val="28"/>
        </w:rPr>
        <w:t>
|        |қалыптастыру                                          |
</w:t>
      </w:r>
    </w:p>
    <w:p>
      <w:pPr>
        <w:spacing w:after="0"/>
        <w:ind w:left="0"/>
        <w:jc w:val="both"/>
      </w:pPr>
      <w:r>
        <w:rPr>
          <w:rFonts w:ascii="Times New Roman"/>
          <w:b w:val="false"/>
          <w:i w:val="false"/>
          <w:color w:val="000000"/>
          <w:sz w:val="28"/>
        </w:rPr>
        <w:t>
|2       |Су шаруашылығы                                        |667055  
</w:t>
      </w:r>
    </w:p>
    <w:p>
      <w:pPr>
        <w:spacing w:after="0"/>
        <w:ind w:left="0"/>
        <w:jc w:val="both"/>
      </w:pPr>
      <w:r>
        <w:rPr>
          <w:rFonts w:ascii="Times New Roman"/>
          <w:b w:val="false"/>
          <w:i w:val="false"/>
          <w:color w:val="000000"/>
          <w:sz w:val="28"/>
        </w:rPr>
        <w:t>
|  212   |Қазақстан Республикасының Ауыл шаруашылығы министрлігі|629580  
</w:t>
      </w:r>
    </w:p>
    <w:p>
      <w:pPr>
        <w:spacing w:after="0"/>
        <w:ind w:left="0"/>
        <w:jc w:val="both"/>
      </w:pPr>
      <w:r>
        <w:rPr>
          <w:rFonts w:ascii="Times New Roman"/>
          <w:b w:val="false"/>
          <w:i w:val="false"/>
          <w:color w:val="000000"/>
          <w:sz w:val="28"/>
        </w:rPr>
        <w:t>
|     83 |Су ресурстарын басқаруды жетілдіру және жерлерді      |629580
</w:t>
      </w:r>
    </w:p>
    <w:p>
      <w:pPr>
        <w:spacing w:after="0"/>
        <w:ind w:left="0"/>
        <w:jc w:val="both"/>
      </w:pPr>
      <w:r>
        <w:rPr>
          <w:rFonts w:ascii="Times New Roman"/>
          <w:b w:val="false"/>
          <w:i w:val="false"/>
          <w:color w:val="000000"/>
          <w:sz w:val="28"/>
        </w:rPr>
        <w:t>
|        |қалпына келтіру                                       |
</w:t>
      </w:r>
    </w:p>
    <w:p>
      <w:pPr>
        <w:spacing w:after="0"/>
        <w:ind w:left="0"/>
        <w:jc w:val="both"/>
      </w:pPr>
      <w:r>
        <w:rPr>
          <w:rFonts w:ascii="Times New Roman"/>
          <w:b w:val="false"/>
          <w:i w:val="false"/>
          <w:color w:val="000000"/>
          <w:sz w:val="28"/>
        </w:rPr>
        <w:t>
|      80|Сыртқы заемдар есебінен жобаны іске асыру             |345954  
</w:t>
      </w:r>
    </w:p>
    <w:p>
      <w:pPr>
        <w:spacing w:after="0"/>
        <w:ind w:left="0"/>
        <w:jc w:val="both"/>
      </w:pPr>
      <w:r>
        <w:rPr>
          <w:rFonts w:ascii="Times New Roman"/>
          <w:b w:val="false"/>
          <w:i w:val="false"/>
          <w:color w:val="000000"/>
          <w:sz w:val="28"/>
        </w:rPr>
        <w:t>
|  218   |Қазақстан Республикасының Табиғи ресурстар және       |   37475
</w:t>
      </w:r>
    </w:p>
    <w:p>
      <w:pPr>
        <w:spacing w:after="0"/>
        <w:ind w:left="0"/>
        <w:jc w:val="both"/>
      </w:pPr>
      <w:r>
        <w:rPr>
          <w:rFonts w:ascii="Times New Roman"/>
          <w:b w:val="false"/>
          <w:i w:val="false"/>
          <w:color w:val="000000"/>
          <w:sz w:val="28"/>
        </w:rPr>
        <w:t>
|        |қоршаған ортаны қорғау министрлігі                    |
</w:t>
      </w:r>
    </w:p>
    <w:p>
      <w:pPr>
        <w:spacing w:after="0"/>
        <w:ind w:left="0"/>
        <w:jc w:val="both"/>
      </w:pPr>
      <w:r>
        <w:rPr>
          <w:rFonts w:ascii="Times New Roman"/>
          <w:b w:val="false"/>
          <w:i w:val="false"/>
          <w:color w:val="000000"/>
          <w:sz w:val="28"/>
        </w:rPr>
        <w:t>
|     80 |Қазақстанның солтүстік-шығысында су ресурстарын басқару   37475
</w:t>
      </w:r>
    </w:p>
    <w:p>
      <w:pPr>
        <w:spacing w:after="0"/>
        <w:ind w:left="0"/>
        <w:jc w:val="both"/>
      </w:pPr>
      <w:r>
        <w:rPr>
          <w:rFonts w:ascii="Times New Roman"/>
          <w:b w:val="false"/>
          <w:i w:val="false"/>
          <w:color w:val="000000"/>
          <w:sz w:val="28"/>
        </w:rPr>
        <w:t>
|      80|Сыртқы заемдар есебінен жобаны іске асыру             |37475   
</w:t>
      </w:r>
    </w:p>
    <w:p>
      <w:pPr>
        <w:spacing w:after="0"/>
        <w:ind w:left="0"/>
        <w:jc w:val="both"/>
      </w:pPr>
      <w:r>
        <w:rPr>
          <w:rFonts w:ascii="Times New Roman"/>
          <w:b w:val="false"/>
          <w:i w:val="false"/>
          <w:color w:val="000000"/>
          <w:sz w:val="28"/>
        </w:rPr>
        <w:t>
|11      |Өнеркәсіп және құрылыс                                |  734510
</w:t>
      </w:r>
    </w:p>
    <w:p>
      <w:pPr>
        <w:spacing w:after="0"/>
        <w:ind w:left="0"/>
        <w:jc w:val="both"/>
      </w:pPr>
      <w:r>
        <w:rPr>
          <w:rFonts w:ascii="Times New Roman"/>
          <w:b w:val="false"/>
          <w:i w:val="false"/>
          <w:color w:val="000000"/>
          <w:sz w:val="28"/>
        </w:rPr>
        <w:t>
| 1      |Өнеркәсіп                                             |734510  
</w:t>
      </w:r>
    </w:p>
    <w:p>
      <w:pPr>
        <w:spacing w:after="0"/>
        <w:ind w:left="0"/>
        <w:jc w:val="both"/>
      </w:pPr>
      <w:r>
        <w:rPr>
          <w:rFonts w:ascii="Times New Roman"/>
          <w:b w:val="false"/>
          <w:i w:val="false"/>
          <w:color w:val="000000"/>
          <w:sz w:val="28"/>
        </w:rPr>
        <w:t>
|  214   |Қазақстан Республикасының Экономика және сауда        |  734510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81 |Шағын және орта бизнестің өндірістік және өнеркәсіп.  |  734510
</w:t>
      </w:r>
    </w:p>
    <w:p>
      <w:pPr>
        <w:spacing w:after="0"/>
        <w:ind w:left="0"/>
        <w:jc w:val="both"/>
      </w:pPr>
      <w:r>
        <w:rPr>
          <w:rFonts w:ascii="Times New Roman"/>
          <w:b w:val="false"/>
          <w:i w:val="false"/>
          <w:color w:val="000000"/>
          <w:sz w:val="28"/>
        </w:rPr>
        <w:t>
|        |тік-ұқсату секторларының кәсіпорындарына қолдау       |
</w:t>
      </w:r>
    </w:p>
    <w:p>
      <w:pPr>
        <w:spacing w:after="0"/>
        <w:ind w:left="0"/>
        <w:jc w:val="both"/>
      </w:pPr>
      <w:r>
        <w:rPr>
          <w:rFonts w:ascii="Times New Roman"/>
          <w:b w:val="false"/>
          <w:i w:val="false"/>
          <w:color w:val="000000"/>
          <w:sz w:val="28"/>
        </w:rPr>
        <w:t>
|        |көрсету                                               |
</w:t>
      </w:r>
    </w:p>
    <w:p>
      <w:pPr>
        <w:spacing w:after="0"/>
        <w:ind w:left="0"/>
        <w:jc w:val="both"/>
      </w:pPr>
      <w:r>
        <w:rPr>
          <w:rFonts w:ascii="Times New Roman"/>
          <w:b w:val="false"/>
          <w:i w:val="false"/>
          <w:color w:val="000000"/>
          <w:sz w:val="28"/>
        </w:rPr>
        <w:t>
|      80|Сыртқы заемдар есебінен жобаны іске асыру             |734510  
</w:t>
      </w:r>
    </w:p>
    <w:p>
      <w:pPr>
        <w:spacing w:after="0"/>
        <w:ind w:left="0"/>
        <w:jc w:val="both"/>
      </w:pPr>
      <w:r>
        <w:rPr>
          <w:rFonts w:ascii="Times New Roman"/>
          <w:b w:val="false"/>
          <w:i w:val="false"/>
          <w:color w:val="000000"/>
          <w:sz w:val="28"/>
        </w:rPr>
        <w:t>
|12      |Көлік және байланыс                                   | 2288079
</w:t>
      </w:r>
    </w:p>
    <w:p>
      <w:pPr>
        <w:spacing w:after="0"/>
        <w:ind w:left="0"/>
        <w:jc w:val="both"/>
      </w:pPr>
      <w:r>
        <w:rPr>
          <w:rFonts w:ascii="Times New Roman"/>
          <w:b w:val="false"/>
          <w:i w:val="false"/>
          <w:color w:val="000000"/>
          <w:sz w:val="28"/>
        </w:rPr>
        <w:t>
| 4      |Әуе көлігі                                            |1100266 
</w:t>
      </w:r>
    </w:p>
    <w:p>
      <w:pPr>
        <w:spacing w:after="0"/>
        <w:ind w:left="0"/>
        <w:jc w:val="both"/>
      </w:pPr>
      <w:r>
        <w:rPr>
          <w:rFonts w:ascii="Times New Roman"/>
          <w:b w:val="false"/>
          <w:i w:val="false"/>
          <w:color w:val="000000"/>
          <w:sz w:val="28"/>
        </w:rPr>
        <w:t>
|  215   |Қазақстан Республикасының Көлік және коммуникациялар  |1100266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84 |Астана қаласындағы халықаралық әуежайдың құрылысы     |1100266 
</w:t>
      </w:r>
    </w:p>
    <w:p>
      <w:pPr>
        <w:spacing w:after="0"/>
        <w:ind w:left="0"/>
        <w:jc w:val="both"/>
      </w:pPr>
      <w:r>
        <w:rPr>
          <w:rFonts w:ascii="Times New Roman"/>
          <w:b w:val="false"/>
          <w:i w:val="false"/>
          <w:color w:val="000000"/>
          <w:sz w:val="28"/>
        </w:rPr>
        <w:t>
|      80|Сыртқы заемдар есебінен жобаны іске асыру             |1100266 
</w:t>
      </w:r>
    </w:p>
    <w:p>
      <w:pPr>
        <w:spacing w:after="0"/>
        <w:ind w:left="0"/>
        <w:jc w:val="both"/>
      </w:pPr>
      <w:r>
        <w:rPr>
          <w:rFonts w:ascii="Times New Roman"/>
          <w:b w:val="false"/>
          <w:i w:val="false"/>
          <w:color w:val="000000"/>
          <w:sz w:val="28"/>
        </w:rPr>
        <w:t>
| 5      |Темір жол көлігі                                      |1187813 
</w:t>
      </w:r>
    </w:p>
    <w:p>
      <w:pPr>
        <w:spacing w:after="0"/>
        <w:ind w:left="0"/>
        <w:jc w:val="both"/>
      </w:pPr>
      <w:r>
        <w:rPr>
          <w:rFonts w:ascii="Times New Roman"/>
          <w:b w:val="false"/>
          <w:i w:val="false"/>
          <w:color w:val="000000"/>
          <w:sz w:val="28"/>
        </w:rPr>
        <w:t>
|  215   |Қазақстан Республикасының Көлік және коммуникациялар  |1187813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82 |Темір жол көлігінің қуатын арттыру (Достық станциясы -| 1187813
</w:t>
      </w:r>
    </w:p>
    <w:p>
      <w:pPr>
        <w:spacing w:after="0"/>
        <w:ind w:left="0"/>
        <w:jc w:val="both"/>
      </w:pPr>
      <w:r>
        <w:rPr>
          <w:rFonts w:ascii="Times New Roman"/>
          <w:b w:val="false"/>
          <w:i w:val="false"/>
          <w:color w:val="000000"/>
          <w:sz w:val="28"/>
        </w:rPr>
        <w:t>
|        |1 фаза)                                               |
</w:t>
      </w:r>
    </w:p>
    <w:p>
      <w:pPr>
        <w:spacing w:after="0"/>
        <w:ind w:left="0"/>
        <w:jc w:val="both"/>
      </w:pPr>
      <w:r>
        <w:rPr>
          <w:rFonts w:ascii="Times New Roman"/>
          <w:b w:val="false"/>
          <w:i w:val="false"/>
          <w:color w:val="000000"/>
          <w:sz w:val="28"/>
        </w:rPr>
        <w:t>
|      80|Сыртқы заемдар есебінен жобаны іске асыру             |1187813 
</w:t>
      </w:r>
    </w:p>
    <w:p>
      <w:pPr>
        <w:spacing w:after="0"/>
        <w:ind w:left="0"/>
        <w:jc w:val="both"/>
      </w:pPr>
      <w:r>
        <w:rPr>
          <w:rFonts w:ascii="Times New Roman"/>
          <w:b w:val="false"/>
          <w:i w:val="false"/>
          <w:color w:val="000000"/>
          <w:sz w:val="28"/>
        </w:rPr>
        <w:t>
|13      |Басқалар                                              |15760309
</w:t>
      </w:r>
    </w:p>
    <w:p>
      <w:pPr>
        <w:spacing w:after="0"/>
        <w:ind w:left="0"/>
        <w:jc w:val="both"/>
      </w:pPr>
      <w:r>
        <w:rPr>
          <w:rFonts w:ascii="Times New Roman"/>
          <w:b w:val="false"/>
          <w:i w:val="false"/>
          <w:color w:val="000000"/>
          <w:sz w:val="28"/>
        </w:rPr>
        <w:t>
| 9      |Өзге де                                               |15760309
</w:t>
      </w:r>
    </w:p>
    <w:p>
      <w:pPr>
        <w:spacing w:after="0"/>
        <w:ind w:left="0"/>
        <w:jc w:val="both"/>
      </w:pPr>
      <w:r>
        <w:rPr>
          <w:rFonts w:ascii="Times New Roman"/>
          <w:b w:val="false"/>
          <w:i w:val="false"/>
          <w:color w:val="000000"/>
          <w:sz w:val="28"/>
        </w:rPr>
        <w:t>
|  217   |Қазақстан Республикасының Қаржы министрлігі           |15760309
</w:t>
      </w:r>
    </w:p>
    <w:p>
      <w:pPr>
        <w:spacing w:after="0"/>
        <w:ind w:left="0"/>
        <w:jc w:val="both"/>
      </w:pPr>
      <w:r>
        <w:rPr>
          <w:rFonts w:ascii="Times New Roman"/>
          <w:b w:val="false"/>
          <w:i w:val="false"/>
          <w:color w:val="000000"/>
          <w:sz w:val="28"/>
        </w:rPr>
        <w:t>
|    81  |Мемлекеттік кепілдіктер бойынша міндеттемелерді       |15160309
</w:t>
      </w:r>
    </w:p>
    <w:p>
      <w:pPr>
        <w:spacing w:after="0"/>
        <w:ind w:left="0"/>
        <w:jc w:val="both"/>
      </w:pPr>
      <w:r>
        <w:rPr>
          <w:rFonts w:ascii="Times New Roman"/>
          <w:b w:val="false"/>
          <w:i w:val="false"/>
          <w:color w:val="000000"/>
          <w:sz w:val="28"/>
        </w:rPr>
        <w:t>
|        |орындау                                               |     
</w:t>
      </w:r>
    </w:p>
    <w:p>
      <w:pPr>
        <w:spacing w:after="0"/>
        <w:ind w:left="0"/>
        <w:jc w:val="both"/>
      </w:pPr>
      <w:r>
        <w:rPr>
          <w:rFonts w:ascii="Times New Roman"/>
          <w:b w:val="false"/>
          <w:i w:val="false"/>
          <w:color w:val="000000"/>
          <w:sz w:val="28"/>
        </w:rPr>
        <w:t>
|    86  |Кассалық алшақтықты жабуға төмен тұрған бюджеттерді   |  600000 
</w:t>
      </w:r>
    </w:p>
    <w:p>
      <w:pPr>
        <w:spacing w:after="0"/>
        <w:ind w:left="0"/>
        <w:jc w:val="both"/>
      </w:pPr>
      <w:r>
        <w:rPr>
          <w:rFonts w:ascii="Times New Roman"/>
          <w:b w:val="false"/>
          <w:i w:val="false"/>
          <w:color w:val="000000"/>
          <w:sz w:val="28"/>
        </w:rPr>
        <w:t>
|        |несиелендіру үшін Қазақстан Республикасы Үкіметінің   |
</w:t>
      </w:r>
    </w:p>
    <w:p>
      <w:pPr>
        <w:spacing w:after="0"/>
        <w:ind w:left="0"/>
        <w:jc w:val="both"/>
      </w:pPr>
      <w:r>
        <w:rPr>
          <w:rFonts w:ascii="Times New Roman"/>
          <w:b w:val="false"/>
          <w:i w:val="false"/>
          <w:color w:val="000000"/>
          <w:sz w:val="28"/>
        </w:rPr>
        <w:t>
|        |арнайы резерві                                        |
</w:t>
      </w:r>
    </w:p>
    <w:p>
      <w:pPr>
        <w:spacing w:after="0"/>
        <w:ind w:left="0"/>
        <w:jc w:val="both"/>
      </w:pPr>
      <w:r>
        <w:rPr>
          <w:rFonts w:ascii="Times New Roman"/>
          <w:b w:val="false"/>
          <w:i w:val="false"/>
          <w:color w:val="000000"/>
          <w:sz w:val="28"/>
        </w:rPr>
        <w:t>
|        |VI. Тапшылық                                          |-59177539
</w:t>
      </w:r>
    </w:p>
    <w:p>
      <w:pPr>
        <w:spacing w:after="0"/>
        <w:ind w:left="0"/>
        <w:jc w:val="both"/>
      </w:pPr>
      <w:r>
        <w:rPr>
          <w:rFonts w:ascii="Times New Roman"/>
          <w:b w:val="false"/>
          <w:i w:val="false"/>
          <w:color w:val="000000"/>
          <w:sz w:val="28"/>
        </w:rPr>
        <w:t>
|        |VII. Қаржыландыру                                     | 59177539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Үкіметінің 2001 жылғы 12 мамырдағы
</w:t>
      </w:r>
    </w:p>
    <w:p>
      <w:pPr>
        <w:spacing w:after="0"/>
        <w:ind w:left="0"/>
        <w:jc w:val="both"/>
      </w:pPr>
      <w:r>
        <w:rPr>
          <w:rFonts w:ascii="Times New Roman"/>
          <w:b w:val="false"/>
          <w:i w:val="false"/>
          <w:color w:val="000000"/>
          <w:sz w:val="28"/>
        </w:rPr>
        <w:t>
                                              N 629 қаулысына 
</w:t>
      </w:r>
    </w:p>
    <w:p>
      <w:pPr>
        <w:spacing w:after="0"/>
        <w:ind w:left="0"/>
        <w:jc w:val="both"/>
      </w:pP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Үкіметінің 2000 жылғы 29 желтоқсандағы 
</w:t>
      </w:r>
    </w:p>
    <w:p>
      <w:pPr>
        <w:spacing w:after="0"/>
        <w:ind w:left="0"/>
        <w:jc w:val="both"/>
      </w:pPr>
      <w:r>
        <w:rPr>
          <w:rFonts w:ascii="Times New Roman"/>
          <w:b w:val="false"/>
          <w:i w:val="false"/>
          <w:color w:val="000000"/>
          <w:sz w:val="28"/>
        </w:rPr>
        <w:t>
                                             N 1950 қаулысына 
</w:t>
      </w:r>
    </w:p>
    <w:p>
      <w:pPr>
        <w:spacing w:after="0"/>
        <w:ind w:left="0"/>
        <w:jc w:val="both"/>
      </w:pP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бюджеттік бағдарламаларды (кіші бағдарламаларды)
</w:t>
      </w:r>
    </w:p>
    <w:p>
      <w:pPr>
        <w:spacing w:after="0"/>
        <w:ind w:left="0"/>
        <w:jc w:val="both"/>
      </w:pPr>
      <w:r>
        <w:rPr>
          <w:rFonts w:ascii="Times New Roman"/>
          <w:b w:val="false"/>
          <w:i w:val="false"/>
          <w:color w:val="000000"/>
          <w:sz w:val="28"/>
        </w:rPr>
        <w:t>
                            өткізу нысандары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|Функционалдық топ                 Атауы                        |Өткізу   
</w:t>
      </w:r>
    </w:p>
    <w:p>
      <w:pPr>
        <w:spacing w:after="0"/>
        <w:ind w:left="0"/>
        <w:jc w:val="both"/>
      </w:pPr>
      <w:r>
        <w:rPr>
          <w:rFonts w:ascii="Times New Roman"/>
          <w:b w:val="false"/>
          <w:i w:val="false"/>
          <w:color w:val="000000"/>
          <w:sz w:val="28"/>
        </w:rPr>
        <w:t>
| Ішкі функция                                                  |нысаны
</w:t>
      </w:r>
    </w:p>
    <w:p>
      <w:pPr>
        <w:spacing w:after="0"/>
        <w:ind w:left="0"/>
        <w:jc w:val="both"/>
      </w:pPr>
      <w:r>
        <w:rPr>
          <w:rFonts w:ascii="Times New Roman"/>
          <w:b w:val="false"/>
          <w:i w:val="false"/>
          <w:color w:val="000000"/>
          <w:sz w:val="28"/>
        </w:rPr>
        <w:t>
|   Әкімші                                                      |       
</w:t>
      </w:r>
    </w:p>
    <w:p>
      <w:pPr>
        <w:spacing w:after="0"/>
        <w:ind w:left="0"/>
        <w:jc w:val="both"/>
      </w:pPr>
      <w:r>
        <w:rPr>
          <w:rFonts w:ascii="Times New Roman"/>
          <w:b w:val="false"/>
          <w:i w:val="false"/>
          <w:color w:val="000000"/>
          <w:sz w:val="28"/>
        </w:rPr>
        <w:t>
|     Бағдарлама                                                |
</w:t>
      </w:r>
    </w:p>
    <w:p>
      <w:pPr>
        <w:spacing w:after="0"/>
        <w:ind w:left="0"/>
        <w:jc w:val="both"/>
      </w:pPr>
      <w:r>
        <w:rPr>
          <w:rFonts w:ascii="Times New Roman"/>
          <w:b w:val="false"/>
          <w:i w:val="false"/>
          <w:color w:val="000000"/>
          <w:sz w:val="28"/>
        </w:rPr>
        <w:t>
|       Кіші бағдарлама                                         |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    1   |                         2                            |     3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        |IV. Шығыстар                                          |
</w:t>
      </w:r>
    </w:p>
    <w:p>
      <w:pPr>
        <w:spacing w:after="0"/>
        <w:ind w:left="0"/>
        <w:jc w:val="both"/>
      </w:pPr>
      <w:r>
        <w:rPr>
          <w:rFonts w:ascii="Times New Roman"/>
          <w:b w:val="false"/>
          <w:i w:val="false"/>
          <w:color w:val="000000"/>
          <w:sz w:val="28"/>
        </w:rPr>
        <w:t>
|1       |Жалпы сипаттағы мемлекеттік қызметтер                 | 
</w:t>
      </w:r>
    </w:p>
    <w:p>
      <w:pPr>
        <w:spacing w:after="0"/>
        <w:ind w:left="0"/>
        <w:jc w:val="both"/>
      </w:pPr>
      <w:r>
        <w:rPr>
          <w:rFonts w:ascii="Times New Roman"/>
          <w:b w:val="false"/>
          <w:i w:val="false"/>
          <w:color w:val="000000"/>
          <w:sz w:val="28"/>
        </w:rPr>
        <w:t>
| 1      |Мемлекеттік басқарудың жалпы функцияларын орындайтын  |
</w:t>
      </w:r>
    </w:p>
    <w:p>
      <w:pPr>
        <w:spacing w:after="0"/>
        <w:ind w:left="0"/>
        <w:jc w:val="both"/>
      </w:pPr>
      <w:r>
        <w:rPr>
          <w:rFonts w:ascii="Times New Roman"/>
          <w:b w:val="false"/>
          <w:i w:val="false"/>
          <w:color w:val="000000"/>
          <w:sz w:val="28"/>
        </w:rPr>
        <w:t>
|        |өкілді, атқарушы және басқа органдар                  | 
</w:t>
      </w:r>
    </w:p>
    <w:p>
      <w:pPr>
        <w:spacing w:after="0"/>
        <w:ind w:left="0"/>
        <w:jc w:val="both"/>
      </w:pPr>
      <w:r>
        <w:rPr>
          <w:rFonts w:ascii="Times New Roman"/>
          <w:b w:val="false"/>
          <w:i w:val="false"/>
          <w:color w:val="000000"/>
          <w:sz w:val="28"/>
        </w:rPr>
        <w:t>
|  101   |Қазақстан Республикасы Президентінің Әкімшілігі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 |Орталық органның аппараты                             | Ұстауда
</w:t>
      </w:r>
    </w:p>
    <w:p>
      <w:pPr>
        <w:spacing w:after="0"/>
        <w:ind w:left="0"/>
        <w:jc w:val="both"/>
      </w:pPr>
      <w:r>
        <w:rPr>
          <w:rFonts w:ascii="Times New Roman"/>
          <w:b w:val="false"/>
          <w:i w:val="false"/>
          <w:color w:val="000000"/>
          <w:sz w:val="28"/>
        </w:rPr>
        <w:t>
|    30  |Мемлекеттің ішкі және сыртқы саясатының стратегиялық  |    
</w:t>
      </w:r>
    </w:p>
    <w:p>
      <w:pPr>
        <w:spacing w:after="0"/>
        <w:ind w:left="0"/>
        <w:jc w:val="both"/>
      </w:pPr>
      <w:r>
        <w:rPr>
          <w:rFonts w:ascii="Times New Roman"/>
          <w:b w:val="false"/>
          <w:i w:val="false"/>
          <w:color w:val="000000"/>
          <w:sz w:val="28"/>
        </w:rPr>
        <w:t>
|        |аспектілерін болжамды-талдамалық қамтамасыз ету       |
</w:t>
      </w:r>
    </w:p>
    <w:p>
      <w:pPr>
        <w:spacing w:after="0"/>
        <w:ind w:left="0"/>
        <w:jc w:val="both"/>
      </w:pPr>
      <w:r>
        <w:rPr>
          <w:rFonts w:ascii="Times New Roman"/>
          <w:b w:val="false"/>
          <w:i w:val="false"/>
          <w:color w:val="000000"/>
          <w:sz w:val="28"/>
        </w:rPr>
        <w:t>
|      30|Қазақстан стратегиялық зерттеу институты              | Ұстауда
</w:t>
      </w:r>
    </w:p>
    <w:p>
      <w:pPr>
        <w:spacing w:after="0"/>
        <w:ind w:left="0"/>
        <w:jc w:val="both"/>
      </w:pPr>
      <w:r>
        <w:rPr>
          <w:rFonts w:ascii="Times New Roman"/>
          <w:b w:val="false"/>
          <w:i w:val="false"/>
          <w:color w:val="000000"/>
          <w:sz w:val="28"/>
        </w:rPr>
        <w:t>
|  102   |Қазақстан Республикасы Парламентінің Шаруашылық       |  
</w:t>
      </w:r>
    </w:p>
    <w:p>
      <w:pPr>
        <w:spacing w:after="0"/>
        <w:ind w:left="0"/>
        <w:jc w:val="both"/>
      </w:pPr>
      <w:r>
        <w:rPr>
          <w:rFonts w:ascii="Times New Roman"/>
          <w:b w:val="false"/>
          <w:i w:val="false"/>
          <w:color w:val="000000"/>
          <w:sz w:val="28"/>
        </w:rPr>
        <w:t>
|        |басқармасы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 Ұстауда 
</w:t>
      </w:r>
    </w:p>
    <w:p>
      <w:pPr>
        <w:spacing w:after="0"/>
        <w:ind w:left="0"/>
        <w:jc w:val="both"/>
      </w:pPr>
      <w:r>
        <w:rPr>
          <w:rFonts w:ascii="Times New Roman"/>
          <w:b w:val="false"/>
          <w:i w:val="false"/>
          <w:color w:val="000000"/>
          <w:sz w:val="28"/>
        </w:rPr>
        <w:t>
|  104   |Қазақстан Республикасы Премьер-Министрінің Кеңсесі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 Ұстауда 
</w:t>
      </w:r>
    </w:p>
    <w:p>
      <w:pPr>
        <w:spacing w:after="0"/>
        <w:ind w:left="0"/>
        <w:jc w:val="both"/>
      </w:pPr>
      <w:r>
        <w:rPr>
          <w:rFonts w:ascii="Times New Roman"/>
          <w:b w:val="false"/>
          <w:i w:val="false"/>
          <w:color w:val="000000"/>
          <w:sz w:val="28"/>
        </w:rPr>
        <w:t>
|  406   |Республикалық бюджеттің атқарылуын бақылау жөніндегі  |
</w:t>
      </w:r>
    </w:p>
    <w:p>
      <w:pPr>
        <w:spacing w:after="0"/>
        <w:ind w:left="0"/>
        <w:jc w:val="both"/>
      </w:pPr>
      <w:r>
        <w:rPr>
          <w:rFonts w:ascii="Times New Roman"/>
          <w:b w:val="false"/>
          <w:i w:val="false"/>
          <w:color w:val="000000"/>
          <w:sz w:val="28"/>
        </w:rPr>
        <w:t>
|        |есеп комитеті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 Ұстауда  
</w:t>
      </w:r>
    </w:p>
    <w:p>
      <w:pPr>
        <w:spacing w:after="0"/>
        <w:ind w:left="0"/>
        <w:jc w:val="both"/>
      </w:pPr>
      <w:r>
        <w:rPr>
          <w:rFonts w:ascii="Times New Roman"/>
          <w:b w:val="false"/>
          <w:i w:val="false"/>
          <w:color w:val="000000"/>
          <w:sz w:val="28"/>
        </w:rPr>
        <w:t>
|  637   |Қазақстан Республикасының Конституциялық Кеңесі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 Ұстауда  
</w:t>
      </w:r>
    </w:p>
    <w:p>
      <w:pPr>
        <w:spacing w:after="0"/>
        <w:ind w:left="0"/>
        <w:jc w:val="both"/>
      </w:pPr>
      <w:r>
        <w:rPr>
          <w:rFonts w:ascii="Times New Roman"/>
          <w:b w:val="false"/>
          <w:i w:val="false"/>
          <w:color w:val="000000"/>
          <w:sz w:val="28"/>
        </w:rPr>
        <w:t>
|  690   |Қазақстан Республикасының Орталық сайлау комиссиясы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 Ұстауда  
</w:t>
      </w:r>
    </w:p>
    <w:p>
      <w:pPr>
        <w:spacing w:after="0"/>
        <w:ind w:left="0"/>
        <w:jc w:val="both"/>
      </w:pPr>
      <w:r>
        <w:rPr>
          <w:rFonts w:ascii="Times New Roman"/>
          <w:b w:val="false"/>
          <w:i w:val="false"/>
          <w:color w:val="000000"/>
          <w:sz w:val="28"/>
        </w:rPr>
        <w:t>
|   30   |Сайлаулар өткізу                                      | 
</w:t>
      </w:r>
    </w:p>
    <w:p>
      <w:pPr>
        <w:spacing w:after="0"/>
        <w:ind w:left="0"/>
        <w:jc w:val="both"/>
      </w:pPr>
      <w:r>
        <w:rPr>
          <w:rFonts w:ascii="Times New Roman"/>
          <w:b w:val="false"/>
          <w:i w:val="false"/>
          <w:color w:val="000000"/>
          <w:sz w:val="28"/>
        </w:rPr>
        <w:t>
|      30|Қазақстан Республикасы Президентін сайлауды өткізу    |Іс-шаралар
</w:t>
      </w:r>
    </w:p>
    <w:p>
      <w:pPr>
        <w:spacing w:after="0"/>
        <w:ind w:left="0"/>
        <w:jc w:val="both"/>
      </w:pPr>
      <w:r>
        <w:rPr>
          <w:rFonts w:ascii="Times New Roman"/>
          <w:b w:val="false"/>
          <w:i w:val="false"/>
          <w:color w:val="000000"/>
          <w:sz w:val="28"/>
        </w:rPr>
        <w:t>
|      31|Қазақстан Республикасы Парламенті Сенатының депутат.  |Іс-шаралар
</w:t>
      </w:r>
    </w:p>
    <w:p>
      <w:pPr>
        <w:spacing w:after="0"/>
        <w:ind w:left="0"/>
        <w:jc w:val="both"/>
      </w:pPr>
      <w:r>
        <w:rPr>
          <w:rFonts w:ascii="Times New Roman"/>
          <w:b w:val="false"/>
          <w:i w:val="false"/>
          <w:color w:val="000000"/>
          <w:sz w:val="28"/>
        </w:rPr>
        <w:t>
|        |тарын сайлауды өткізу                                 | 
</w:t>
      </w:r>
    </w:p>
    <w:p>
      <w:pPr>
        <w:spacing w:after="0"/>
        <w:ind w:left="0"/>
        <w:jc w:val="both"/>
      </w:pPr>
      <w:r>
        <w:rPr>
          <w:rFonts w:ascii="Times New Roman"/>
          <w:b w:val="false"/>
          <w:i w:val="false"/>
          <w:color w:val="000000"/>
          <w:sz w:val="28"/>
        </w:rPr>
        <w:t>
|      32|Қазақстан Республикасы Парламенті Мәжілісінің         |Іс-шаралар
</w:t>
      </w:r>
    </w:p>
    <w:p>
      <w:pPr>
        <w:spacing w:after="0"/>
        <w:ind w:left="0"/>
        <w:jc w:val="both"/>
      </w:pPr>
      <w:r>
        <w:rPr>
          <w:rFonts w:ascii="Times New Roman"/>
          <w:b w:val="false"/>
          <w:i w:val="false"/>
          <w:color w:val="000000"/>
          <w:sz w:val="28"/>
        </w:rPr>
        <w:t>
|        |депутаттарын сайлауды өткізу                          |    
</w:t>
      </w:r>
    </w:p>
    <w:p>
      <w:pPr>
        <w:spacing w:after="0"/>
        <w:ind w:left="0"/>
        <w:jc w:val="both"/>
      </w:pPr>
      <w:r>
        <w:rPr>
          <w:rFonts w:ascii="Times New Roman"/>
          <w:b w:val="false"/>
          <w:i w:val="false"/>
          <w:color w:val="000000"/>
          <w:sz w:val="28"/>
        </w:rPr>
        <w:t>
|      33|Маслихаттар депутаттарын сайлауды өткізу              |Іс-шаралар
</w:t>
      </w:r>
    </w:p>
    <w:p>
      <w:pPr>
        <w:spacing w:after="0"/>
        <w:ind w:left="0"/>
        <w:jc w:val="both"/>
      </w:pPr>
      <w:r>
        <w:rPr>
          <w:rFonts w:ascii="Times New Roman"/>
          <w:b w:val="false"/>
          <w:i w:val="false"/>
          <w:color w:val="000000"/>
          <w:sz w:val="28"/>
        </w:rPr>
        <w:t>
|  694   |Қазақстан Республикасы Президентінің Іс басқармасы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34   |Литерлік рейстерді қамтамасыз ету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35   |Мемлекеттік резиденциялардың жұмыс істеуін қамтамасыз |Мем.
</w:t>
      </w:r>
    </w:p>
    <w:p>
      <w:pPr>
        <w:spacing w:after="0"/>
        <w:ind w:left="0"/>
        <w:jc w:val="both"/>
      </w:pPr>
      <w:r>
        <w:rPr>
          <w:rFonts w:ascii="Times New Roman"/>
          <w:b w:val="false"/>
          <w:i w:val="false"/>
          <w:color w:val="000000"/>
          <w:sz w:val="28"/>
        </w:rPr>
        <w:t>
|        |ету                                                   |тапсырыс  
</w:t>
      </w:r>
    </w:p>
    <w:p>
      <w:pPr>
        <w:spacing w:after="0"/>
        <w:ind w:left="0"/>
        <w:jc w:val="both"/>
      </w:pPr>
      <w:r>
        <w:rPr>
          <w:rFonts w:ascii="Times New Roman"/>
          <w:b w:val="false"/>
          <w:i w:val="false"/>
          <w:color w:val="000000"/>
          <w:sz w:val="28"/>
        </w:rPr>
        <w:t>
|   36   |Үкімет үйлерін ұстау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38   |Ресми делегацияларға қызмет көрсету                   |Іс-шаралар
</w:t>
      </w:r>
    </w:p>
    <w:p>
      <w:pPr>
        <w:spacing w:after="0"/>
        <w:ind w:left="0"/>
        <w:jc w:val="both"/>
      </w:pPr>
      <w:r>
        <w:rPr>
          <w:rFonts w:ascii="Times New Roman"/>
          <w:b w:val="false"/>
          <w:i w:val="false"/>
          <w:color w:val="000000"/>
          <w:sz w:val="28"/>
        </w:rPr>
        <w:t>
|   41   |Әкімшілік кешенді сатып алу                           |Басқалар
</w:t>
      </w:r>
    </w:p>
    <w:p>
      <w:pPr>
        <w:spacing w:after="0"/>
        <w:ind w:left="0"/>
        <w:jc w:val="both"/>
      </w:pPr>
      <w:r>
        <w:rPr>
          <w:rFonts w:ascii="Times New Roman"/>
          <w:b w:val="false"/>
          <w:i w:val="false"/>
          <w:color w:val="000000"/>
          <w:sz w:val="28"/>
        </w:rPr>
        <w:t>
|   46   |Мемлекеттік наградаларды, олардың құжаттарын, құрмет  |Мем.
</w:t>
      </w:r>
    </w:p>
    <w:p>
      <w:pPr>
        <w:spacing w:after="0"/>
        <w:ind w:left="0"/>
        <w:jc w:val="both"/>
      </w:pPr>
      <w:r>
        <w:rPr>
          <w:rFonts w:ascii="Times New Roman"/>
          <w:b w:val="false"/>
          <w:i w:val="false"/>
          <w:color w:val="000000"/>
          <w:sz w:val="28"/>
        </w:rPr>
        <w:t>
|        |дипломдарын және кеуде белгілерін дайындау            |тапсырыс 
</w:t>
      </w:r>
    </w:p>
    <w:p>
      <w:pPr>
        <w:spacing w:after="0"/>
        <w:ind w:left="0"/>
        <w:jc w:val="both"/>
      </w:pPr>
      <w:r>
        <w:rPr>
          <w:rFonts w:ascii="Times New Roman"/>
          <w:b w:val="false"/>
          <w:i w:val="false"/>
          <w:color w:val="000000"/>
          <w:sz w:val="28"/>
        </w:rPr>
        <w:t>
|   78   |Мемлекеттік органдарды ақпараттандыру жөніндегі       |Мем.
</w:t>
      </w:r>
    </w:p>
    <w:p>
      <w:pPr>
        <w:spacing w:after="0"/>
        <w:ind w:left="0"/>
        <w:jc w:val="both"/>
      </w:pPr>
      <w:r>
        <w:rPr>
          <w:rFonts w:ascii="Times New Roman"/>
          <w:b w:val="false"/>
          <w:i w:val="false"/>
          <w:color w:val="000000"/>
          <w:sz w:val="28"/>
        </w:rPr>
        <w:t>
|        |бағдарламаны іске асыру                               |тапсырыс 
</w:t>
      </w:r>
    </w:p>
    <w:p>
      <w:pPr>
        <w:spacing w:after="0"/>
        <w:ind w:left="0"/>
        <w:jc w:val="both"/>
      </w:pPr>
      <w:r>
        <w:rPr>
          <w:rFonts w:ascii="Times New Roman"/>
          <w:b w:val="false"/>
          <w:i w:val="false"/>
          <w:color w:val="000000"/>
          <w:sz w:val="28"/>
        </w:rPr>
        <w:t>
|2       |Қаржылық қызмет                                       | 
</w:t>
      </w:r>
    </w:p>
    <w:p>
      <w:pPr>
        <w:spacing w:after="0"/>
        <w:ind w:left="0"/>
        <w:jc w:val="both"/>
      </w:pPr>
      <w:r>
        <w:rPr>
          <w:rFonts w:ascii="Times New Roman"/>
          <w:b w:val="false"/>
          <w:i w:val="false"/>
          <w:color w:val="000000"/>
          <w:sz w:val="28"/>
        </w:rPr>
        <w:t>
|  217   |Қазақстан Республикасының Қаржы министрлігі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2|Аумақтық органдардың аппараттары                      |Ұстауда   
</w:t>
      </w:r>
    </w:p>
    <w:p>
      <w:pPr>
        <w:spacing w:after="0"/>
        <w:ind w:left="0"/>
        <w:jc w:val="both"/>
      </w:pPr>
      <w:r>
        <w:rPr>
          <w:rFonts w:ascii="Times New Roman"/>
          <w:b w:val="false"/>
          <w:i w:val="false"/>
          <w:color w:val="000000"/>
          <w:sz w:val="28"/>
        </w:rPr>
        <w:t>
|    3   |Ақпараттық-есептеу қызметін көрсету                   |
</w:t>
      </w:r>
    </w:p>
    <w:p>
      <w:pPr>
        <w:spacing w:after="0"/>
        <w:ind w:left="0"/>
        <w:jc w:val="both"/>
      </w:pPr>
      <w:r>
        <w:rPr>
          <w:rFonts w:ascii="Times New Roman"/>
          <w:b w:val="false"/>
          <w:i w:val="false"/>
          <w:color w:val="000000"/>
          <w:sz w:val="28"/>
        </w:rPr>
        <w:t>
|      30|Мемлекеттік меншіктің тізілімін жүргізу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31|Ақпараттық-есептеу қызметтеріне ақы төлеу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31  |Мемлекеттік сатып алудың мониторингін жүргізу және    |Мем.
</w:t>
      </w:r>
    </w:p>
    <w:p>
      <w:pPr>
        <w:spacing w:after="0"/>
        <w:ind w:left="0"/>
        <w:jc w:val="both"/>
      </w:pPr>
      <w:r>
        <w:rPr>
          <w:rFonts w:ascii="Times New Roman"/>
          <w:b w:val="false"/>
          <w:i w:val="false"/>
          <w:color w:val="000000"/>
          <w:sz w:val="28"/>
        </w:rPr>
        <w:t>
|        |ақпараттық қамтамасыз ету                             |тапсырыс
</w:t>
      </w:r>
    </w:p>
    <w:p>
      <w:pPr>
        <w:spacing w:after="0"/>
        <w:ind w:left="0"/>
        <w:jc w:val="both"/>
      </w:pPr>
      <w:r>
        <w:rPr>
          <w:rFonts w:ascii="Times New Roman"/>
          <w:b w:val="false"/>
          <w:i w:val="false"/>
          <w:color w:val="000000"/>
          <w:sz w:val="28"/>
        </w:rPr>
        <w:t>
|    35  |Клиринг байланысын, электрондық почтаны, байланыстың  |Мем.    
</w:t>
      </w:r>
    </w:p>
    <w:p>
      <w:pPr>
        <w:spacing w:after="0"/>
        <w:ind w:left="0"/>
        <w:jc w:val="both"/>
      </w:pPr>
      <w:r>
        <w:rPr>
          <w:rFonts w:ascii="Times New Roman"/>
          <w:b w:val="false"/>
          <w:i w:val="false"/>
          <w:color w:val="000000"/>
          <w:sz w:val="28"/>
        </w:rPr>
        <w:t>
|        |ішкі аймақтық арналарын пайдаланғаны үшін ақы төлеу   |тапсырыс
</w:t>
      </w:r>
    </w:p>
    <w:p>
      <w:pPr>
        <w:spacing w:after="0"/>
        <w:ind w:left="0"/>
        <w:jc w:val="both"/>
      </w:pPr>
      <w:r>
        <w:rPr>
          <w:rFonts w:ascii="Times New Roman"/>
          <w:b w:val="false"/>
          <w:i w:val="false"/>
          <w:color w:val="000000"/>
          <w:sz w:val="28"/>
        </w:rPr>
        <w:t>
|    36  |Жекешелендіру, мемлекеттік мүлікті басқару және       |Мем.    
</w:t>
      </w:r>
    </w:p>
    <w:p>
      <w:pPr>
        <w:spacing w:after="0"/>
        <w:ind w:left="0"/>
        <w:jc w:val="both"/>
      </w:pPr>
      <w:r>
        <w:rPr>
          <w:rFonts w:ascii="Times New Roman"/>
          <w:b w:val="false"/>
          <w:i w:val="false"/>
          <w:color w:val="000000"/>
          <w:sz w:val="28"/>
        </w:rPr>
        <w:t>
|        |мемлекеттің жекешелендіруге, мемлекеттік мүлікті      |тапсырыс
</w:t>
      </w:r>
    </w:p>
    <w:p>
      <w:pPr>
        <w:spacing w:after="0"/>
        <w:ind w:left="0"/>
        <w:jc w:val="both"/>
      </w:pPr>
      <w:r>
        <w:rPr>
          <w:rFonts w:ascii="Times New Roman"/>
          <w:b w:val="false"/>
          <w:i w:val="false"/>
          <w:color w:val="000000"/>
          <w:sz w:val="28"/>
        </w:rPr>
        <w:t>
|        |басқаруға және мемлекеттік несиелендіруге байланысты  | 
</w:t>
      </w:r>
    </w:p>
    <w:p>
      <w:pPr>
        <w:spacing w:after="0"/>
        <w:ind w:left="0"/>
        <w:jc w:val="both"/>
      </w:pPr>
      <w:r>
        <w:rPr>
          <w:rFonts w:ascii="Times New Roman"/>
          <w:b w:val="false"/>
          <w:i w:val="false"/>
          <w:color w:val="000000"/>
          <w:sz w:val="28"/>
        </w:rPr>
        <w:t>
|        |дауларды сотқа дейінгі жөніндегі қызметі              |  
</w:t>
      </w:r>
    </w:p>
    <w:p>
      <w:pPr>
        <w:spacing w:after="0"/>
        <w:ind w:left="0"/>
        <w:jc w:val="both"/>
      </w:pPr>
      <w:r>
        <w:rPr>
          <w:rFonts w:ascii="Times New Roman"/>
          <w:b w:val="false"/>
          <w:i w:val="false"/>
          <w:color w:val="000000"/>
          <w:sz w:val="28"/>
        </w:rPr>
        <w:t>
|    37  |Қаржы органдарын нормативтік құқықтық актілермен      |Мем.     
</w:t>
      </w:r>
    </w:p>
    <w:p>
      <w:pPr>
        <w:spacing w:after="0"/>
        <w:ind w:left="0"/>
        <w:jc w:val="both"/>
      </w:pPr>
      <w:r>
        <w:rPr>
          <w:rFonts w:ascii="Times New Roman"/>
          <w:b w:val="false"/>
          <w:i w:val="false"/>
          <w:color w:val="000000"/>
          <w:sz w:val="28"/>
        </w:rPr>
        <w:t>
|        |қамтамасыз ету                                        |тапсырыс
</w:t>
      </w:r>
    </w:p>
    <w:p>
      <w:pPr>
        <w:spacing w:after="0"/>
        <w:ind w:left="0"/>
        <w:jc w:val="both"/>
      </w:pPr>
      <w:r>
        <w:rPr>
          <w:rFonts w:ascii="Times New Roman"/>
          <w:b w:val="false"/>
          <w:i w:val="false"/>
          <w:color w:val="000000"/>
          <w:sz w:val="28"/>
        </w:rPr>
        <w:t>
|    38  |Қазынашылықты жаңғырту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81|Республикалық бюджеттен бірлесіп қаржыландыру есебінен|Инв.     
</w:t>
      </w:r>
    </w:p>
    <w:p>
      <w:pPr>
        <w:spacing w:after="0"/>
        <w:ind w:left="0"/>
        <w:jc w:val="both"/>
      </w:pPr>
      <w:r>
        <w:rPr>
          <w:rFonts w:ascii="Times New Roman"/>
          <w:b w:val="false"/>
          <w:i w:val="false"/>
          <w:color w:val="000000"/>
          <w:sz w:val="28"/>
        </w:rPr>
        <w:t>
|        |жобаны іске асыру                                     |жобалар
</w:t>
      </w:r>
    </w:p>
    <w:p>
      <w:pPr>
        <w:spacing w:after="0"/>
        <w:ind w:left="0"/>
        <w:jc w:val="both"/>
      </w:pPr>
      <w:r>
        <w:rPr>
          <w:rFonts w:ascii="Times New Roman"/>
          <w:b w:val="false"/>
          <w:i w:val="false"/>
          <w:color w:val="000000"/>
          <w:sz w:val="28"/>
        </w:rPr>
        <w:t>
|    47  |Бюджетке қолма-қол ақша қабылдауды қамтамасыз ету     |Мем.     
</w:t>
      </w:r>
    </w:p>
    <w:p>
      <w:pPr>
        <w:spacing w:after="0"/>
        <w:ind w:left="0"/>
        <w:jc w:val="both"/>
      </w:pPr>
      <w:r>
        <w:rPr>
          <w:rFonts w:ascii="Times New Roman"/>
          <w:b w:val="false"/>
          <w:i w:val="false"/>
          <w:color w:val="000000"/>
          <w:sz w:val="28"/>
        </w:rPr>
        <w:t>
|        |жөніндегі қызметтерге ақы төлеу                       |тапсырыс 
</w:t>
      </w:r>
    </w:p>
    <w:p>
      <w:pPr>
        <w:spacing w:after="0"/>
        <w:ind w:left="0"/>
        <w:jc w:val="both"/>
      </w:pPr>
      <w:r>
        <w:rPr>
          <w:rFonts w:ascii="Times New Roman"/>
          <w:b w:val="false"/>
          <w:i w:val="false"/>
          <w:color w:val="000000"/>
          <w:sz w:val="28"/>
        </w:rPr>
        <w:t>
|    48  |Қаржы секторы мен кәсіпорындар секторын дамыту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49  |N 2 техникалық көмек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79  |Лицензиарлардың функцияларын орындау                  |Іс-шаралар
</w:t>
      </w:r>
    </w:p>
    <w:p>
      <w:pPr>
        <w:spacing w:after="0"/>
        <w:ind w:left="0"/>
        <w:jc w:val="both"/>
      </w:pPr>
      <w:r>
        <w:rPr>
          <w:rFonts w:ascii="Times New Roman"/>
          <w:b w:val="false"/>
          <w:i w:val="false"/>
          <w:color w:val="000000"/>
          <w:sz w:val="28"/>
        </w:rPr>
        <w:t>
|   219  |Қазақстан Республикасының Мемлекеттік кіріс министрлігі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2|Аумақтық органдардың аппараттары                      |Ұстауда 
</w:t>
      </w:r>
    </w:p>
    <w:p>
      <w:pPr>
        <w:spacing w:after="0"/>
        <w:ind w:left="0"/>
        <w:jc w:val="both"/>
      </w:pPr>
      <w:r>
        <w:rPr>
          <w:rFonts w:ascii="Times New Roman"/>
          <w:b w:val="false"/>
          <w:i w:val="false"/>
          <w:color w:val="000000"/>
          <w:sz w:val="28"/>
        </w:rPr>
        <w:t>
|     3  |Ақпараттық-есептеу қызметін көрсету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30 |Қайта ұйымдастыру және банкроттық рәсімдерді жүргізу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31 |Акциздік маркаларды, куәліктерді және патенттерді     |Мем.     
</w:t>
      </w:r>
    </w:p>
    <w:p>
      <w:pPr>
        <w:spacing w:after="0"/>
        <w:ind w:left="0"/>
        <w:jc w:val="both"/>
      </w:pPr>
      <w:r>
        <w:rPr>
          <w:rFonts w:ascii="Times New Roman"/>
          <w:b w:val="false"/>
          <w:i w:val="false"/>
          <w:color w:val="000000"/>
          <w:sz w:val="28"/>
        </w:rPr>
        <w:t>
|        |басып шығару                                          |тапсырыс
</w:t>
      </w:r>
    </w:p>
    <w:p>
      <w:pPr>
        <w:spacing w:after="0"/>
        <w:ind w:left="0"/>
        <w:jc w:val="both"/>
      </w:pPr>
      <w:r>
        <w:rPr>
          <w:rFonts w:ascii="Times New Roman"/>
          <w:b w:val="false"/>
          <w:i w:val="false"/>
          <w:color w:val="000000"/>
          <w:sz w:val="28"/>
        </w:rPr>
        <w:t>
|     32 |Салық әкімшілігін жүргізуді жаңғырту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81|Республикалық бюджеттен бірлесіп қаржыландыру есебінен|Инв.     
</w:t>
      </w:r>
    </w:p>
    <w:p>
      <w:pPr>
        <w:spacing w:after="0"/>
        <w:ind w:left="0"/>
        <w:jc w:val="both"/>
      </w:pPr>
      <w:r>
        <w:rPr>
          <w:rFonts w:ascii="Times New Roman"/>
          <w:b w:val="false"/>
          <w:i w:val="false"/>
          <w:color w:val="000000"/>
          <w:sz w:val="28"/>
        </w:rPr>
        <w:t>
|        |жобаны іске асыру                                     |жобалар
</w:t>
      </w:r>
    </w:p>
    <w:p>
      <w:pPr>
        <w:spacing w:after="0"/>
        <w:ind w:left="0"/>
        <w:jc w:val="both"/>
      </w:pPr>
      <w:r>
        <w:rPr>
          <w:rFonts w:ascii="Times New Roman"/>
          <w:b w:val="false"/>
          <w:i w:val="false"/>
          <w:color w:val="000000"/>
          <w:sz w:val="28"/>
        </w:rPr>
        <w:t>
|     33 |Фискальдық органдарды нормативтік құқықтық актілермен |Мем.     
</w:t>
      </w:r>
    </w:p>
    <w:p>
      <w:pPr>
        <w:spacing w:after="0"/>
        <w:ind w:left="0"/>
        <w:jc w:val="both"/>
      </w:pPr>
      <w:r>
        <w:rPr>
          <w:rFonts w:ascii="Times New Roman"/>
          <w:b w:val="false"/>
          <w:i w:val="false"/>
          <w:color w:val="000000"/>
          <w:sz w:val="28"/>
        </w:rPr>
        <w:t>
|        |қамтамасыз ету                                        |тапсырыс
</w:t>
      </w:r>
    </w:p>
    <w:p>
      <w:pPr>
        <w:spacing w:after="0"/>
        <w:ind w:left="0"/>
        <w:jc w:val="both"/>
      </w:pPr>
      <w:r>
        <w:rPr>
          <w:rFonts w:ascii="Times New Roman"/>
          <w:b w:val="false"/>
          <w:i w:val="false"/>
          <w:color w:val="000000"/>
          <w:sz w:val="28"/>
        </w:rPr>
        <w:t>
|     34 |"Ірі кәсіпорындардың мониторингі" ақпараттық-телеком. |Мем.     
</w:t>
      </w:r>
    </w:p>
    <w:p>
      <w:pPr>
        <w:spacing w:after="0"/>
        <w:ind w:left="0"/>
        <w:jc w:val="both"/>
      </w:pPr>
      <w:r>
        <w:rPr>
          <w:rFonts w:ascii="Times New Roman"/>
          <w:b w:val="false"/>
          <w:i w:val="false"/>
          <w:color w:val="000000"/>
          <w:sz w:val="28"/>
        </w:rPr>
        <w:t>
|        |муникациялық жүйесі                                   |тапсырыс
</w:t>
      </w:r>
    </w:p>
    <w:p>
      <w:pPr>
        <w:spacing w:after="0"/>
        <w:ind w:left="0"/>
        <w:jc w:val="both"/>
      </w:pPr>
      <w:r>
        <w:rPr>
          <w:rFonts w:ascii="Times New Roman"/>
          <w:b w:val="false"/>
          <w:i w:val="false"/>
          <w:color w:val="000000"/>
          <w:sz w:val="28"/>
        </w:rPr>
        <w:t>
|     35 |"Акциздік өнімдердің айналымы мен өндірісін бақылау"  |Мем.     
</w:t>
      </w:r>
    </w:p>
    <w:p>
      <w:pPr>
        <w:spacing w:after="0"/>
        <w:ind w:left="0"/>
        <w:jc w:val="both"/>
      </w:pPr>
      <w:r>
        <w:rPr>
          <w:rFonts w:ascii="Times New Roman"/>
          <w:b w:val="false"/>
          <w:i w:val="false"/>
          <w:color w:val="000000"/>
          <w:sz w:val="28"/>
        </w:rPr>
        <w:t>
|        |ақпараттық-телекоммуникациялық жүйесі                 |тапсырыс
</w:t>
      </w:r>
    </w:p>
    <w:p>
      <w:pPr>
        <w:spacing w:after="0"/>
        <w:ind w:left="0"/>
        <w:jc w:val="both"/>
      </w:pPr>
      <w:r>
        <w:rPr>
          <w:rFonts w:ascii="Times New Roman"/>
          <w:b w:val="false"/>
          <w:i w:val="false"/>
          <w:color w:val="000000"/>
          <w:sz w:val="28"/>
        </w:rPr>
        <w:t>
|     36 |"Кеден қызметі" ақпараттық-телекоммуникациялық жүйесі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37 |Қазақстан Республикасының бүкіл аумағында лотерея     |Іс-шаралар
</w:t>
      </w:r>
    </w:p>
    <w:p>
      <w:pPr>
        <w:spacing w:after="0"/>
        <w:ind w:left="0"/>
        <w:jc w:val="both"/>
      </w:pPr>
      <w:r>
        <w:rPr>
          <w:rFonts w:ascii="Times New Roman"/>
          <w:b w:val="false"/>
          <w:i w:val="false"/>
          <w:color w:val="000000"/>
          <w:sz w:val="28"/>
        </w:rPr>
        <w:t>
|        |(мемлекеттік, ұлттық лотереялардан басқа) өткізуді    |
</w:t>
      </w:r>
    </w:p>
    <w:p>
      <w:pPr>
        <w:spacing w:after="0"/>
        <w:ind w:left="0"/>
        <w:jc w:val="both"/>
      </w:pPr>
      <w:r>
        <w:rPr>
          <w:rFonts w:ascii="Times New Roman"/>
          <w:b w:val="false"/>
          <w:i w:val="false"/>
          <w:color w:val="000000"/>
          <w:sz w:val="28"/>
        </w:rPr>
        <w:t>
|        |ұйымдастыру және өткізу                               |
</w:t>
      </w:r>
    </w:p>
    <w:p>
      <w:pPr>
        <w:spacing w:after="0"/>
        <w:ind w:left="0"/>
        <w:jc w:val="both"/>
      </w:pPr>
      <w:r>
        <w:rPr>
          <w:rFonts w:ascii="Times New Roman"/>
          <w:b w:val="false"/>
          <w:i w:val="false"/>
          <w:color w:val="000000"/>
          <w:sz w:val="28"/>
        </w:rPr>
        <w:t>
|     40 |"Салық төлеушілердің тізімін жүргізу" ақпараттық-теле.|Мем.     
</w:t>
      </w:r>
    </w:p>
    <w:p>
      <w:pPr>
        <w:spacing w:after="0"/>
        <w:ind w:left="0"/>
        <w:jc w:val="both"/>
      </w:pPr>
      <w:r>
        <w:rPr>
          <w:rFonts w:ascii="Times New Roman"/>
          <w:b w:val="false"/>
          <w:i w:val="false"/>
          <w:color w:val="000000"/>
          <w:sz w:val="28"/>
        </w:rPr>
        <w:t>
|        |коммуникациялық жүйесі                                |тапсырыс
</w:t>
      </w:r>
    </w:p>
    <w:p>
      <w:pPr>
        <w:spacing w:after="0"/>
        <w:ind w:left="0"/>
        <w:jc w:val="both"/>
      </w:pPr>
      <w:r>
        <w:rPr>
          <w:rFonts w:ascii="Times New Roman"/>
          <w:b w:val="false"/>
          <w:i w:val="false"/>
          <w:color w:val="000000"/>
          <w:sz w:val="28"/>
        </w:rPr>
        <w:t>
|     41 |Кеден бекеттерінің және кеден органдарының            |Мем.    
</w:t>
      </w:r>
    </w:p>
    <w:p>
      <w:pPr>
        <w:spacing w:after="0"/>
        <w:ind w:left="0"/>
        <w:jc w:val="both"/>
      </w:pPr>
      <w:r>
        <w:rPr>
          <w:rFonts w:ascii="Times New Roman"/>
          <w:b w:val="false"/>
          <w:i w:val="false"/>
          <w:color w:val="000000"/>
          <w:sz w:val="28"/>
        </w:rPr>
        <w:t>
|        |инфрақұрылымының құрылысы                             |тапсырыс
</w:t>
      </w:r>
    </w:p>
    <w:p>
      <w:pPr>
        <w:spacing w:after="0"/>
        <w:ind w:left="0"/>
        <w:jc w:val="both"/>
      </w:pPr>
      <w:r>
        <w:rPr>
          <w:rFonts w:ascii="Times New Roman"/>
          <w:b w:val="false"/>
          <w:i w:val="false"/>
          <w:color w:val="000000"/>
          <w:sz w:val="28"/>
        </w:rPr>
        <w:t>
|     42 |Қазақстан Республикасының Мемлекеттік кіріс           |Іс-шаралар
</w:t>
      </w:r>
    </w:p>
    <w:p>
      <w:pPr>
        <w:spacing w:after="0"/>
        <w:ind w:left="0"/>
        <w:jc w:val="both"/>
      </w:pPr>
      <w:r>
        <w:rPr>
          <w:rFonts w:ascii="Times New Roman"/>
          <w:b w:val="false"/>
          <w:i w:val="false"/>
          <w:color w:val="000000"/>
          <w:sz w:val="28"/>
        </w:rPr>
        <w:t>
|        |министрлігінің органдарын материалдық-техникалық      |
</w:t>
      </w:r>
    </w:p>
    <w:p>
      <w:pPr>
        <w:spacing w:after="0"/>
        <w:ind w:left="0"/>
        <w:jc w:val="both"/>
      </w:pPr>
      <w:r>
        <w:rPr>
          <w:rFonts w:ascii="Times New Roman"/>
          <w:b w:val="false"/>
          <w:i w:val="false"/>
          <w:color w:val="000000"/>
          <w:sz w:val="28"/>
        </w:rPr>
        <w:t>
|        |қамтамасыз ету                                        |
</w:t>
      </w:r>
    </w:p>
    <w:p>
      <w:pPr>
        <w:spacing w:after="0"/>
        <w:ind w:left="0"/>
        <w:jc w:val="both"/>
      </w:pPr>
      <w:r>
        <w:rPr>
          <w:rFonts w:ascii="Times New Roman"/>
          <w:b w:val="false"/>
          <w:i w:val="false"/>
          <w:color w:val="000000"/>
          <w:sz w:val="28"/>
        </w:rPr>
        <w:t>
|     50 |Салық кодексін енгізу және насихаттау                 |Іс-шаралар
</w:t>
      </w:r>
    </w:p>
    <w:p>
      <w:pPr>
        <w:spacing w:after="0"/>
        <w:ind w:left="0"/>
        <w:jc w:val="both"/>
      </w:pPr>
      <w:r>
        <w:rPr>
          <w:rFonts w:ascii="Times New Roman"/>
          <w:b w:val="false"/>
          <w:i w:val="false"/>
          <w:color w:val="000000"/>
          <w:sz w:val="28"/>
        </w:rPr>
        <w:t>
|     51 |"Кеден қызметтері" БААЖ құру және енгізу жөніндегі    |Басқалар 
</w:t>
      </w:r>
    </w:p>
    <w:p>
      <w:pPr>
        <w:spacing w:after="0"/>
        <w:ind w:left="0"/>
        <w:jc w:val="both"/>
      </w:pPr>
      <w:r>
        <w:rPr>
          <w:rFonts w:ascii="Times New Roman"/>
          <w:b w:val="false"/>
          <w:i w:val="false"/>
          <w:color w:val="000000"/>
          <w:sz w:val="28"/>
        </w:rPr>
        <w:t>
|        |қызметтері үшін несие берушілермен есеп айырысу және  |
</w:t>
      </w:r>
    </w:p>
    <w:p>
      <w:pPr>
        <w:spacing w:after="0"/>
        <w:ind w:left="0"/>
        <w:jc w:val="both"/>
      </w:pPr>
      <w:r>
        <w:rPr>
          <w:rFonts w:ascii="Times New Roman"/>
          <w:b w:val="false"/>
          <w:i w:val="false"/>
          <w:color w:val="000000"/>
          <w:sz w:val="28"/>
        </w:rPr>
        <w:t>
|        |берешегі үшін өтемақы                                 | 
</w:t>
      </w:r>
    </w:p>
    <w:p>
      <w:pPr>
        <w:spacing w:after="0"/>
        <w:ind w:left="0"/>
        <w:jc w:val="both"/>
      </w:pPr>
      <w:r>
        <w:rPr>
          <w:rFonts w:ascii="Times New Roman"/>
          <w:b w:val="false"/>
          <w:i w:val="false"/>
          <w:color w:val="000000"/>
          <w:sz w:val="28"/>
        </w:rPr>
        <w:t>
|     79 |Лицензиарлардың функцияларын орындау                  |Іс-шаралар
</w:t>
      </w:r>
    </w:p>
    <w:p>
      <w:pPr>
        <w:spacing w:after="0"/>
        <w:ind w:left="0"/>
        <w:jc w:val="both"/>
      </w:pPr>
      <w:r>
        <w:rPr>
          <w:rFonts w:ascii="Times New Roman"/>
          <w:b w:val="false"/>
          <w:i w:val="false"/>
          <w:color w:val="000000"/>
          <w:sz w:val="28"/>
        </w:rPr>
        <w:t>
|   660  |Қазақстан Республикасының Бағалы қағаздар жөніндегі   |
</w:t>
      </w:r>
    </w:p>
    <w:p>
      <w:pPr>
        <w:spacing w:after="0"/>
        <w:ind w:left="0"/>
        <w:jc w:val="both"/>
      </w:pPr>
      <w:r>
        <w:rPr>
          <w:rFonts w:ascii="Times New Roman"/>
          <w:b w:val="false"/>
          <w:i w:val="false"/>
          <w:color w:val="000000"/>
          <w:sz w:val="28"/>
        </w:rPr>
        <w:t>
|        |ұлттық комиссиясы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 |Орталық органның аппараты                             |Ұстауда
</w:t>
      </w:r>
    </w:p>
    <w:p>
      <w:pPr>
        <w:spacing w:after="0"/>
        <w:ind w:left="0"/>
        <w:jc w:val="both"/>
      </w:pPr>
      <w:r>
        <w:rPr>
          <w:rFonts w:ascii="Times New Roman"/>
          <w:b w:val="false"/>
          <w:i w:val="false"/>
          <w:color w:val="000000"/>
          <w:sz w:val="28"/>
        </w:rPr>
        <w:t>
|3       |Сыртқы саяси қызмет                                   |
</w:t>
      </w:r>
    </w:p>
    <w:p>
      <w:pPr>
        <w:spacing w:after="0"/>
        <w:ind w:left="0"/>
        <w:jc w:val="both"/>
      </w:pPr>
      <w:r>
        <w:rPr>
          <w:rFonts w:ascii="Times New Roman"/>
          <w:b w:val="false"/>
          <w:i w:val="false"/>
          <w:color w:val="000000"/>
          <w:sz w:val="28"/>
        </w:rPr>
        <w:t>
|  201   |Қазақстан Республикасының Ішкі істер министрлігі      |         
</w:t>
      </w:r>
    </w:p>
    <w:p>
      <w:pPr>
        <w:spacing w:after="0"/>
        <w:ind w:left="0"/>
        <w:jc w:val="both"/>
      </w:pPr>
      <w:r>
        <w:rPr>
          <w:rFonts w:ascii="Times New Roman"/>
          <w:b w:val="false"/>
          <w:i w:val="false"/>
          <w:color w:val="000000"/>
          <w:sz w:val="28"/>
        </w:rPr>
        <w:t>
|     37 |Елдің қоғамдық тәртіп саласындағы саяси мүдделерін    |         
</w:t>
      </w:r>
    </w:p>
    <w:p>
      <w:pPr>
        <w:spacing w:after="0"/>
        <w:ind w:left="0"/>
        <w:jc w:val="both"/>
      </w:pPr>
      <w:r>
        <w:rPr>
          <w:rFonts w:ascii="Times New Roman"/>
          <w:b w:val="false"/>
          <w:i w:val="false"/>
          <w:color w:val="000000"/>
          <w:sz w:val="28"/>
        </w:rPr>
        <w:t>
|        |қамтамасыз ету                                        |
</w:t>
      </w:r>
    </w:p>
    <w:p>
      <w:pPr>
        <w:spacing w:after="0"/>
        <w:ind w:left="0"/>
        <w:jc w:val="both"/>
      </w:pPr>
      <w:r>
        <w:rPr>
          <w:rFonts w:ascii="Times New Roman"/>
          <w:b w:val="false"/>
          <w:i w:val="false"/>
          <w:color w:val="000000"/>
          <w:sz w:val="28"/>
        </w:rPr>
        <w:t>
|      30|Ұйымдасқан қылмыспен күресу бюросы                    |Басқалар
</w:t>
      </w:r>
    </w:p>
    <w:p>
      <w:pPr>
        <w:spacing w:after="0"/>
        <w:ind w:left="0"/>
        <w:jc w:val="both"/>
      </w:pPr>
      <w:r>
        <w:rPr>
          <w:rFonts w:ascii="Times New Roman"/>
          <w:b w:val="false"/>
          <w:i w:val="false"/>
          <w:color w:val="000000"/>
          <w:sz w:val="28"/>
        </w:rPr>
        <w:t>
|  204   |Қазақстан Республикасының Сыртқы істер министрлігі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4|Басқа елдердегі органдардың аппараттары (елшіліктер,  |Ұстауда 
</w:t>
      </w:r>
    </w:p>
    <w:p>
      <w:pPr>
        <w:spacing w:after="0"/>
        <w:ind w:left="0"/>
        <w:jc w:val="both"/>
      </w:pPr>
      <w:r>
        <w:rPr>
          <w:rFonts w:ascii="Times New Roman"/>
          <w:b w:val="false"/>
          <w:i w:val="false"/>
          <w:color w:val="000000"/>
          <w:sz w:val="28"/>
        </w:rPr>
        <w:t>
|        |өкілдіктер, дипломаттық миссиялар)                    |
</w:t>
      </w:r>
    </w:p>
    <w:p>
      <w:pPr>
        <w:spacing w:after="0"/>
        <w:ind w:left="0"/>
        <w:jc w:val="both"/>
      </w:pPr>
      <w:r>
        <w:rPr>
          <w:rFonts w:ascii="Times New Roman"/>
          <w:b w:val="false"/>
          <w:i w:val="false"/>
          <w:color w:val="000000"/>
          <w:sz w:val="28"/>
        </w:rPr>
        <w:t>
|     30 |Елдің саяси, сауда-экономикалық мүдделерін қамтамасыз |Басқалар
</w:t>
      </w:r>
    </w:p>
    <w:p>
      <w:pPr>
        <w:spacing w:after="0"/>
        <w:ind w:left="0"/>
        <w:jc w:val="both"/>
      </w:pPr>
      <w:r>
        <w:rPr>
          <w:rFonts w:ascii="Times New Roman"/>
          <w:b w:val="false"/>
          <w:i w:val="false"/>
          <w:color w:val="000000"/>
          <w:sz w:val="28"/>
        </w:rPr>
        <w:t>
|        |ету                                                   |
</w:t>
      </w:r>
    </w:p>
    <w:p>
      <w:pPr>
        <w:spacing w:after="0"/>
        <w:ind w:left="0"/>
        <w:jc w:val="both"/>
      </w:pPr>
      <w:r>
        <w:rPr>
          <w:rFonts w:ascii="Times New Roman"/>
          <w:b w:val="false"/>
          <w:i w:val="false"/>
          <w:color w:val="000000"/>
          <w:sz w:val="28"/>
        </w:rPr>
        <w:t>
|     31 |Халықаралық ұйымдарға қатысу                          |Басқалар
</w:t>
      </w:r>
    </w:p>
    <w:p>
      <w:pPr>
        <w:spacing w:after="0"/>
        <w:ind w:left="0"/>
        <w:jc w:val="both"/>
      </w:pPr>
      <w:r>
        <w:rPr>
          <w:rFonts w:ascii="Times New Roman"/>
          <w:b w:val="false"/>
          <w:i w:val="false"/>
          <w:color w:val="000000"/>
          <w:sz w:val="28"/>
        </w:rPr>
        <w:t>
|     35 |Құжаттарды ресімдеу жөніндегі консулдық қызметтер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36 |Астана қаласындағы дипломатиялық қалашықтың құрылысы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37 |Инвестицияларды тарту жөніндегі жарнамалық-ақпарат    |жобалар   
</w:t>
      </w:r>
    </w:p>
    <w:p>
      <w:pPr>
        <w:spacing w:after="0"/>
        <w:ind w:left="0"/>
        <w:jc w:val="both"/>
      </w:pPr>
      <w:r>
        <w:rPr>
          <w:rFonts w:ascii="Times New Roman"/>
          <w:b w:val="false"/>
          <w:i w:val="false"/>
          <w:color w:val="000000"/>
          <w:sz w:val="28"/>
        </w:rPr>
        <w:t>
|        |жұмыстар жүргізу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39 |Мемлекеттік шекараны межелеу                          |   
</w:t>
      </w:r>
    </w:p>
    <w:p>
      <w:pPr>
        <w:spacing w:after="0"/>
        <w:ind w:left="0"/>
        <w:jc w:val="both"/>
      </w:pPr>
      <w:r>
        <w:rPr>
          <w:rFonts w:ascii="Times New Roman"/>
          <w:b w:val="false"/>
          <w:i w:val="false"/>
          <w:color w:val="000000"/>
          <w:sz w:val="28"/>
        </w:rPr>
        <w:t>
|      30|Мемлекеттік шекараны межелеу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31|Мемлекеттік шекараны межелеу бойынша келіссөздерді    |Іс-шаралар
</w:t>
      </w:r>
    </w:p>
    <w:p>
      <w:pPr>
        <w:spacing w:after="0"/>
        <w:ind w:left="0"/>
        <w:jc w:val="both"/>
      </w:pPr>
      <w:r>
        <w:rPr>
          <w:rFonts w:ascii="Times New Roman"/>
          <w:b w:val="false"/>
          <w:i w:val="false"/>
          <w:color w:val="000000"/>
          <w:sz w:val="28"/>
        </w:rPr>
        <w:t>
|        |өткізу                                                |     
</w:t>
      </w:r>
    </w:p>
    <w:p>
      <w:pPr>
        <w:spacing w:after="0"/>
        <w:ind w:left="0"/>
        <w:jc w:val="both"/>
      </w:pPr>
      <w:r>
        <w:rPr>
          <w:rFonts w:ascii="Times New Roman"/>
          <w:b w:val="false"/>
          <w:i w:val="false"/>
          <w:color w:val="000000"/>
          <w:sz w:val="28"/>
        </w:rPr>
        <w:t>
|     40 |Мемлекеттік шекараға қада қағу                        |   
</w:t>
      </w:r>
    </w:p>
    <w:p>
      <w:pPr>
        <w:spacing w:after="0"/>
        <w:ind w:left="0"/>
        <w:jc w:val="both"/>
      </w:pPr>
      <w:r>
        <w:rPr>
          <w:rFonts w:ascii="Times New Roman"/>
          <w:b w:val="false"/>
          <w:i w:val="false"/>
          <w:color w:val="000000"/>
          <w:sz w:val="28"/>
        </w:rPr>
        <w:t>
|      30|Мемлекеттік шекараға қада қағу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31|Мемлекеттік шекараға қада қағу бойынша келіссөздерді  |Іс-шаралар
</w:t>
      </w:r>
    </w:p>
    <w:p>
      <w:pPr>
        <w:spacing w:after="0"/>
        <w:ind w:left="0"/>
        <w:jc w:val="both"/>
      </w:pPr>
      <w:r>
        <w:rPr>
          <w:rFonts w:ascii="Times New Roman"/>
          <w:b w:val="false"/>
          <w:i w:val="false"/>
          <w:color w:val="000000"/>
          <w:sz w:val="28"/>
        </w:rPr>
        <w:t>
|        |өткізу                                                |          
</w:t>
      </w:r>
    </w:p>
    <w:p>
      <w:pPr>
        <w:spacing w:after="0"/>
        <w:ind w:left="0"/>
        <w:jc w:val="both"/>
      </w:pPr>
      <w:r>
        <w:rPr>
          <w:rFonts w:ascii="Times New Roman"/>
          <w:b w:val="false"/>
          <w:i w:val="false"/>
          <w:color w:val="000000"/>
          <w:sz w:val="28"/>
        </w:rPr>
        <w:t>
|     44 |Шет мемлекеттердегі мекемелермен байланыс орнату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46 |Ұлттық жағымды бейне стратегиясын іске асыру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208   |Қазақстан Республикасының Қорғаныс министрлігі        |  
</w:t>
      </w:r>
    </w:p>
    <w:p>
      <w:pPr>
        <w:spacing w:after="0"/>
        <w:ind w:left="0"/>
        <w:jc w:val="both"/>
      </w:pPr>
      <w:r>
        <w:rPr>
          <w:rFonts w:ascii="Times New Roman"/>
          <w:b w:val="false"/>
          <w:i w:val="false"/>
          <w:color w:val="000000"/>
          <w:sz w:val="28"/>
        </w:rPr>
        <w:t>
|     36 |Елдің қорғаныс саласындағы саяси мүдделерін           |Басқалар
</w:t>
      </w:r>
    </w:p>
    <w:p>
      <w:pPr>
        <w:spacing w:after="0"/>
        <w:ind w:left="0"/>
        <w:jc w:val="both"/>
      </w:pPr>
      <w:r>
        <w:rPr>
          <w:rFonts w:ascii="Times New Roman"/>
          <w:b w:val="false"/>
          <w:i w:val="false"/>
          <w:color w:val="000000"/>
          <w:sz w:val="28"/>
        </w:rPr>
        <w:t>
|        |қамтамасыз ету                                        |
</w:t>
      </w:r>
    </w:p>
    <w:p>
      <w:pPr>
        <w:spacing w:after="0"/>
        <w:ind w:left="0"/>
        <w:jc w:val="both"/>
      </w:pPr>
      <w:r>
        <w:rPr>
          <w:rFonts w:ascii="Times New Roman"/>
          <w:b w:val="false"/>
          <w:i w:val="false"/>
          <w:color w:val="000000"/>
          <w:sz w:val="28"/>
        </w:rPr>
        <w:t>
|4       |Іргелі ғылыми зерттеулер                              |   
</w:t>
      </w:r>
    </w:p>
    <w:p>
      <w:pPr>
        <w:spacing w:after="0"/>
        <w:ind w:left="0"/>
        <w:jc w:val="both"/>
      </w:pPr>
      <w:r>
        <w:rPr>
          <w:rFonts w:ascii="Times New Roman"/>
          <w:b w:val="false"/>
          <w:i w:val="false"/>
          <w:color w:val="000000"/>
          <w:sz w:val="28"/>
        </w:rPr>
        <w:t>
|  225   |Қазақстан Республикасының Білім және ғылым министрлігі|  
</w:t>
      </w:r>
    </w:p>
    <w:p>
      <w:pPr>
        <w:spacing w:after="0"/>
        <w:ind w:left="0"/>
        <w:jc w:val="both"/>
      </w:pPr>
      <w:r>
        <w:rPr>
          <w:rFonts w:ascii="Times New Roman"/>
          <w:b w:val="false"/>
          <w:i w:val="false"/>
          <w:color w:val="000000"/>
          <w:sz w:val="28"/>
        </w:rPr>
        <w:t>
|     30 |Іргелі және қолданбалы ғылыми зерттеулер              |
</w:t>
      </w:r>
    </w:p>
    <w:p>
      <w:pPr>
        <w:spacing w:after="0"/>
        <w:ind w:left="0"/>
        <w:jc w:val="both"/>
      </w:pPr>
      <w:r>
        <w:rPr>
          <w:rFonts w:ascii="Times New Roman"/>
          <w:b w:val="false"/>
          <w:i w:val="false"/>
          <w:color w:val="000000"/>
          <w:sz w:val="28"/>
        </w:rPr>
        <w:t>
|      30|Іргелі және қолданбалы ғылыми зерттеулерді өткізу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31|Ғылыми ұйымдар үшін жабдықтар алуды республикалық     |Субсидия.
</w:t>
      </w:r>
    </w:p>
    <w:p>
      <w:pPr>
        <w:spacing w:after="0"/>
        <w:ind w:left="0"/>
        <w:jc w:val="both"/>
      </w:pPr>
      <w:r>
        <w:rPr>
          <w:rFonts w:ascii="Times New Roman"/>
          <w:b w:val="false"/>
          <w:i w:val="false"/>
          <w:color w:val="000000"/>
          <w:sz w:val="28"/>
        </w:rPr>
        <w:t>
|        |деңгейде субсидиялау                                  |лау
</w:t>
      </w:r>
    </w:p>
    <w:p>
      <w:pPr>
        <w:spacing w:after="0"/>
        <w:ind w:left="0"/>
        <w:jc w:val="both"/>
      </w:pPr>
      <w:r>
        <w:rPr>
          <w:rFonts w:ascii="Times New Roman"/>
          <w:b w:val="false"/>
          <w:i w:val="false"/>
          <w:color w:val="000000"/>
          <w:sz w:val="28"/>
        </w:rPr>
        <w:t>
|     32 |Ғылыми-техникалық ақпаратқа қол жетімділікті қамта.   |Мем.     
</w:t>
      </w:r>
    </w:p>
    <w:p>
      <w:pPr>
        <w:spacing w:after="0"/>
        <w:ind w:left="0"/>
        <w:jc w:val="both"/>
      </w:pPr>
      <w:r>
        <w:rPr>
          <w:rFonts w:ascii="Times New Roman"/>
          <w:b w:val="false"/>
          <w:i w:val="false"/>
          <w:color w:val="000000"/>
          <w:sz w:val="28"/>
        </w:rPr>
        <w:t>
|        |масыз ету                                             |тапсырыс
</w:t>
      </w:r>
    </w:p>
    <w:p>
      <w:pPr>
        <w:spacing w:after="0"/>
        <w:ind w:left="0"/>
        <w:jc w:val="both"/>
      </w:pPr>
      <w:r>
        <w:rPr>
          <w:rFonts w:ascii="Times New Roman"/>
          <w:b w:val="false"/>
          <w:i w:val="false"/>
          <w:color w:val="000000"/>
          <w:sz w:val="28"/>
        </w:rPr>
        <w:t>
|     33 |Республикалық деңгейде ғылыми-тарихи құндылықтарды    |   
</w:t>
      </w:r>
    </w:p>
    <w:p>
      <w:pPr>
        <w:spacing w:after="0"/>
        <w:ind w:left="0"/>
        <w:jc w:val="both"/>
      </w:pPr>
      <w:r>
        <w:rPr>
          <w:rFonts w:ascii="Times New Roman"/>
          <w:b w:val="false"/>
          <w:i w:val="false"/>
          <w:color w:val="000000"/>
          <w:sz w:val="28"/>
        </w:rPr>
        <w:t>
|        |сақтау                                                |
</w:t>
      </w:r>
    </w:p>
    <w:p>
      <w:pPr>
        <w:spacing w:after="0"/>
        <w:ind w:left="0"/>
        <w:jc w:val="both"/>
      </w:pPr>
      <w:r>
        <w:rPr>
          <w:rFonts w:ascii="Times New Roman"/>
          <w:b w:val="false"/>
          <w:i w:val="false"/>
          <w:color w:val="000000"/>
          <w:sz w:val="28"/>
        </w:rPr>
        <w:t>
|      30|Академик Қ.И. Сәтпаевтың мемориалдық мұражайы         |Ұстауда 
</w:t>
      </w:r>
    </w:p>
    <w:p>
      <w:pPr>
        <w:spacing w:after="0"/>
        <w:ind w:left="0"/>
        <w:jc w:val="both"/>
      </w:pPr>
      <w:r>
        <w:rPr>
          <w:rFonts w:ascii="Times New Roman"/>
          <w:b w:val="false"/>
          <w:i w:val="false"/>
          <w:color w:val="000000"/>
          <w:sz w:val="28"/>
        </w:rPr>
        <w:t>
|     34 |Ғылыми кадрларды аттестациялау                        |Іс-шаралар
</w:t>
      </w:r>
    </w:p>
    <w:p>
      <w:pPr>
        <w:spacing w:after="0"/>
        <w:ind w:left="0"/>
        <w:jc w:val="both"/>
      </w:pPr>
      <w:r>
        <w:rPr>
          <w:rFonts w:ascii="Times New Roman"/>
          <w:b w:val="false"/>
          <w:i w:val="false"/>
          <w:color w:val="000000"/>
          <w:sz w:val="28"/>
        </w:rPr>
        <w:t>
|     35 |Ғылымның жай-күйін талдау және оның дамуын болжамдау  |  
</w:t>
      </w:r>
    </w:p>
    <w:p>
      <w:pPr>
        <w:spacing w:after="0"/>
        <w:ind w:left="0"/>
        <w:jc w:val="both"/>
      </w:pPr>
      <w:r>
        <w:rPr>
          <w:rFonts w:ascii="Times New Roman"/>
          <w:b w:val="false"/>
          <w:i w:val="false"/>
          <w:color w:val="000000"/>
          <w:sz w:val="28"/>
        </w:rPr>
        <w:t>
|      30|Қазақстан Республикасының Ұлттық Ғылым Академиясы     |Ұстауда 
</w:t>
      </w:r>
    </w:p>
    <w:p>
      <w:pPr>
        <w:spacing w:after="0"/>
        <w:ind w:left="0"/>
        <w:jc w:val="both"/>
      </w:pPr>
      <w:r>
        <w:rPr>
          <w:rFonts w:ascii="Times New Roman"/>
          <w:b w:val="false"/>
          <w:i w:val="false"/>
          <w:color w:val="000000"/>
          <w:sz w:val="28"/>
        </w:rPr>
        <w:t>
|     36 |Ғылым, техника және білім салаларындағы мемлекеттік   |Ақшалай 
</w:t>
      </w:r>
    </w:p>
    <w:p>
      <w:pPr>
        <w:spacing w:after="0"/>
        <w:ind w:left="0"/>
        <w:jc w:val="both"/>
      </w:pPr>
      <w:r>
        <w:rPr>
          <w:rFonts w:ascii="Times New Roman"/>
          <w:b w:val="false"/>
          <w:i w:val="false"/>
          <w:color w:val="000000"/>
          <w:sz w:val="28"/>
        </w:rPr>
        <w:t>
|        |сыйлықтар мен стипендиялар                            |төлемдер
</w:t>
      </w:r>
    </w:p>
    <w:p>
      <w:pPr>
        <w:spacing w:after="0"/>
        <w:ind w:left="0"/>
        <w:jc w:val="both"/>
      </w:pPr>
      <w:r>
        <w:rPr>
          <w:rFonts w:ascii="Times New Roman"/>
          <w:b w:val="false"/>
          <w:i w:val="false"/>
          <w:color w:val="000000"/>
          <w:sz w:val="28"/>
        </w:rPr>
        <w:t>
|5       |Жоспарлау және статистикалық қызмет                   | 
</w:t>
      </w:r>
    </w:p>
    <w:p>
      <w:pPr>
        <w:spacing w:after="0"/>
        <w:ind w:left="0"/>
        <w:jc w:val="both"/>
      </w:pPr>
      <w:r>
        <w:rPr>
          <w:rFonts w:ascii="Times New Roman"/>
          <w:b w:val="false"/>
          <w:i w:val="false"/>
          <w:color w:val="000000"/>
          <w:sz w:val="28"/>
        </w:rPr>
        <w:t>
|  214   |Қазақстан Республикасының Экономика және сауда        |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42 |Экономика саласындағы қолданбалы ғылыми зерттеулер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604   |Қазақстан Республикасының Стратегиялық жоспарлау      |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31  |Мемлекеттік билік органдарының ұлттық геоақпараттық   |Мем.    
</w:t>
      </w:r>
    </w:p>
    <w:p>
      <w:pPr>
        <w:spacing w:after="0"/>
        <w:ind w:left="0"/>
        <w:jc w:val="both"/>
      </w:pPr>
      <w:r>
        <w:rPr>
          <w:rFonts w:ascii="Times New Roman"/>
          <w:b w:val="false"/>
          <w:i w:val="false"/>
          <w:color w:val="000000"/>
          <w:sz w:val="28"/>
        </w:rPr>
        <w:t>
|        |жүйесін құру                                          |тапсырыс
</w:t>
      </w:r>
    </w:p>
    <w:p>
      <w:pPr>
        <w:spacing w:after="0"/>
        <w:ind w:left="0"/>
        <w:jc w:val="both"/>
      </w:pPr>
      <w:r>
        <w:rPr>
          <w:rFonts w:ascii="Times New Roman"/>
          <w:b w:val="false"/>
          <w:i w:val="false"/>
          <w:color w:val="000000"/>
          <w:sz w:val="28"/>
        </w:rPr>
        <w:t>
|  606   |Қазақстан Республикасының Статистика жөніндегі        |
</w:t>
      </w:r>
    </w:p>
    <w:p>
      <w:pPr>
        <w:spacing w:after="0"/>
        <w:ind w:left="0"/>
        <w:jc w:val="both"/>
      </w:pPr>
      <w:r>
        <w:rPr>
          <w:rFonts w:ascii="Times New Roman"/>
          <w:b w:val="false"/>
          <w:i w:val="false"/>
          <w:color w:val="000000"/>
          <w:sz w:val="28"/>
        </w:rPr>
        <w:t>
|        |агенттігі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2|Аумақтық органдардың аппараттары                      |Ұстауда 
</w:t>
      </w:r>
    </w:p>
    <w:p>
      <w:pPr>
        <w:spacing w:after="0"/>
        <w:ind w:left="0"/>
        <w:jc w:val="both"/>
      </w:pPr>
      <w:r>
        <w:rPr>
          <w:rFonts w:ascii="Times New Roman"/>
          <w:b w:val="false"/>
          <w:i w:val="false"/>
          <w:color w:val="000000"/>
          <w:sz w:val="28"/>
        </w:rPr>
        <w:t>
|     3  |Ақпараттық-есептеу қызметін көрсету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30  |Санақ өткізу                                          |
</w:t>
      </w:r>
    </w:p>
    <w:p>
      <w:pPr>
        <w:spacing w:after="0"/>
        <w:ind w:left="0"/>
        <w:jc w:val="both"/>
      </w:pPr>
      <w:r>
        <w:rPr>
          <w:rFonts w:ascii="Times New Roman"/>
          <w:b w:val="false"/>
          <w:i w:val="false"/>
          <w:color w:val="000000"/>
          <w:sz w:val="28"/>
        </w:rPr>
        <w:t>
|      30|Халық санағын өткізу                                  |Іс-шаралар
</w:t>
      </w:r>
    </w:p>
    <w:p>
      <w:pPr>
        <w:spacing w:after="0"/>
        <w:ind w:left="0"/>
        <w:jc w:val="both"/>
      </w:pPr>
      <w:r>
        <w:rPr>
          <w:rFonts w:ascii="Times New Roman"/>
          <w:b w:val="false"/>
          <w:i w:val="false"/>
          <w:color w:val="000000"/>
          <w:sz w:val="28"/>
        </w:rPr>
        <w:t>
|      31|Ауылшаруашылық санағын өткізу                         |Іс-шаралар
</w:t>
      </w:r>
    </w:p>
    <w:p>
      <w:pPr>
        <w:spacing w:after="0"/>
        <w:ind w:left="0"/>
        <w:jc w:val="both"/>
      </w:pPr>
      <w:r>
        <w:rPr>
          <w:rFonts w:ascii="Times New Roman"/>
          <w:b w:val="false"/>
          <w:i w:val="false"/>
          <w:color w:val="000000"/>
          <w:sz w:val="28"/>
        </w:rPr>
        <w:t>
|    31  |Республиканың әлеуметтік-экономикалық жағдайы туралы  | 
</w:t>
      </w:r>
    </w:p>
    <w:p>
      <w:pPr>
        <w:spacing w:after="0"/>
        <w:ind w:left="0"/>
        <w:jc w:val="both"/>
      </w:pPr>
      <w:r>
        <w:rPr>
          <w:rFonts w:ascii="Times New Roman"/>
          <w:b w:val="false"/>
          <w:i w:val="false"/>
          <w:color w:val="000000"/>
          <w:sz w:val="28"/>
        </w:rPr>
        <w:t>
|        |деректердің ақпараттық-статистикалық базаларын құру   |
</w:t>
      </w:r>
    </w:p>
    <w:p>
      <w:pPr>
        <w:spacing w:after="0"/>
        <w:ind w:left="0"/>
        <w:jc w:val="both"/>
      </w:pPr>
      <w:r>
        <w:rPr>
          <w:rFonts w:ascii="Times New Roman"/>
          <w:b w:val="false"/>
          <w:i w:val="false"/>
          <w:color w:val="000000"/>
          <w:sz w:val="28"/>
        </w:rPr>
        <w:t>
|      30|Ақпараттық-статистикалық орталықтар                   |Ұстауда 
</w:t>
      </w:r>
    </w:p>
    <w:p>
      <w:pPr>
        <w:spacing w:after="0"/>
        <w:ind w:left="0"/>
        <w:jc w:val="both"/>
      </w:pPr>
      <w:r>
        <w:rPr>
          <w:rFonts w:ascii="Times New Roman"/>
          <w:b w:val="false"/>
          <w:i w:val="false"/>
          <w:color w:val="000000"/>
          <w:sz w:val="28"/>
        </w:rPr>
        <w:t>
|      31|Ақпараттық-статистикалық деректер базасын құру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32  |Ақпарат жүйесі саласындағы қолданбалы ғылыми          |Мем.   
</w:t>
      </w:r>
    </w:p>
    <w:p>
      <w:pPr>
        <w:spacing w:after="0"/>
        <w:ind w:left="0"/>
        <w:jc w:val="both"/>
      </w:pPr>
      <w:r>
        <w:rPr>
          <w:rFonts w:ascii="Times New Roman"/>
          <w:b w:val="false"/>
          <w:i w:val="false"/>
          <w:color w:val="000000"/>
          <w:sz w:val="28"/>
        </w:rPr>
        <w:t>
|        |зерттеулер                                            |тапсырыс
</w:t>
      </w:r>
    </w:p>
    <w:p>
      <w:pPr>
        <w:spacing w:after="0"/>
        <w:ind w:left="0"/>
        <w:jc w:val="both"/>
      </w:pPr>
      <w:r>
        <w:rPr>
          <w:rFonts w:ascii="Times New Roman"/>
          <w:b w:val="false"/>
          <w:i w:val="false"/>
          <w:color w:val="000000"/>
          <w:sz w:val="28"/>
        </w:rPr>
        <w:t>
|6       |Жалпы кадрлық мәселелер                               |  
</w:t>
      </w:r>
    </w:p>
    <w:p>
      <w:pPr>
        <w:spacing w:after="0"/>
        <w:ind w:left="0"/>
        <w:jc w:val="both"/>
      </w:pPr>
      <w:r>
        <w:rPr>
          <w:rFonts w:ascii="Times New Roman"/>
          <w:b w:val="false"/>
          <w:i w:val="false"/>
          <w:color w:val="000000"/>
          <w:sz w:val="28"/>
        </w:rPr>
        <w:t>
|  608   |Қазақстан Республикасының Мемлекеттік қызмет істері   |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 |Орталық органның аппараты                             |Ұстауда 
</w:t>
      </w:r>
    </w:p>
    <w:p>
      <w:pPr>
        <w:spacing w:after="0"/>
        <w:ind w:left="0"/>
        <w:jc w:val="both"/>
      </w:pPr>
      <w:r>
        <w:rPr>
          <w:rFonts w:ascii="Times New Roman"/>
          <w:b w:val="false"/>
          <w:i w:val="false"/>
          <w:color w:val="000000"/>
          <w:sz w:val="28"/>
        </w:rPr>
        <w:t>
|      2 |Аумақтық органдардың аппараттары                      |Ұстауда 
</w:t>
      </w:r>
    </w:p>
    <w:p>
      <w:pPr>
        <w:spacing w:after="0"/>
        <w:ind w:left="0"/>
        <w:jc w:val="both"/>
      </w:pPr>
      <w:r>
        <w:rPr>
          <w:rFonts w:ascii="Times New Roman"/>
          <w:b w:val="false"/>
          <w:i w:val="false"/>
          <w:color w:val="000000"/>
          <w:sz w:val="28"/>
        </w:rPr>
        <w:t>
|    31  |Республиканың мемлекеттік қызмет кадрларын ақпарат.   |  
</w:t>
      </w:r>
    </w:p>
    <w:p>
      <w:pPr>
        <w:spacing w:after="0"/>
        <w:ind w:left="0"/>
        <w:jc w:val="both"/>
      </w:pPr>
      <w:r>
        <w:rPr>
          <w:rFonts w:ascii="Times New Roman"/>
          <w:b w:val="false"/>
          <w:i w:val="false"/>
          <w:color w:val="000000"/>
          <w:sz w:val="28"/>
        </w:rPr>
        <w:t>
|        |тандыру және сынақтан өткізу жүйесінің жұмыс істеуі   |
</w:t>
      </w:r>
    </w:p>
    <w:p>
      <w:pPr>
        <w:spacing w:after="0"/>
        <w:ind w:left="0"/>
        <w:jc w:val="both"/>
      </w:pPr>
      <w:r>
        <w:rPr>
          <w:rFonts w:ascii="Times New Roman"/>
          <w:b w:val="false"/>
          <w:i w:val="false"/>
          <w:color w:val="000000"/>
          <w:sz w:val="28"/>
        </w:rPr>
        <w:t>
|      30|Мемлекеттік қызмет кадрларын ақпараттандыру және      |  
</w:t>
      </w:r>
    </w:p>
    <w:p>
      <w:pPr>
        <w:spacing w:after="0"/>
        <w:ind w:left="0"/>
        <w:jc w:val="both"/>
      </w:pPr>
      <w:r>
        <w:rPr>
          <w:rFonts w:ascii="Times New Roman"/>
          <w:b w:val="false"/>
          <w:i w:val="false"/>
          <w:color w:val="000000"/>
          <w:sz w:val="28"/>
        </w:rPr>
        <w:t>
|        |сынақтан өткізу орталығы                              |Ұстауда
</w:t>
      </w:r>
    </w:p>
    <w:p>
      <w:pPr>
        <w:spacing w:after="0"/>
        <w:ind w:left="0"/>
        <w:jc w:val="both"/>
      </w:pPr>
      <w:r>
        <w:rPr>
          <w:rFonts w:ascii="Times New Roman"/>
          <w:b w:val="false"/>
          <w:i w:val="false"/>
          <w:color w:val="000000"/>
          <w:sz w:val="28"/>
        </w:rPr>
        <w:t>
| 9      |Жалпы сипаттағы өзге де мемлекеттік қызметтер         |  
</w:t>
      </w:r>
    </w:p>
    <w:p>
      <w:pPr>
        <w:spacing w:after="0"/>
        <w:ind w:left="0"/>
        <w:jc w:val="both"/>
      </w:pPr>
      <w:r>
        <w:rPr>
          <w:rFonts w:ascii="Times New Roman"/>
          <w:b w:val="false"/>
          <w:i w:val="false"/>
          <w:color w:val="000000"/>
          <w:sz w:val="28"/>
        </w:rPr>
        <w:t>
|  214   |Қазақстан Республикасының Экономика және сауда        |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2  |Аумақтық органдардың аппараттары                      |Ұстауда
</w:t>
      </w:r>
    </w:p>
    <w:p>
      <w:pPr>
        <w:spacing w:after="0"/>
        <w:ind w:left="0"/>
        <w:jc w:val="both"/>
      </w:pPr>
      <w:r>
        <w:rPr>
          <w:rFonts w:ascii="Times New Roman"/>
          <w:b w:val="false"/>
          <w:i w:val="false"/>
          <w:color w:val="000000"/>
          <w:sz w:val="28"/>
        </w:rPr>
        <w:t>
|    79  |Лицензиарлардың функцияларын орындау                  |Іс-шаралар
</w:t>
      </w:r>
    </w:p>
    <w:p>
      <w:pPr>
        <w:spacing w:after="0"/>
        <w:ind w:left="0"/>
        <w:jc w:val="both"/>
      </w:pPr>
      <w:r>
        <w:rPr>
          <w:rFonts w:ascii="Times New Roman"/>
          <w:b w:val="false"/>
          <w:i w:val="false"/>
          <w:color w:val="000000"/>
          <w:sz w:val="28"/>
        </w:rPr>
        <w:t>
|   225  |Қазақстан Республикасының Білім және ғылым министрлігі|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79  |Лицензиарлардың функцияларын орындау                  |Іс-шаралар
</w:t>
      </w:r>
    </w:p>
    <w:p>
      <w:pPr>
        <w:spacing w:after="0"/>
        <w:ind w:left="0"/>
        <w:jc w:val="both"/>
      </w:pPr>
      <w:r>
        <w:rPr>
          <w:rFonts w:ascii="Times New Roman"/>
          <w:b w:val="false"/>
          <w:i w:val="false"/>
          <w:color w:val="000000"/>
          <w:sz w:val="28"/>
        </w:rPr>
        <w:t>
|2       |Қорғаныс                                              |
</w:t>
      </w:r>
    </w:p>
    <w:p>
      <w:pPr>
        <w:spacing w:after="0"/>
        <w:ind w:left="0"/>
        <w:jc w:val="both"/>
      </w:pPr>
      <w:r>
        <w:rPr>
          <w:rFonts w:ascii="Times New Roman"/>
          <w:b w:val="false"/>
          <w:i w:val="false"/>
          <w:color w:val="000000"/>
          <w:sz w:val="28"/>
        </w:rPr>
        <w:t>
| 1      |Әскери мұқтаждар                                      |
</w:t>
      </w:r>
    </w:p>
    <w:p>
      <w:pPr>
        <w:spacing w:after="0"/>
        <w:ind w:left="0"/>
        <w:jc w:val="both"/>
      </w:pPr>
      <w:r>
        <w:rPr>
          <w:rFonts w:ascii="Times New Roman"/>
          <w:b w:val="false"/>
          <w:i w:val="false"/>
          <w:color w:val="000000"/>
          <w:sz w:val="28"/>
        </w:rPr>
        <w:t>
|   208  |Қазақстан Республикасының Қорғаныс министрлігі        |
</w:t>
      </w:r>
    </w:p>
    <w:p>
      <w:pPr>
        <w:spacing w:after="0"/>
        <w:ind w:left="0"/>
        <w:jc w:val="both"/>
      </w:pPr>
      <w:r>
        <w:rPr>
          <w:rFonts w:ascii="Times New Roman"/>
          <w:b w:val="false"/>
          <w:i w:val="false"/>
          <w:color w:val="000000"/>
          <w:sz w:val="28"/>
        </w:rPr>
        <w:t>
|     6  |Өткен жылдардың міндеттемелерін орындау               |
</w:t>
      </w:r>
    </w:p>
    <w:p>
      <w:pPr>
        <w:spacing w:after="0"/>
        <w:ind w:left="0"/>
        <w:jc w:val="both"/>
      </w:pPr>
      <w:r>
        <w:rPr>
          <w:rFonts w:ascii="Times New Roman"/>
          <w:b w:val="false"/>
          <w:i w:val="false"/>
          <w:color w:val="000000"/>
          <w:sz w:val="28"/>
        </w:rPr>
        <w:t>
|      30|Республикалық бюджет қаражаты есебінен орындалатын    |Басқалар
</w:t>
      </w:r>
    </w:p>
    <w:p>
      <w:pPr>
        <w:spacing w:after="0"/>
        <w:ind w:left="0"/>
        <w:jc w:val="both"/>
      </w:pPr>
      <w:r>
        <w:rPr>
          <w:rFonts w:ascii="Times New Roman"/>
          <w:b w:val="false"/>
          <w:i w:val="false"/>
          <w:color w:val="000000"/>
          <w:sz w:val="28"/>
        </w:rPr>
        <w:t>
|        |міндеттемелер бойынша несиелік қарыздар               |
</w:t>
      </w:r>
    </w:p>
    <w:p>
      <w:pPr>
        <w:spacing w:after="0"/>
        <w:ind w:left="0"/>
        <w:jc w:val="both"/>
      </w:pPr>
      <w:r>
        <w:rPr>
          <w:rFonts w:ascii="Times New Roman"/>
          <w:b w:val="false"/>
          <w:i w:val="false"/>
          <w:color w:val="000000"/>
          <w:sz w:val="28"/>
        </w:rPr>
        <w:t>
|     30 |Қорғаныс сипатындағы қолданбалы ғылыми зерттеулер     |Мем.    
</w:t>
      </w:r>
    </w:p>
    <w:p>
      <w:pPr>
        <w:spacing w:after="0"/>
        <w:ind w:left="0"/>
        <w:jc w:val="both"/>
      </w:pPr>
      <w:r>
        <w:rPr>
          <w:rFonts w:ascii="Times New Roman"/>
          <w:b w:val="false"/>
          <w:i w:val="false"/>
          <w:color w:val="000000"/>
          <w:sz w:val="28"/>
        </w:rPr>
        <w:t>
|        |мен тәжірибелік-конструкторлық жұмыстар               |тапсырыс
</w:t>
      </w:r>
    </w:p>
    <w:p>
      <w:pPr>
        <w:spacing w:after="0"/>
        <w:ind w:left="0"/>
        <w:jc w:val="both"/>
      </w:pPr>
      <w:r>
        <w:rPr>
          <w:rFonts w:ascii="Times New Roman"/>
          <w:b w:val="false"/>
          <w:i w:val="false"/>
          <w:color w:val="000000"/>
          <w:sz w:val="28"/>
        </w:rPr>
        <w:t>
|      32|Әскерге шақырылатындарды әскери мамандықтар бойынша   |Мем.      
</w:t>
      </w:r>
    </w:p>
    <w:p>
      <w:pPr>
        <w:spacing w:after="0"/>
        <w:ind w:left="0"/>
        <w:jc w:val="both"/>
      </w:pPr>
      <w:r>
        <w:rPr>
          <w:rFonts w:ascii="Times New Roman"/>
          <w:b w:val="false"/>
          <w:i w:val="false"/>
          <w:color w:val="000000"/>
          <w:sz w:val="28"/>
        </w:rPr>
        <w:t>
|        |даярлау                                               |тапсырыс
</w:t>
      </w:r>
    </w:p>
    <w:p>
      <w:pPr>
        <w:spacing w:after="0"/>
        <w:ind w:left="0"/>
        <w:jc w:val="both"/>
      </w:pPr>
      <w:r>
        <w:rPr>
          <w:rFonts w:ascii="Times New Roman"/>
          <w:b w:val="false"/>
          <w:i w:val="false"/>
          <w:color w:val="000000"/>
          <w:sz w:val="28"/>
        </w:rPr>
        <w:t>
|      33|Әскери объектілерді қорғауды қамтамасыз ету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34|Қарулы Күштер басқармасының ақпараттық жүйесін құру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35|Күрделі құрылыс, күрделі жөндеу және ғимараттарды,    |Мем.      
</w:t>
      </w:r>
    </w:p>
    <w:p>
      <w:pPr>
        <w:spacing w:after="0"/>
        <w:ind w:left="0"/>
        <w:jc w:val="both"/>
      </w:pPr>
      <w:r>
        <w:rPr>
          <w:rFonts w:ascii="Times New Roman"/>
          <w:b w:val="false"/>
          <w:i w:val="false"/>
          <w:color w:val="000000"/>
          <w:sz w:val="28"/>
        </w:rPr>
        <w:t>
|        |құрылымдарды сатып алу                                |тапсырыс
</w:t>
      </w:r>
    </w:p>
    <w:p>
      <w:pPr>
        <w:spacing w:after="0"/>
        <w:ind w:left="0"/>
        <w:jc w:val="both"/>
      </w:pPr>
      <w:r>
        <w:rPr>
          <w:rFonts w:ascii="Times New Roman"/>
          <w:b w:val="false"/>
          <w:i w:val="false"/>
          <w:color w:val="000000"/>
          <w:sz w:val="28"/>
        </w:rPr>
        <w:t>
|      45|Әскери полигондарды жалға беру туралы мемлекетаралық  |Басқалар
</w:t>
      </w:r>
    </w:p>
    <w:p>
      <w:pPr>
        <w:spacing w:after="0"/>
        <w:ind w:left="0"/>
        <w:jc w:val="both"/>
      </w:pPr>
      <w:r>
        <w:rPr>
          <w:rFonts w:ascii="Times New Roman"/>
          <w:b w:val="false"/>
          <w:i w:val="false"/>
          <w:color w:val="000000"/>
          <w:sz w:val="28"/>
        </w:rPr>
        <w:t>
|        |шарттарды іске асыру                                  |
</w:t>
      </w:r>
    </w:p>
    <w:p>
      <w:pPr>
        <w:spacing w:after="0"/>
        <w:ind w:left="0"/>
        <w:jc w:val="both"/>
      </w:pPr>
      <w:r>
        <w:rPr>
          <w:rFonts w:ascii="Times New Roman"/>
          <w:b w:val="false"/>
          <w:i w:val="false"/>
          <w:color w:val="000000"/>
          <w:sz w:val="28"/>
        </w:rPr>
        <w:t>
|    76  |Елдің қорғаныс қабілетін қамтамасыз ету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4|Басқа елдердегі органдардың аппараттары (елшіліктер,  |Ұстауда 
</w:t>
      </w:r>
    </w:p>
    <w:p>
      <w:pPr>
        <w:spacing w:after="0"/>
        <w:ind w:left="0"/>
        <w:jc w:val="both"/>
      </w:pPr>
      <w:r>
        <w:rPr>
          <w:rFonts w:ascii="Times New Roman"/>
          <w:b w:val="false"/>
          <w:i w:val="false"/>
          <w:color w:val="000000"/>
          <w:sz w:val="28"/>
        </w:rPr>
        <w:t>
|        |өкілдіктер, дипломаттық миссиялар)                    |
</w:t>
      </w:r>
    </w:p>
    <w:p>
      <w:pPr>
        <w:spacing w:after="0"/>
        <w:ind w:left="0"/>
        <w:jc w:val="both"/>
      </w:pPr>
      <w:r>
        <w:rPr>
          <w:rFonts w:ascii="Times New Roman"/>
          <w:b w:val="false"/>
          <w:i w:val="false"/>
          <w:color w:val="000000"/>
          <w:sz w:val="28"/>
        </w:rPr>
        <w:t>
|      30|Әскери комиссариаттардың аппараттары                  |Ұстауда 
</w:t>
      </w:r>
    </w:p>
    <w:p>
      <w:pPr>
        <w:spacing w:after="0"/>
        <w:ind w:left="0"/>
        <w:jc w:val="both"/>
      </w:pPr>
      <w:r>
        <w:rPr>
          <w:rFonts w:ascii="Times New Roman"/>
          <w:b w:val="false"/>
          <w:i w:val="false"/>
          <w:color w:val="000000"/>
          <w:sz w:val="28"/>
        </w:rPr>
        <w:t>
|      31|Әскери бөлімдерді ұстау                               |Ұстауда   
</w:t>
      </w:r>
    </w:p>
    <w:p>
      <w:pPr>
        <w:spacing w:after="0"/>
        <w:ind w:left="0"/>
        <w:jc w:val="both"/>
      </w:pPr>
      <w:r>
        <w:rPr>
          <w:rFonts w:ascii="Times New Roman"/>
          <w:b w:val="false"/>
          <w:i w:val="false"/>
          <w:color w:val="000000"/>
          <w:sz w:val="28"/>
        </w:rPr>
        <w:t>
|      32|Әскери бөлімдерді тасымалдармен қамтамасыз ету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33|Жеке құрамның тамақтануын ұйымдастыру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34|Әскери бөлімдерді дәрі-дәрмектермен және медициналық  |Мем.    
</w:t>
      </w:r>
    </w:p>
    <w:p>
      <w:pPr>
        <w:spacing w:after="0"/>
        <w:ind w:left="0"/>
        <w:jc w:val="both"/>
      </w:pPr>
      <w:r>
        <w:rPr>
          <w:rFonts w:ascii="Times New Roman"/>
          <w:b w:val="false"/>
          <w:i w:val="false"/>
          <w:color w:val="000000"/>
          <w:sz w:val="28"/>
        </w:rPr>
        <w:t>
|        |бағыттағы құралдармен қамтамасыз ету                  |тапсырыс
</w:t>
      </w:r>
    </w:p>
    <w:p>
      <w:pPr>
        <w:spacing w:after="0"/>
        <w:ind w:left="0"/>
        <w:jc w:val="both"/>
      </w:pPr>
      <w:r>
        <w:rPr>
          <w:rFonts w:ascii="Times New Roman"/>
          <w:b w:val="false"/>
          <w:i w:val="false"/>
          <w:color w:val="000000"/>
          <w:sz w:val="28"/>
        </w:rPr>
        <w:t>
|      35|Әскери бөлімдерді жанар-жағар май материалдарымен     |Мем.     
</w:t>
      </w:r>
    </w:p>
    <w:p>
      <w:pPr>
        <w:spacing w:after="0"/>
        <w:ind w:left="0"/>
        <w:jc w:val="both"/>
      </w:pPr>
      <w:r>
        <w:rPr>
          <w:rFonts w:ascii="Times New Roman"/>
          <w:b w:val="false"/>
          <w:i w:val="false"/>
          <w:color w:val="000000"/>
          <w:sz w:val="28"/>
        </w:rPr>
        <w:t>
|        |қамтамасыз ету                                        |тапсырыс
</w:t>
      </w:r>
    </w:p>
    <w:p>
      <w:pPr>
        <w:spacing w:after="0"/>
        <w:ind w:left="0"/>
        <w:jc w:val="both"/>
      </w:pPr>
      <w:r>
        <w:rPr>
          <w:rFonts w:ascii="Times New Roman"/>
          <w:b w:val="false"/>
          <w:i w:val="false"/>
          <w:color w:val="000000"/>
          <w:sz w:val="28"/>
        </w:rPr>
        <w:t>
|      36|Әскери бөлімдерді киім-кешекпен, жұмсақ мүліктермен   |Мем.      
</w:t>
      </w:r>
    </w:p>
    <w:p>
      <w:pPr>
        <w:spacing w:after="0"/>
        <w:ind w:left="0"/>
        <w:jc w:val="both"/>
      </w:pPr>
      <w:r>
        <w:rPr>
          <w:rFonts w:ascii="Times New Roman"/>
          <w:b w:val="false"/>
          <w:i w:val="false"/>
          <w:color w:val="000000"/>
          <w:sz w:val="28"/>
        </w:rPr>
        <w:t>
|        |жалпы гигиеналық құралдармен қамтамасыз ету           |тапсырыс
</w:t>
      </w:r>
    </w:p>
    <w:p>
      <w:pPr>
        <w:spacing w:after="0"/>
        <w:ind w:left="0"/>
        <w:jc w:val="both"/>
      </w:pPr>
      <w:r>
        <w:rPr>
          <w:rFonts w:ascii="Times New Roman"/>
          <w:b w:val="false"/>
          <w:i w:val="false"/>
          <w:color w:val="000000"/>
          <w:sz w:val="28"/>
        </w:rPr>
        <w:t>
|      37|Әскери бөлімдерді байланыспен қамтамасыз ету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38|Қаруларды, әскери техниканы сатып алу, ұстау және сату|Мем.     
</w:t>
      </w:r>
    </w:p>
    <w:p>
      <w:pPr>
        <w:spacing w:after="0"/>
        <w:ind w:left="0"/>
        <w:jc w:val="both"/>
      </w:pPr>
      <w:r>
        <w:rPr>
          <w:rFonts w:ascii="Times New Roman"/>
          <w:b w:val="false"/>
          <w:i w:val="false"/>
          <w:color w:val="000000"/>
          <w:sz w:val="28"/>
        </w:rPr>
        <w:t>
|        |алдындағы дайындау                                    |тапсырыс
</w:t>
      </w:r>
    </w:p>
    <w:p>
      <w:pPr>
        <w:spacing w:after="0"/>
        <w:ind w:left="0"/>
        <w:jc w:val="both"/>
      </w:pPr>
      <w:r>
        <w:rPr>
          <w:rFonts w:ascii="Times New Roman"/>
          <w:b w:val="false"/>
          <w:i w:val="false"/>
          <w:color w:val="000000"/>
          <w:sz w:val="28"/>
        </w:rPr>
        <w:t>
|      39|Аудандық пайдалану бөлімдері                          |Ұстауда 
</w:t>
      </w:r>
    </w:p>
    <w:p>
      <w:pPr>
        <w:spacing w:after="0"/>
        <w:ind w:left="0"/>
        <w:jc w:val="both"/>
      </w:pPr>
      <w:r>
        <w:rPr>
          <w:rFonts w:ascii="Times New Roman"/>
          <w:b w:val="false"/>
          <w:i w:val="false"/>
          <w:color w:val="000000"/>
          <w:sz w:val="28"/>
        </w:rPr>
        <w:t>
|   678  |Қазақстан Республикасының Республикалық ұланы         |  
</w:t>
      </w:r>
    </w:p>
    <w:p>
      <w:pPr>
        <w:spacing w:after="0"/>
        <w:ind w:left="0"/>
        <w:jc w:val="both"/>
      </w:pPr>
      <w:r>
        <w:rPr>
          <w:rFonts w:ascii="Times New Roman"/>
          <w:b w:val="false"/>
          <w:i w:val="false"/>
          <w:color w:val="000000"/>
          <w:sz w:val="28"/>
        </w:rPr>
        <w:t>
|     5  |Әскери бөлімдерді ұстау                               |  
</w:t>
      </w:r>
    </w:p>
    <w:p>
      <w:pPr>
        <w:spacing w:after="0"/>
        <w:ind w:left="0"/>
        <w:jc w:val="both"/>
      </w:pPr>
      <w:r>
        <w:rPr>
          <w:rFonts w:ascii="Times New Roman"/>
          <w:b w:val="false"/>
          <w:i w:val="false"/>
          <w:color w:val="000000"/>
          <w:sz w:val="28"/>
        </w:rPr>
        <w:t>
|      30|Әскери бөлімдер                                       |Ұстауда
</w:t>
      </w:r>
    </w:p>
    <w:p>
      <w:pPr>
        <w:spacing w:after="0"/>
        <w:ind w:left="0"/>
        <w:jc w:val="both"/>
      </w:pPr>
      <w:r>
        <w:rPr>
          <w:rFonts w:ascii="Times New Roman"/>
          <w:b w:val="false"/>
          <w:i w:val="false"/>
          <w:color w:val="000000"/>
          <w:sz w:val="28"/>
        </w:rPr>
        <w:t>
|    76  |Қорғалатын адамдардың қауіпсіздігін қамтамасыз етуге  |          
</w:t>
      </w:r>
    </w:p>
    <w:p>
      <w:pPr>
        <w:spacing w:after="0"/>
        <w:ind w:left="0"/>
        <w:jc w:val="both"/>
      </w:pPr>
      <w:r>
        <w:rPr>
          <w:rFonts w:ascii="Times New Roman"/>
          <w:b w:val="false"/>
          <w:i w:val="false"/>
          <w:color w:val="000000"/>
          <w:sz w:val="28"/>
        </w:rPr>
        <w:t>
|        |және салтанатты рәсімдерді орындауға қатысу           |     
</w:t>
      </w:r>
    </w:p>
    <w:p>
      <w:pPr>
        <w:spacing w:after="0"/>
        <w:ind w:left="0"/>
        <w:jc w:val="both"/>
      </w:pPr>
      <w:r>
        <w:rPr>
          <w:rFonts w:ascii="Times New Roman"/>
          <w:b w:val="false"/>
          <w:i w:val="false"/>
          <w:color w:val="000000"/>
          <w:sz w:val="28"/>
        </w:rPr>
        <w:t>
|      30|Республикалық ұланның қолбасшылығы                    |Ұстауда   
</w:t>
      </w:r>
    </w:p>
    <w:p>
      <w:pPr>
        <w:spacing w:after="0"/>
        <w:ind w:left="0"/>
        <w:jc w:val="both"/>
      </w:pPr>
      <w:r>
        <w:rPr>
          <w:rFonts w:ascii="Times New Roman"/>
          <w:b w:val="false"/>
          <w:i w:val="false"/>
          <w:color w:val="000000"/>
          <w:sz w:val="28"/>
        </w:rPr>
        <w:t>
|2       |Төтенше жағдайлар жөніндегі жұмыстарды ұйымдастыру    | 
</w:t>
      </w:r>
    </w:p>
    <w:p>
      <w:pPr>
        <w:spacing w:after="0"/>
        <w:ind w:left="0"/>
        <w:jc w:val="both"/>
      </w:pPr>
      <w:r>
        <w:rPr>
          <w:rFonts w:ascii="Times New Roman"/>
          <w:b w:val="false"/>
          <w:i w:val="false"/>
          <w:color w:val="000000"/>
          <w:sz w:val="28"/>
        </w:rPr>
        <w:t>
|   308  |Қазақстан Республикасының Төтенше жағдайлар жөніндегі | 
</w:t>
      </w:r>
    </w:p>
    <w:p>
      <w:pPr>
        <w:spacing w:after="0"/>
        <w:ind w:left="0"/>
        <w:jc w:val="both"/>
      </w:pPr>
      <w:r>
        <w:rPr>
          <w:rFonts w:ascii="Times New Roman"/>
          <w:b w:val="false"/>
          <w:i w:val="false"/>
          <w:color w:val="000000"/>
          <w:sz w:val="28"/>
        </w:rPr>
        <w:t>
|        |агенттігі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2|Аумақтық органдардың аппараттары                      |Ұстауда 
</w:t>
      </w:r>
    </w:p>
    <w:p>
      <w:pPr>
        <w:spacing w:after="0"/>
        <w:ind w:left="0"/>
        <w:jc w:val="both"/>
      </w:pPr>
      <w:r>
        <w:rPr>
          <w:rFonts w:ascii="Times New Roman"/>
          <w:b w:val="false"/>
          <w:i w:val="false"/>
          <w:color w:val="000000"/>
          <w:sz w:val="28"/>
        </w:rPr>
        <w:t>
|     3  |Ақпараттық-есептеу қызметін көрсету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30  |Табиғи және техногендік сипаттағы төтенше жағдайлар   |Мем.    
</w:t>
      </w:r>
    </w:p>
    <w:p>
      <w:pPr>
        <w:spacing w:after="0"/>
        <w:ind w:left="0"/>
        <w:jc w:val="both"/>
      </w:pPr>
      <w:r>
        <w:rPr>
          <w:rFonts w:ascii="Times New Roman"/>
          <w:b w:val="false"/>
          <w:i w:val="false"/>
          <w:color w:val="000000"/>
          <w:sz w:val="28"/>
        </w:rPr>
        <w:t>
|        |саласындағы қолданбалы ғылыми зерттеулер              |тапсырыс
</w:t>
      </w:r>
    </w:p>
    <w:p>
      <w:pPr>
        <w:spacing w:after="0"/>
        <w:ind w:left="0"/>
        <w:jc w:val="both"/>
      </w:pPr>
      <w:r>
        <w:rPr>
          <w:rFonts w:ascii="Times New Roman"/>
          <w:b w:val="false"/>
          <w:i w:val="false"/>
          <w:color w:val="000000"/>
          <w:sz w:val="28"/>
        </w:rPr>
        <w:t>
|    31  |Табиғи және техногендік сипаттағы төтенше жағдайларды | 
</w:t>
      </w:r>
    </w:p>
    <w:p>
      <w:pPr>
        <w:spacing w:after="0"/>
        <w:ind w:left="0"/>
        <w:jc w:val="both"/>
      </w:pPr>
      <w:r>
        <w:rPr>
          <w:rFonts w:ascii="Times New Roman"/>
          <w:b w:val="false"/>
          <w:i w:val="false"/>
          <w:color w:val="000000"/>
          <w:sz w:val="28"/>
        </w:rPr>
        <w:t>
|        |жоюды ұйымдастыру                                     |
</w:t>
      </w:r>
    </w:p>
    <w:p>
      <w:pPr>
        <w:spacing w:after="0"/>
        <w:ind w:left="0"/>
        <w:jc w:val="both"/>
      </w:pPr>
      <w:r>
        <w:rPr>
          <w:rFonts w:ascii="Times New Roman"/>
          <w:b w:val="false"/>
          <w:i w:val="false"/>
          <w:color w:val="000000"/>
          <w:sz w:val="28"/>
        </w:rPr>
        <w:t>
|      30|Республикалық жедел құтқару жасағы                    |Ұстауда 
</w:t>
      </w:r>
    </w:p>
    <w:p>
      <w:pPr>
        <w:spacing w:after="0"/>
        <w:ind w:left="0"/>
        <w:jc w:val="both"/>
      </w:pPr>
      <w:r>
        <w:rPr>
          <w:rFonts w:ascii="Times New Roman"/>
          <w:b w:val="false"/>
          <w:i w:val="false"/>
          <w:color w:val="000000"/>
          <w:sz w:val="28"/>
        </w:rPr>
        <w:t>
|      32|Әскери бөлімдерді ұстау                               |Ұстауда
</w:t>
      </w:r>
    </w:p>
    <w:p>
      <w:pPr>
        <w:spacing w:after="0"/>
        <w:ind w:left="0"/>
        <w:jc w:val="both"/>
      </w:pPr>
      <w:r>
        <w:rPr>
          <w:rFonts w:ascii="Times New Roman"/>
          <w:b w:val="false"/>
          <w:i w:val="false"/>
          <w:color w:val="000000"/>
          <w:sz w:val="28"/>
        </w:rPr>
        <w:t>
|      33|Аэромобильді аймақтық жедел-құтқару жасақтары         |Ұстауда 
</w:t>
      </w:r>
    </w:p>
    <w:p>
      <w:pPr>
        <w:spacing w:after="0"/>
        <w:ind w:left="0"/>
        <w:jc w:val="both"/>
      </w:pPr>
      <w:r>
        <w:rPr>
          <w:rFonts w:ascii="Times New Roman"/>
          <w:b w:val="false"/>
          <w:i w:val="false"/>
          <w:color w:val="000000"/>
          <w:sz w:val="28"/>
        </w:rPr>
        <w:t>
|      34|Метеостанция-3 ұстау                                  |Ұстауда 
</w:t>
      </w:r>
    </w:p>
    <w:p>
      <w:pPr>
        <w:spacing w:after="0"/>
        <w:ind w:left="0"/>
        <w:jc w:val="both"/>
      </w:pPr>
      <w:r>
        <w:rPr>
          <w:rFonts w:ascii="Times New Roman"/>
          <w:b w:val="false"/>
          <w:i w:val="false"/>
          <w:color w:val="000000"/>
          <w:sz w:val="28"/>
        </w:rPr>
        <w:t>
|      35|Республикалық дағдарыс орталығы                       |Ұстауда
</w:t>
      </w:r>
    </w:p>
    <w:p>
      <w:pPr>
        <w:spacing w:after="0"/>
        <w:ind w:left="0"/>
        <w:jc w:val="both"/>
      </w:pPr>
      <w:r>
        <w:rPr>
          <w:rFonts w:ascii="Times New Roman"/>
          <w:b w:val="false"/>
          <w:i w:val="false"/>
          <w:color w:val="000000"/>
          <w:sz w:val="28"/>
        </w:rPr>
        <w:t>
|    32  |Селден қорғау объектілерін пайдалану және дамыту      |  
</w:t>
      </w:r>
    </w:p>
    <w:p>
      <w:pPr>
        <w:spacing w:after="0"/>
        <w:ind w:left="0"/>
        <w:jc w:val="both"/>
      </w:pPr>
      <w:r>
        <w:rPr>
          <w:rFonts w:ascii="Times New Roman"/>
          <w:b w:val="false"/>
          <w:i w:val="false"/>
          <w:color w:val="000000"/>
          <w:sz w:val="28"/>
        </w:rPr>
        <w:t>
|      30|"Қазселденқорғау"                                     |Ұстауда 
</w:t>
      </w:r>
    </w:p>
    <w:p>
      <w:pPr>
        <w:spacing w:after="0"/>
        <w:ind w:left="0"/>
        <w:jc w:val="both"/>
      </w:pPr>
      <w:r>
        <w:rPr>
          <w:rFonts w:ascii="Times New Roman"/>
          <w:b w:val="false"/>
          <w:i w:val="false"/>
          <w:color w:val="000000"/>
          <w:sz w:val="28"/>
        </w:rPr>
        <w:t>
|      31|Селденқорғау объектілерін дамыту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33  |Арнайы мақсаттағы объектілердің құрылысы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34  |Тікұшақтарды пайдалану                                |Іс-шаралар
</w:t>
      </w:r>
    </w:p>
    <w:p>
      <w:pPr>
        <w:spacing w:after="0"/>
        <w:ind w:left="0"/>
        <w:jc w:val="both"/>
      </w:pPr>
      <w:r>
        <w:rPr>
          <w:rFonts w:ascii="Times New Roman"/>
          <w:b w:val="false"/>
          <w:i w:val="false"/>
          <w:color w:val="000000"/>
          <w:sz w:val="28"/>
        </w:rPr>
        <w:t>
|    78  |Мемлекеттік органдарды ақпараттандыру жөніндегі       |Мем.     
</w:t>
      </w:r>
    </w:p>
    <w:p>
      <w:pPr>
        <w:spacing w:after="0"/>
        <w:ind w:left="0"/>
        <w:jc w:val="both"/>
      </w:pPr>
      <w:r>
        <w:rPr>
          <w:rFonts w:ascii="Times New Roman"/>
          <w:b w:val="false"/>
          <w:i w:val="false"/>
          <w:color w:val="000000"/>
          <w:sz w:val="28"/>
        </w:rPr>
        <w:t>
|        |бағдарламаны іске асыру                               |тапсырыс
</w:t>
      </w:r>
    </w:p>
    <w:p>
      <w:pPr>
        <w:spacing w:after="0"/>
        <w:ind w:left="0"/>
        <w:jc w:val="both"/>
      </w:pPr>
      <w:r>
        <w:rPr>
          <w:rFonts w:ascii="Times New Roman"/>
          <w:b w:val="false"/>
          <w:i w:val="false"/>
          <w:color w:val="000000"/>
          <w:sz w:val="28"/>
        </w:rPr>
        <w:t>
|    79  |Лицензиарлардың функцияларын орындау                  |Іс-шаралар
</w:t>
      </w:r>
    </w:p>
    <w:p>
      <w:pPr>
        <w:spacing w:after="0"/>
        <w:ind w:left="0"/>
        <w:jc w:val="both"/>
      </w:pPr>
      <w:r>
        <w:rPr>
          <w:rFonts w:ascii="Times New Roman"/>
          <w:b w:val="false"/>
          <w:i w:val="false"/>
          <w:color w:val="000000"/>
          <w:sz w:val="28"/>
        </w:rPr>
        <w:t>
|3       |Қоғамдық тәртіп және қауіпсіздік                      |
</w:t>
      </w:r>
    </w:p>
    <w:p>
      <w:pPr>
        <w:spacing w:after="0"/>
        <w:ind w:left="0"/>
        <w:jc w:val="both"/>
      </w:pPr>
      <w:r>
        <w:rPr>
          <w:rFonts w:ascii="Times New Roman"/>
          <w:b w:val="false"/>
          <w:i w:val="false"/>
          <w:color w:val="000000"/>
          <w:sz w:val="28"/>
        </w:rPr>
        <w:t>
|  1     |Құқық қорғау қызметі                                  |
</w:t>
      </w:r>
    </w:p>
    <w:p>
      <w:pPr>
        <w:spacing w:after="0"/>
        <w:ind w:left="0"/>
        <w:jc w:val="both"/>
      </w:pPr>
      <w:r>
        <w:rPr>
          <w:rFonts w:ascii="Times New Roman"/>
          <w:b w:val="false"/>
          <w:i w:val="false"/>
          <w:color w:val="000000"/>
          <w:sz w:val="28"/>
        </w:rPr>
        <w:t>
|  201   |Қазақстан Республикасының Ішкі істер министрлігі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2|Аумақтық органдардың аппараттары                      |Ұстауда  
</w:t>
      </w:r>
    </w:p>
    <w:p>
      <w:pPr>
        <w:spacing w:after="0"/>
        <w:ind w:left="0"/>
        <w:jc w:val="both"/>
      </w:pPr>
      <w:r>
        <w:rPr>
          <w:rFonts w:ascii="Times New Roman"/>
          <w:b w:val="false"/>
          <w:i w:val="false"/>
          <w:color w:val="000000"/>
          <w:sz w:val="28"/>
        </w:rPr>
        <w:t>
|      31|Қылмыстық-атқару жүйесі комитетінің аппараты          |Ұстауда 
</w:t>
      </w:r>
    </w:p>
    <w:p>
      <w:pPr>
        <w:spacing w:after="0"/>
        <w:ind w:left="0"/>
        <w:jc w:val="both"/>
      </w:pPr>
      <w:r>
        <w:rPr>
          <w:rFonts w:ascii="Times New Roman"/>
          <w:b w:val="false"/>
          <w:i w:val="false"/>
          <w:color w:val="000000"/>
          <w:sz w:val="28"/>
        </w:rPr>
        <w:t>
|      32|Қылмыстық-атқару жүйесі аумақтық органдарының         |Ұстауда 
</w:t>
      </w:r>
    </w:p>
    <w:p>
      <w:pPr>
        <w:spacing w:after="0"/>
        <w:ind w:left="0"/>
        <w:jc w:val="both"/>
      </w:pPr>
      <w:r>
        <w:rPr>
          <w:rFonts w:ascii="Times New Roman"/>
          <w:b w:val="false"/>
          <w:i w:val="false"/>
          <w:color w:val="000000"/>
          <w:sz w:val="28"/>
        </w:rPr>
        <w:t>
|        |аппараттары және бөлімшелері                          |
</w:t>
      </w:r>
    </w:p>
    <w:p>
      <w:pPr>
        <w:spacing w:after="0"/>
        <w:ind w:left="0"/>
        <w:jc w:val="both"/>
      </w:pPr>
      <w:r>
        <w:rPr>
          <w:rFonts w:ascii="Times New Roman"/>
          <w:b w:val="false"/>
          <w:i w:val="false"/>
          <w:color w:val="000000"/>
          <w:sz w:val="28"/>
        </w:rPr>
        <w:t>
|    4   |Тергеу ісінде адвокаттардың еңбегіне ақы төлеу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14  |Терроризмге және экстремизм мен сепаратизмнің өзге де |Іс-шаралар
</w:t>
      </w:r>
    </w:p>
    <w:p>
      <w:pPr>
        <w:spacing w:after="0"/>
        <w:ind w:left="0"/>
        <w:jc w:val="both"/>
      </w:pPr>
      <w:r>
        <w:rPr>
          <w:rFonts w:ascii="Times New Roman"/>
          <w:b w:val="false"/>
          <w:i w:val="false"/>
          <w:color w:val="000000"/>
          <w:sz w:val="28"/>
        </w:rPr>
        <w:t>
|        |көріністеріне қарсы күрестің мемлекеттік бағдарламасы |     
</w:t>
      </w:r>
    </w:p>
    <w:p>
      <w:pPr>
        <w:spacing w:after="0"/>
        <w:ind w:left="0"/>
        <w:jc w:val="both"/>
      </w:pPr>
      <w:r>
        <w:rPr>
          <w:rFonts w:ascii="Times New Roman"/>
          <w:b w:val="false"/>
          <w:i w:val="false"/>
          <w:color w:val="000000"/>
          <w:sz w:val="28"/>
        </w:rPr>
        <w:t>
|    21  |Республикалық деңгейде қоғамдық тәртіпті қорғау және  | 
</w:t>
      </w:r>
    </w:p>
    <w:p>
      <w:pPr>
        <w:spacing w:after="0"/>
        <w:ind w:left="0"/>
        <w:jc w:val="both"/>
      </w:pPr>
      <w:r>
        <w:rPr>
          <w:rFonts w:ascii="Times New Roman"/>
          <w:b w:val="false"/>
          <w:i w:val="false"/>
          <w:color w:val="000000"/>
          <w:sz w:val="28"/>
        </w:rPr>
        <w:t>
|        |қоғамдық қауіпсіздікті қамтамасыз ету                 |
</w:t>
      </w:r>
    </w:p>
    <w:p>
      <w:pPr>
        <w:spacing w:after="0"/>
        <w:ind w:left="0"/>
        <w:jc w:val="both"/>
      </w:pPr>
      <w:r>
        <w:rPr>
          <w:rFonts w:ascii="Times New Roman"/>
          <w:b w:val="false"/>
          <w:i w:val="false"/>
          <w:color w:val="000000"/>
          <w:sz w:val="28"/>
        </w:rPr>
        <w:t>
|      30|Ішкі әскерлердің құрамалары және бөлімдері            |Ұстауда
</w:t>
      </w:r>
    </w:p>
    <w:p>
      <w:pPr>
        <w:spacing w:after="0"/>
        <w:ind w:left="0"/>
        <w:jc w:val="both"/>
      </w:pPr>
      <w:r>
        <w:rPr>
          <w:rFonts w:ascii="Times New Roman"/>
          <w:b w:val="false"/>
          <w:i w:val="false"/>
          <w:color w:val="000000"/>
          <w:sz w:val="28"/>
        </w:rPr>
        <w:t>
|    31  |Сотталғандарды және тергеуге-қамауға алынған          | 
</w:t>
      </w:r>
    </w:p>
    <w:p>
      <w:pPr>
        <w:spacing w:after="0"/>
        <w:ind w:left="0"/>
        <w:jc w:val="both"/>
      </w:pPr>
      <w:r>
        <w:rPr>
          <w:rFonts w:ascii="Times New Roman"/>
          <w:b w:val="false"/>
          <w:i w:val="false"/>
          <w:color w:val="000000"/>
          <w:sz w:val="28"/>
        </w:rPr>
        <w:t>
|        |адамдарды ұстау                                       |
</w:t>
      </w:r>
    </w:p>
    <w:p>
      <w:pPr>
        <w:spacing w:after="0"/>
        <w:ind w:left="0"/>
        <w:jc w:val="both"/>
      </w:pPr>
      <w:r>
        <w:rPr>
          <w:rFonts w:ascii="Times New Roman"/>
          <w:b w:val="false"/>
          <w:i w:val="false"/>
          <w:color w:val="000000"/>
          <w:sz w:val="28"/>
        </w:rPr>
        <w:t>
|      30|Түзеу мекемелері                                      |Ұстауда 
</w:t>
      </w:r>
    </w:p>
    <w:p>
      <w:pPr>
        <w:spacing w:after="0"/>
        <w:ind w:left="0"/>
        <w:jc w:val="both"/>
      </w:pPr>
      <w:r>
        <w:rPr>
          <w:rFonts w:ascii="Times New Roman"/>
          <w:b w:val="false"/>
          <w:i w:val="false"/>
          <w:color w:val="000000"/>
          <w:sz w:val="28"/>
        </w:rPr>
        <w:t>
|      31|Тергеу изоляторлары                                   |Ұстауда 
</w:t>
      </w:r>
    </w:p>
    <w:p>
      <w:pPr>
        <w:spacing w:after="0"/>
        <w:ind w:left="0"/>
        <w:jc w:val="both"/>
      </w:pPr>
      <w:r>
        <w:rPr>
          <w:rFonts w:ascii="Times New Roman"/>
          <w:b w:val="false"/>
          <w:i w:val="false"/>
          <w:color w:val="000000"/>
          <w:sz w:val="28"/>
        </w:rPr>
        <w:t>
|    35  |Қазақстан Республикасы азаматтарының төлқұжаттары мен |Мем.     
</w:t>
      </w:r>
    </w:p>
    <w:p>
      <w:pPr>
        <w:spacing w:after="0"/>
        <w:ind w:left="0"/>
        <w:jc w:val="both"/>
      </w:pPr>
      <w:r>
        <w:rPr>
          <w:rFonts w:ascii="Times New Roman"/>
          <w:b w:val="false"/>
          <w:i w:val="false"/>
          <w:color w:val="000000"/>
          <w:sz w:val="28"/>
        </w:rPr>
        <w:t>
|        |жеке куәліктерін дайындау                             |тапсырыс
</w:t>
      </w:r>
    </w:p>
    <w:p>
      <w:pPr>
        <w:spacing w:after="0"/>
        <w:ind w:left="0"/>
        <w:jc w:val="both"/>
      </w:pPr>
      <w:r>
        <w:rPr>
          <w:rFonts w:ascii="Times New Roman"/>
          <w:b w:val="false"/>
          <w:i w:val="false"/>
          <w:color w:val="000000"/>
          <w:sz w:val="28"/>
        </w:rPr>
        <w:t>
|    36  |Материалдық-техникалық базаны нығайту                 | 
</w:t>
      </w:r>
    </w:p>
    <w:p>
      <w:pPr>
        <w:spacing w:after="0"/>
        <w:ind w:left="0"/>
        <w:jc w:val="both"/>
      </w:pPr>
      <w:r>
        <w:rPr>
          <w:rFonts w:ascii="Times New Roman"/>
          <w:b w:val="false"/>
          <w:i w:val="false"/>
          <w:color w:val="000000"/>
          <w:sz w:val="28"/>
        </w:rPr>
        <w:t>
|      30|Министрліктің әкімшілік ғимаратының құрылысы және оны |Мем.     
</w:t>
      </w:r>
    </w:p>
    <w:p>
      <w:pPr>
        <w:spacing w:after="0"/>
        <w:ind w:left="0"/>
        <w:jc w:val="both"/>
      </w:pPr>
      <w:r>
        <w:rPr>
          <w:rFonts w:ascii="Times New Roman"/>
          <w:b w:val="false"/>
          <w:i w:val="false"/>
          <w:color w:val="000000"/>
          <w:sz w:val="28"/>
        </w:rPr>
        <w:t>
|        |жарақтандыру                                          |тапсырыс
</w:t>
      </w:r>
    </w:p>
    <w:p>
      <w:pPr>
        <w:spacing w:after="0"/>
        <w:ind w:left="0"/>
        <w:jc w:val="both"/>
      </w:pPr>
      <w:r>
        <w:rPr>
          <w:rFonts w:ascii="Times New Roman"/>
          <w:b w:val="false"/>
          <w:i w:val="false"/>
          <w:color w:val="000000"/>
          <w:sz w:val="28"/>
        </w:rPr>
        <w:t>
|      31|"Алатау" спорт сарайының құрылысы мен жарақтандырылуы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39  |Жедел-іздестіру қызметі                               |
</w:t>
      </w:r>
    </w:p>
    <w:p>
      <w:pPr>
        <w:spacing w:after="0"/>
        <w:ind w:left="0"/>
        <w:jc w:val="both"/>
      </w:pPr>
      <w:r>
        <w:rPr>
          <w:rFonts w:ascii="Times New Roman"/>
          <w:b w:val="false"/>
          <w:i w:val="false"/>
          <w:color w:val="000000"/>
          <w:sz w:val="28"/>
        </w:rPr>
        <w:t>
|      30|Ішкі істер органдарының жедел-іздестіру қызметі       |Ұстауда   
</w:t>
      </w:r>
    </w:p>
    <w:p>
      <w:pPr>
        <w:spacing w:after="0"/>
        <w:ind w:left="0"/>
        <w:jc w:val="both"/>
      </w:pPr>
      <w:r>
        <w:rPr>
          <w:rFonts w:ascii="Times New Roman"/>
          <w:b w:val="false"/>
          <w:i w:val="false"/>
          <w:color w:val="000000"/>
          <w:sz w:val="28"/>
        </w:rPr>
        <w:t>
|      31|Қылмыстық-атқару жүйесі органдарының жедел-іздестіру  |Ұстауда 
</w:t>
      </w:r>
    </w:p>
    <w:p>
      <w:pPr>
        <w:spacing w:after="0"/>
        <w:ind w:left="0"/>
        <w:jc w:val="both"/>
      </w:pPr>
      <w:r>
        <w:rPr>
          <w:rFonts w:ascii="Times New Roman"/>
          <w:b w:val="false"/>
          <w:i w:val="false"/>
          <w:color w:val="000000"/>
          <w:sz w:val="28"/>
        </w:rPr>
        <w:t>
|        |қызметі                                               |     
</w:t>
      </w:r>
    </w:p>
    <w:p>
      <w:pPr>
        <w:spacing w:after="0"/>
        <w:ind w:left="0"/>
        <w:jc w:val="both"/>
      </w:pPr>
      <w:r>
        <w:rPr>
          <w:rFonts w:ascii="Times New Roman"/>
          <w:b w:val="false"/>
          <w:i w:val="false"/>
          <w:color w:val="000000"/>
          <w:sz w:val="28"/>
        </w:rPr>
        <w:t>
|    42  |Тергеу изоляторлары мен түзеу мекемелерін салу, оларды|  
</w:t>
      </w:r>
    </w:p>
    <w:p>
      <w:pPr>
        <w:spacing w:after="0"/>
        <w:ind w:left="0"/>
        <w:jc w:val="both"/>
      </w:pPr>
      <w:r>
        <w:rPr>
          <w:rFonts w:ascii="Times New Roman"/>
          <w:b w:val="false"/>
          <w:i w:val="false"/>
          <w:color w:val="000000"/>
          <w:sz w:val="28"/>
        </w:rPr>
        <w:t>
|        |жаңарту және күрделі жөндеу                           |
</w:t>
      </w:r>
    </w:p>
    <w:p>
      <w:pPr>
        <w:spacing w:after="0"/>
        <w:ind w:left="0"/>
        <w:jc w:val="both"/>
      </w:pPr>
      <w:r>
        <w:rPr>
          <w:rFonts w:ascii="Times New Roman"/>
          <w:b w:val="false"/>
          <w:i w:val="false"/>
          <w:color w:val="000000"/>
          <w:sz w:val="28"/>
        </w:rPr>
        <w:t>
|      30|Тергеу изоляторларын салу, оларды қайта құру және     |Мем.
</w:t>
      </w:r>
    </w:p>
    <w:p>
      <w:pPr>
        <w:spacing w:after="0"/>
        <w:ind w:left="0"/>
        <w:jc w:val="both"/>
      </w:pPr>
      <w:r>
        <w:rPr>
          <w:rFonts w:ascii="Times New Roman"/>
          <w:b w:val="false"/>
          <w:i w:val="false"/>
          <w:color w:val="000000"/>
          <w:sz w:val="28"/>
        </w:rPr>
        <w:t>
|        |күрделі жөндеу                                        |тапсырыс
</w:t>
      </w:r>
    </w:p>
    <w:p>
      <w:pPr>
        <w:spacing w:after="0"/>
        <w:ind w:left="0"/>
        <w:jc w:val="both"/>
      </w:pPr>
      <w:r>
        <w:rPr>
          <w:rFonts w:ascii="Times New Roman"/>
          <w:b w:val="false"/>
          <w:i w:val="false"/>
          <w:color w:val="000000"/>
          <w:sz w:val="28"/>
        </w:rPr>
        <w:t>
|      31|Еңбекпен түзеу мекемелерін салу, оларды қайта құру    |Мем.    
</w:t>
      </w:r>
    </w:p>
    <w:p>
      <w:pPr>
        <w:spacing w:after="0"/>
        <w:ind w:left="0"/>
        <w:jc w:val="both"/>
      </w:pPr>
      <w:r>
        <w:rPr>
          <w:rFonts w:ascii="Times New Roman"/>
          <w:b w:val="false"/>
          <w:i w:val="false"/>
          <w:color w:val="000000"/>
          <w:sz w:val="28"/>
        </w:rPr>
        <w:t>
|        |және күрделі жөндеу                                   |тапсырыс
</w:t>
      </w:r>
    </w:p>
    <w:p>
      <w:pPr>
        <w:spacing w:after="0"/>
        <w:ind w:left="0"/>
        <w:jc w:val="both"/>
      </w:pPr>
      <w:r>
        <w:rPr>
          <w:rFonts w:ascii="Times New Roman"/>
          <w:b w:val="false"/>
          <w:i w:val="false"/>
          <w:color w:val="000000"/>
          <w:sz w:val="28"/>
        </w:rPr>
        <w:t>
|    43  |Іс жүргізу шығындарының орнын толтыру                 |Іс-шаралар
</w:t>
      </w:r>
    </w:p>
    <w:p>
      <w:pPr>
        <w:spacing w:after="0"/>
        <w:ind w:left="0"/>
        <w:jc w:val="both"/>
      </w:pPr>
      <w:r>
        <w:rPr>
          <w:rFonts w:ascii="Times New Roman"/>
          <w:b w:val="false"/>
          <w:i w:val="false"/>
          <w:color w:val="000000"/>
          <w:sz w:val="28"/>
        </w:rPr>
        <w:t>
|    45  |Үкіметтік мекемелер мен дипломатиялық өкілдіктерді    |Мем.    
</w:t>
      </w:r>
    </w:p>
    <w:p>
      <w:pPr>
        <w:spacing w:after="0"/>
        <w:ind w:left="0"/>
        <w:jc w:val="both"/>
      </w:pPr>
      <w:r>
        <w:rPr>
          <w:rFonts w:ascii="Times New Roman"/>
          <w:b w:val="false"/>
          <w:i w:val="false"/>
          <w:color w:val="000000"/>
          <w:sz w:val="28"/>
        </w:rPr>
        <w:t>
|        |қорғау                                                |тапсырыс
</w:t>
      </w:r>
    </w:p>
    <w:p>
      <w:pPr>
        <w:spacing w:after="0"/>
        <w:ind w:left="0"/>
        <w:jc w:val="both"/>
      </w:pPr>
      <w:r>
        <w:rPr>
          <w:rFonts w:ascii="Times New Roman"/>
          <w:b w:val="false"/>
          <w:i w:val="false"/>
          <w:color w:val="000000"/>
          <w:sz w:val="28"/>
        </w:rPr>
        <w:t>
|  618   |Қазақстан Республикасының Қаржы полициясы агенттігі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2|Аумақтық органдардың аппараттары                      |Ұстауда  
</w:t>
      </w:r>
    </w:p>
    <w:p>
      <w:pPr>
        <w:spacing w:after="0"/>
        <w:ind w:left="0"/>
        <w:jc w:val="both"/>
      </w:pPr>
      <w:r>
        <w:rPr>
          <w:rFonts w:ascii="Times New Roman"/>
          <w:b w:val="false"/>
          <w:i w:val="false"/>
          <w:color w:val="000000"/>
          <w:sz w:val="28"/>
        </w:rPr>
        <w:t>
|    3   |Ақпараттық-есептеу қызметін көрсету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2     |Құқықтық қызмет                                       | 
</w:t>
      </w:r>
    </w:p>
    <w:p>
      <w:pPr>
        <w:spacing w:after="0"/>
        <w:ind w:left="0"/>
        <w:jc w:val="both"/>
      </w:pPr>
      <w:r>
        <w:rPr>
          <w:rFonts w:ascii="Times New Roman"/>
          <w:b w:val="false"/>
          <w:i w:val="false"/>
          <w:color w:val="000000"/>
          <w:sz w:val="28"/>
        </w:rPr>
        <w:t>
|  221   |Қазақстан Республикасының Әділет министрлігі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2|Аумақтық органдардың аппараттары                      |Ұстауда 
</w:t>
      </w:r>
    </w:p>
    <w:p>
      <w:pPr>
        <w:spacing w:after="0"/>
        <w:ind w:left="0"/>
        <w:jc w:val="both"/>
      </w:pPr>
      <w:r>
        <w:rPr>
          <w:rFonts w:ascii="Times New Roman"/>
          <w:b w:val="false"/>
          <w:i w:val="false"/>
          <w:color w:val="000000"/>
          <w:sz w:val="28"/>
        </w:rPr>
        <w:t>
|    32  |Сот сараптамаларын жүргізу                            |
</w:t>
      </w:r>
    </w:p>
    <w:p>
      <w:pPr>
        <w:spacing w:after="0"/>
        <w:ind w:left="0"/>
        <w:jc w:val="both"/>
      </w:pPr>
      <w:r>
        <w:rPr>
          <w:rFonts w:ascii="Times New Roman"/>
          <w:b w:val="false"/>
          <w:i w:val="false"/>
          <w:color w:val="000000"/>
          <w:sz w:val="28"/>
        </w:rPr>
        <w:t>
|      30|Сот сараптамасы орталығы                              |Ұстауда   
</w:t>
      </w:r>
    </w:p>
    <w:p>
      <w:pPr>
        <w:spacing w:after="0"/>
        <w:ind w:left="0"/>
        <w:jc w:val="both"/>
      </w:pPr>
      <w:r>
        <w:rPr>
          <w:rFonts w:ascii="Times New Roman"/>
          <w:b w:val="false"/>
          <w:i w:val="false"/>
          <w:color w:val="000000"/>
          <w:sz w:val="28"/>
        </w:rPr>
        <w:t>
|    33  |Халыққа азаматтық хал актілерін тіркеу жөнінде заң    |  
</w:t>
      </w:r>
    </w:p>
    <w:p>
      <w:pPr>
        <w:spacing w:after="0"/>
        <w:ind w:left="0"/>
        <w:jc w:val="both"/>
      </w:pPr>
      <w:r>
        <w:rPr>
          <w:rFonts w:ascii="Times New Roman"/>
          <w:b w:val="false"/>
          <w:i w:val="false"/>
          <w:color w:val="000000"/>
          <w:sz w:val="28"/>
        </w:rPr>
        <w:t>
|        |қызметін көрсету                                      |
</w:t>
      </w:r>
    </w:p>
    <w:p>
      <w:pPr>
        <w:spacing w:after="0"/>
        <w:ind w:left="0"/>
        <w:jc w:val="both"/>
      </w:pPr>
      <w:r>
        <w:rPr>
          <w:rFonts w:ascii="Times New Roman"/>
          <w:b w:val="false"/>
          <w:i w:val="false"/>
          <w:color w:val="000000"/>
          <w:sz w:val="28"/>
        </w:rPr>
        <w:t>
|      30|Аудандық АХАЖ-дар                                     |Ұстауда 
</w:t>
      </w:r>
    </w:p>
    <w:p>
      <w:pPr>
        <w:spacing w:after="0"/>
        <w:ind w:left="0"/>
        <w:jc w:val="both"/>
      </w:pPr>
      <w:r>
        <w:rPr>
          <w:rFonts w:ascii="Times New Roman"/>
          <w:b w:val="false"/>
          <w:i w:val="false"/>
          <w:color w:val="000000"/>
          <w:sz w:val="28"/>
        </w:rPr>
        <w:t>
|    34  |Құқықтық ақпаратпен қамтамасыз ету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36  |Соттарда мемлекеттің мүддесін қорғау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37  |Сотқа қатысқаны үшін адвокаттарға еңбекақы төлеу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39  |Құқықтық реформа                                      | 
</w:t>
      </w:r>
    </w:p>
    <w:p>
      <w:pPr>
        <w:spacing w:after="0"/>
        <w:ind w:left="0"/>
        <w:jc w:val="both"/>
      </w:pPr>
      <w:r>
        <w:rPr>
          <w:rFonts w:ascii="Times New Roman"/>
          <w:b w:val="false"/>
          <w:i w:val="false"/>
          <w:color w:val="000000"/>
          <w:sz w:val="28"/>
        </w:rPr>
        <w:t>
|      30|Заңдарды жетілдіру және мемлекеттік қызметшілерді     |Мем. 
</w:t>
      </w:r>
    </w:p>
    <w:p>
      <w:pPr>
        <w:spacing w:after="0"/>
        <w:ind w:left="0"/>
        <w:jc w:val="both"/>
      </w:pPr>
      <w:r>
        <w:rPr>
          <w:rFonts w:ascii="Times New Roman"/>
          <w:b w:val="false"/>
          <w:i w:val="false"/>
          <w:color w:val="000000"/>
          <w:sz w:val="28"/>
        </w:rPr>
        <w:t>
|        |құқықтық оқыту жөніндегі қызметті консультациялық және|тапсырыс
</w:t>
      </w:r>
    </w:p>
    <w:p>
      <w:pPr>
        <w:spacing w:after="0"/>
        <w:ind w:left="0"/>
        <w:jc w:val="both"/>
      </w:pPr>
      <w:r>
        <w:rPr>
          <w:rFonts w:ascii="Times New Roman"/>
          <w:b w:val="false"/>
          <w:i w:val="false"/>
          <w:color w:val="000000"/>
          <w:sz w:val="28"/>
        </w:rPr>
        <w:t>
|        |ақпаратты-техникалық қамтамасыз ету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43  |Авторлық құқық туралы заңдарды, интеллектуалдық меншік|Іс-шаралар
</w:t>
      </w:r>
    </w:p>
    <w:p>
      <w:pPr>
        <w:spacing w:after="0"/>
        <w:ind w:left="0"/>
        <w:jc w:val="both"/>
      </w:pPr>
      <w:r>
        <w:rPr>
          <w:rFonts w:ascii="Times New Roman"/>
          <w:b w:val="false"/>
          <w:i w:val="false"/>
          <w:color w:val="000000"/>
          <w:sz w:val="28"/>
        </w:rPr>
        <w:t>
|        |жөніндегі халықаралық шарттар мен конвенцияларды іске |
</w:t>
      </w:r>
    </w:p>
    <w:p>
      <w:pPr>
        <w:spacing w:after="0"/>
        <w:ind w:left="0"/>
        <w:jc w:val="both"/>
      </w:pPr>
      <w:r>
        <w:rPr>
          <w:rFonts w:ascii="Times New Roman"/>
          <w:b w:val="false"/>
          <w:i w:val="false"/>
          <w:color w:val="000000"/>
          <w:sz w:val="28"/>
        </w:rPr>
        <w:t>
|        |асыру жөніндегі жиынтық бағдарлама                    |
</w:t>
      </w:r>
    </w:p>
    <w:p>
      <w:pPr>
        <w:spacing w:after="0"/>
        <w:ind w:left="0"/>
        <w:jc w:val="both"/>
      </w:pPr>
      <w:r>
        <w:rPr>
          <w:rFonts w:ascii="Times New Roman"/>
          <w:b w:val="false"/>
          <w:i w:val="false"/>
          <w:color w:val="000000"/>
          <w:sz w:val="28"/>
        </w:rPr>
        <w:t>
|    79  |Лицензиарлардың функцияларын орындау                  |Іс-шаралар
</w:t>
      </w:r>
    </w:p>
    <w:p>
      <w:pPr>
        <w:spacing w:after="0"/>
        <w:ind w:left="0"/>
        <w:jc w:val="both"/>
      </w:pPr>
      <w:r>
        <w:rPr>
          <w:rFonts w:ascii="Times New Roman"/>
          <w:b w:val="false"/>
          <w:i w:val="false"/>
          <w:color w:val="000000"/>
          <w:sz w:val="28"/>
        </w:rPr>
        <w:t>
|3       |Сот қызметі                                           |
</w:t>
      </w:r>
    </w:p>
    <w:p>
      <w:pPr>
        <w:spacing w:after="0"/>
        <w:ind w:left="0"/>
        <w:jc w:val="both"/>
      </w:pPr>
      <w:r>
        <w:rPr>
          <w:rFonts w:ascii="Times New Roman"/>
          <w:b w:val="false"/>
          <w:i w:val="false"/>
          <w:color w:val="000000"/>
          <w:sz w:val="28"/>
        </w:rPr>
        <w:t>
|  501   |Қазақстан Республикасының Жоғарғы Соты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30|Қазақстан Республикасының Жоғары Соты жанындағы Сот   |Ұстауда 
</w:t>
      </w:r>
    </w:p>
    <w:p>
      <w:pPr>
        <w:spacing w:after="0"/>
        <w:ind w:left="0"/>
        <w:jc w:val="both"/>
      </w:pPr>
      <w:r>
        <w:rPr>
          <w:rFonts w:ascii="Times New Roman"/>
          <w:b w:val="false"/>
          <w:i w:val="false"/>
          <w:color w:val="000000"/>
          <w:sz w:val="28"/>
        </w:rPr>
        <w:t>
|        |әкімшілігі жөніндегі комитетінің аппараты             |
</w:t>
      </w:r>
    </w:p>
    <w:p>
      <w:pPr>
        <w:spacing w:after="0"/>
        <w:ind w:left="0"/>
        <w:jc w:val="both"/>
      </w:pPr>
      <w:r>
        <w:rPr>
          <w:rFonts w:ascii="Times New Roman"/>
          <w:b w:val="false"/>
          <w:i w:val="false"/>
          <w:color w:val="000000"/>
          <w:sz w:val="28"/>
        </w:rPr>
        <w:t>
|      31|Облыстардағы, Астана мен Алматы қалаларындағы әкімшілер Ұстауда
</w:t>
      </w:r>
    </w:p>
    <w:p>
      <w:pPr>
        <w:spacing w:after="0"/>
        <w:ind w:left="0"/>
        <w:jc w:val="both"/>
      </w:pPr>
      <w:r>
        <w:rPr>
          <w:rFonts w:ascii="Times New Roman"/>
          <w:b w:val="false"/>
          <w:i w:val="false"/>
          <w:color w:val="000000"/>
          <w:sz w:val="28"/>
        </w:rPr>
        <w:t>
|   32   |Сот төрелігін жүзеге асыру                            |
</w:t>
      </w:r>
    </w:p>
    <w:p>
      <w:pPr>
        <w:spacing w:after="0"/>
        <w:ind w:left="0"/>
        <w:jc w:val="both"/>
      </w:pPr>
      <w:r>
        <w:rPr>
          <w:rFonts w:ascii="Times New Roman"/>
          <w:b w:val="false"/>
          <w:i w:val="false"/>
          <w:color w:val="000000"/>
          <w:sz w:val="28"/>
        </w:rPr>
        <w:t>
|      33|Жергілікті соттар                                     |Ұстауда
</w:t>
      </w:r>
    </w:p>
    <w:p>
      <w:pPr>
        <w:spacing w:after="0"/>
        <w:ind w:left="0"/>
        <w:jc w:val="both"/>
      </w:pPr>
      <w:r>
        <w:rPr>
          <w:rFonts w:ascii="Times New Roman"/>
          <w:b w:val="false"/>
          <w:i w:val="false"/>
          <w:color w:val="000000"/>
          <w:sz w:val="28"/>
        </w:rPr>
        <w:t>
|    39  |Құқықтық реформа                                      |
</w:t>
      </w:r>
    </w:p>
    <w:p>
      <w:pPr>
        <w:spacing w:after="0"/>
        <w:ind w:left="0"/>
        <w:jc w:val="both"/>
      </w:pPr>
      <w:r>
        <w:rPr>
          <w:rFonts w:ascii="Times New Roman"/>
          <w:b w:val="false"/>
          <w:i w:val="false"/>
          <w:color w:val="000000"/>
          <w:sz w:val="28"/>
        </w:rPr>
        <w:t>
|      80|Сыртқы заемдар есебiнен жобаны iске асыру             |Инв.жоба. 
</w:t>
      </w:r>
    </w:p>
    <w:p>
      <w:pPr>
        <w:spacing w:after="0"/>
        <w:ind w:left="0"/>
        <w:jc w:val="both"/>
      </w:pPr>
      <w:r>
        <w:rPr>
          <w:rFonts w:ascii="Times New Roman"/>
          <w:b w:val="false"/>
          <w:i w:val="false"/>
          <w:color w:val="000000"/>
          <w:sz w:val="28"/>
        </w:rPr>
        <w:t>
|        |                                                      |лар       
</w:t>
      </w:r>
    </w:p>
    <w:p>
      <w:pPr>
        <w:spacing w:after="0"/>
        <w:ind w:left="0"/>
        <w:jc w:val="both"/>
      </w:pPr>
      <w:r>
        <w:rPr>
          <w:rFonts w:ascii="Times New Roman"/>
          <w:b w:val="false"/>
          <w:i w:val="false"/>
          <w:color w:val="000000"/>
          <w:sz w:val="28"/>
        </w:rPr>
        <w:t>
|4       |Заңды және құқықтық тәртіпті қамтамасыз ету жөніндегі |
</w:t>
      </w:r>
    </w:p>
    <w:p>
      <w:pPr>
        <w:spacing w:after="0"/>
        <w:ind w:left="0"/>
        <w:jc w:val="both"/>
      </w:pPr>
      <w:r>
        <w:rPr>
          <w:rFonts w:ascii="Times New Roman"/>
          <w:b w:val="false"/>
          <w:i w:val="false"/>
          <w:color w:val="000000"/>
          <w:sz w:val="28"/>
        </w:rPr>
        <w:t>
|        |қызмет                                                |
</w:t>
      </w:r>
    </w:p>
    <w:p>
      <w:pPr>
        <w:spacing w:after="0"/>
        <w:ind w:left="0"/>
        <w:jc w:val="both"/>
      </w:pPr>
      <w:r>
        <w:rPr>
          <w:rFonts w:ascii="Times New Roman"/>
          <w:b w:val="false"/>
          <w:i w:val="false"/>
          <w:color w:val="000000"/>
          <w:sz w:val="28"/>
        </w:rPr>
        <w:t>
|  502   |Қазақстан Республикасының Бас Прокуратурасы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2|Аумақтық органдардың аппараттары                      |Ұстауда 
</w:t>
      </w:r>
    </w:p>
    <w:p>
      <w:pPr>
        <w:spacing w:after="0"/>
        <w:ind w:left="0"/>
        <w:jc w:val="both"/>
      </w:pPr>
      <w:r>
        <w:rPr>
          <w:rFonts w:ascii="Times New Roman"/>
          <w:b w:val="false"/>
          <w:i w:val="false"/>
          <w:color w:val="000000"/>
          <w:sz w:val="28"/>
        </w:rPr>
        <w:t>
|    30  |Қылмыстық және жедел есептерді жүргізу                |  
</w:t>
      </w:r>
    </w:p>
    <w:p>
      <w:pPr>
        <w:spacing w:after="0"/>
        <w:ind w:left="0"/>
        <w:jc w:val="both"/>
      </w:pPr>
      <w:r>
        <w:rPr>
          <w:rFonts w:ascii="Times New Roman"/>
          <w:b w:val="false"/>
          <w:i w:val="false"/>
          <w:color w:val="000000"/>
          <w:sz w:val="28"/>
        </w:rPr>
        <w:t>
|      30|Құқықтық статистика және ақпарат орталығы             |Ұстауда 
</w:t>
      </w:r>
    </w:p>
    <w:p>
      <w:pPr>
        <w:spacing w:after="0"/>
        <w:ind w:left="0"/>
        <w:jc w:val="both"/>
      </w:pPr>
      <w:r>
        <w:rPr>
          <w:rFonts w:ascii="Times New Roman"/>
          <w:b w:val="false"/>
          <w:i w:val="false"/>
          <w:color w:val="000000"/>
          <w:sz w:val="28"/>
        </w:rPr>
        <w:t>
|    31  |Әкімшілік ғимараттың құрылысын аяқтау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|5       |Жеке тұлғаның, қоғамның және мемлекеттің қауіпсіздігін|
</w:t>
      </w:r>
    </w:p>
    <w:p>
      <w:pPr>
        <w:spacing w:after="0"/>
        <w:ind w:left="0"/>
        <w:jc w:val="both"/>
      </w:pPr>
      <w:r>
        <w:rPr>
          <w:rFonts w:ascii="Times New Roman"/>
          <w:b w:val="false"/>
          <w:i w:val="false"/>
          <w:color w:val="000000"/>
          <w:sz w:val="28"/>
        </w:rPr>
        <w:t>
|        |қамтамасыз ету жөніндегі қызмет                       |
</w:t>
      </w:r>
    </w:p>
    <w:p>
      <w:pPr>
        <w:spacing w:after="0"/>
        <w:ind w:left="0"/>
        <w:jc w:val="both"/>
      </w:pPr>
      <w:r>
        <w:rPr>
          <w:rFonts w:ascii="Times New Roman"/>
          <w:b w:val="false"/>
          <w:i w:val="false"/>
          <w:color w:val="000000"/>
          <w:sz w:val="28"/>
        </w:rPr>
        <w:t>
|  221   |Қазақстан Республикасының Әділет министрлігі          |
</w:t>
      </w:r>
    </w:p>
    <w:p>
      <w:pPr>
        <w:spacing w:after="0"/>
        <w:ind w:left="0"/>
        <w:jc w:val="both"/>
      </w:pPr>
      <w:r>
        <w:rPr>
          <w:rFonts w:ascii="Times New Roman"/>
          <w:b w:val="false"/>
          <w:i w:val="false"/>
          <w:color w:val="000000"/>
          <w:sz w:val="28"/>
        </w:rPr>
        <w:t>
|    49  |Нашақорлыққа және есірткі бизнесіне қарсы күрестің    |Іс-шаралар
</w:t>
      </w:r>
    </w:p>
    <w:p>
      <w:pPr>
        <w:spacing w:after="0"/>
        <w:ind w:left="0"/>
        <w:jc w:val="both"/>
      </w:pPr>
      <w:r>
        <w:rPr>
          <w:rFonts w:ascii="Times New Roman"/>
          <w:b w:val="false"/>
          <w:i w:val="false"/>
          <w:color w:val="000000"/>
          <w:sz w:val="28"/>
        </w:rPr>
        <w:t>
|        |мемлекеттік бағдарламасы                              |
</w:t>
      </w:r>
    </w:p>
    <w:p>
      <w:pPr>
        <w:spacing w:after="0"/>
        <w:ind w:left="0"/>
        <w:jc w:val="both"/>
      </w:pPr>
      <w:r>
        <w:rPr>
          <w:rFonts w:ascii="Times New Roman"/>
          <w:b w:val="false"/>
          <w:i w:val="false"/>
          <w:color w:val="000000"/>
          <w:sz w:val="28"/>
        </w:rPr>
        <w:t>
|  410   |Қазақстан Республикасының Ұлттық қауіпсіздік комитеті |
</w:t>
      </w:r>
    </w:p>
    <w:p>
      <w:pPr>
        <w:spacing w:after="0"/>
        <w:ind w:left="0"/>
        <w:jc w:val="both"/>
      </w:pPr>
      <w:r>
        <w:rPr>
          <w:rFonts w:ascii="Times New Roman"/>
          <w:b w:val="false"/>
          <w:i w:val="false"/>
          <w:color w:val="000000"/>
          <w:sz w:val="28"/>
        </w:rPr>
        <w:t>
|    37  |Мемлекеттік жоба 5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50  |Ұлттық қауіпсіздікті қамтамасыз ету                   |Басқалар 
</w:t>
      </w:r>
    </w:p>
    <w:p>
      <w:pPr>
        <w:spacing w:after="0"/>
        <w:ind w:left="0"/>
        <w:jc w:val="both"/>
      </w:pPr>
      <w:r>
        <w:rPr>
          <w:rFonts w:ascii="Times New Roman"/>
          <w:b w:val="false"/>
          <w:i w:val="false"/>
          <w:color w:val="000000"/>
          <w:sz w:val="28"/>
        </w:rPr>
        <w:t>
|  611   |Қазақстан Республикасының Мемлекеттік құпияларды      | 
</w:t>
      </w:r>
    </w:p>
    <w:p>
      <w:pPr>
        <w:spacing w:after="0"/>
        <w:ind w:left="0"/>
        <w:jc w:val="both"/>
      </w:pPr>
      <w:r>
        <w:rPr>
          <w:rFonts w:ascii="Times New Roman"/>
          <w:b w:val="false"/>
          <w:i w:val="false"/>
          <w:color w:val="000000"/>
          <w:sz w:val="28"/>
        </w:rPr>
        <w:t>
|        |қорғау жөніндегі агенттігі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30   |Мемлекеттік органдарда ақпараттарды техникалық        |    
</w:t>
      </w:r>
    </w:p>
    <w:p>
      <w:pPr>
        <w:spacing w:after="0"/>
        <w:ind w:left="0"/>
        <w:jc w:val="both"/>
      </w:pPr>
      <w:r>
        <w:rPr>
          <w:rFonts w:ascii="Times New Roman"/>
          <w:b w:val="false"/>
          <w:i w:val="false"/>
          <w:color w:val="000000"/>
          <w:sz w:val="28"/>
        </w:rPr>
        <w:t>
|        |қорғауды ұйымдастыру                                  |
</w:t>
      </w:r>
    </w:p>
    <w:p>
      <w:pPr>
        <w:spacing w:after="0"/>
        <w:ind w:left="0"/>
        <w:jc w:val="both"/>
      </w:pPr>
      <w:r>
        <w:rPr>
          <w:rFonts w:ascii="Times New Roman"/>
          <w:b w:val="false"/>
          <w:i w:val="false"/>
          <w:color w:val="000000"/>
          <w:sz w:val="28"/>
        </w:rPr>
        <w:t>
|      31|Мемлекеттік органдардағы ақпараттарды техникалық      |Ұстауда 
</w:t>
      </w:r>
    </w:p>
    <w:p>
      <w:pPr>
        <w:spacing w:after="0"/>
        <w:ind w:left="0"/>
        <w:jc w:val="both"/>
      </w:pPr>
      <w:r>
        <w:rPr>
          <w:rFonts w:ascii="Times New Roman"/>
          <w:b w:val="false"/>
          <w:i w:val="false"/>
          <w:color w:val="000000"/>
          <w:sz w:val="28"/>
        </w:rPr>
        <w:t>
|        |қорғау жөніндегі орталық                              | 
</w:t>
      </w:r>
    </w:p>
    <w:p>
      <w:pPr>
        <w:spacing w:after="0"/>
        <w:ind w:left="0"/>
        <w:jc w:val="both"/>
      </w:pPr>
      <w:r>
        <w:rPr>
          <w:rFonts w:ascii="Times New Roman"/>
          <w:b w:val="false"/>
          <w:i w:val="false"/>
          <w:color w:val="000000"/>
          <w:sz w:val="28"/>
        </w:rPr>
        <w:t>
|   79   |Лицензиарлардың функцияларын орындау                  |Іс-шаралар
</w:t>
      </w:r>
    </w:p>
    <w:p>
      <w:pPr>
        <w:spacing w:after="0"/>
        <w:ind w:left="0"/>
        <w:jc w:val="both"/>
      </w:pPr>
      <w:r>
        <w:rPr>
          <w:rFonts w:ascii="Times New Roman"/>
          <w:b w:val="false"/>
          <w:i w:val="false"/>
          <w:color w:val="000000"/>
          <w:sz w:val="28"/>
        </w:rPr>
        <w:t>
|  680   |Қазақстан Республикасы Президентінің Күзет қызметі    |  
</w:t>
      </w:r>
    </w:p>
    <w:p>
      <w:pPr>
        <w:spacing w:after="0"/>
        <w:ind w:left="0"/>
        <w:jc w:val="both"/>
      </w:pPr>
      <w:r>
        <w:rPr>
          <w:rFonts w:ascii="Times New Roman"/>
          <w:b w:val="false"/>
          <w:i w:val="false"/>
          <w:color w:val="000000"/>
          <w:sz w:val="28"/>
        </w:rPr>
        <w:t>
|    14  |Терроризмге және экстремизм мен сепаратизмнің өзге де |Іс-шаралар
</w:t>
      </w:r>
    </w:p>
    <w:p>
      <w:pPr>
        <w:spacing w:after="0"/>
        <w:ind w:left="0"/>
        <w:jc w:val="both"/>
      </w:pPr>
      <w:r>
        <w:rPr>
          <w:rFonts w:ascii="Times New Roman"/>
          <w:b w:val="false"/>
          <w:i w:val="false"/>
          <w:color w:val="000000"/>
          <w:sz w:val="28"/>
        </w:rPr>
        <w:t>
|        |көріністеріне қарсы күрестің мемлекеттік бағдарламасы |     
</w:t>
      </w:r>
    </w:p>
    <w:p>
      <w:pPr>
        <w:spacing w:after="0"/>
        <w:ind w:left="0"/>
        <w:jc w:val="both"/>
      </w:pPr>
      <w:r>
        <w:rPr>
          <w:rFonts w:ascii="Times New Roman"/>
          <w:b w:val="false"/>
          <w:i w:val="false"/>
          <w:color w:val="000000"/>
          <w:sz w:val="28"/>
        </w:rPr>
        <w:t>
|   76   |Мемлекет басшыларының және жекелеген лауазымды        |  
</w:t>
      </w:r>
    </w:p>
    <w:p>
      <w:pPr>
        <w:spacing w:after="0"/>
        <w:ind w:left="0"/>
        <w:jc w:val="both"/>
      </w:pPr>
      <w:r>
        <w:rPr>
          <w:rFonts w:ascii="Times New Roman"/>
          <w:b w:val="false"/>
          <w:i w:val="false"/>
          <w:color w:val="000000"/>
          <w:sz w:val="28"/>
        </w:rPr>
        <w:t>
|        |тұлғалардың қауіпсіздігін қамтамасыз ету              |
</w:t>
      </w:r>
    </w:p>
    <w:p>
      <w:pPr>
        <w:spacing w:after="0"/>
        <w:ind w:left="0"/>
        <w:jc w:val="both"/>
      </w:pPr>
      <w:r>
        <w:rPr>
          <w:rFonts w:ascii="Times New Roman"/>
          <w:b w:val="false"/>
          <w:i w:val="false"/>
          <w:color w:val="000000"/>
          <w:sz w:val="28"/>
        </w:rPr>
        <w:t>
|      31|Қорғау шараларын қамтамасыз ету жөніндегі аппарат     |Ұстауда
</w:t>
      </w:r>
    </w:p>
    <w:p>
      <w:pPr>
        <w:spacing w:after="0"/>
        <w:ind w:left="0"/>
        <w:jc w:val="both"/>
      </w:pPr>
      <w:r>
        <w:rPr>
          <w:rFonts w:ascii="Times New Roman"/>
          <w:b w:val="false"/>
          <w:i w:val="false"/>
          <w:color w:val="000000"/>
          <w:sz w:val="28"/>
        </w:rPr>
        <w:t>
|4       |Білім беру                                            |
</w:t>
      </w:r>
    </w:p>
    <w:p>
      <w:pPr>
        <w:spacing w:after="0"/>
        <w:ind w:left="0"/>
        <w:jc w:val="both"/>
      </w:pPr>
      <w:r>
        <w:rPr>
          <w:rFonts w:ascii="Times New Roman"/>
          <w:b w:val="false"/>
          <w:i w:val="false"/>
          <w:color w:val="000000"/>
          <w:sz w:val="28"/>
        </w:rPr>
        <w:t>
|  2     |Жалпы бастауыш, жалпы негізгі, жалпы орта білім беру  |
</w:t>
      </w:r>
    </w:p>
    <w:p>
      <w:pPr>
        <w:spacing w:after="0"/>
        <w:ind w:left="0"/>
        <w:jc w:val="both"/>
      </w:pPr>
      <w:r>
        <w:rPr>
          <w:rFonts w:ascii="Times New Roman"/>
          <w:b w:val="false"/>
          <w:i w:val="false"/>
          <w:color w:val="000000"/>
          <w:sz w:val="28"/>
        </w:rPr>
        <w:t>
|  215   |Қазақстан Республикасының Көлік және коммуникациялар  |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30   |Республикалық деңгейде жалпы білім беруді субсидиялау |Субсидия.
</w:t>
      </w:r>
    </w:p>
    <w:p>
      <w:pPr>
        <w:spacing w:after="0"/>
        <w:ind w:left="0"/>
        <w:jc w:val="both"/>
      </w:pPr>
      <w:r>
        <w:rPr>
          <w:rFonts w:ascii="Times New Roman"/>
          <w:b w:val="false"/>
          <w:i w:val="false"/>
          <w:color w:val="000000"/>
          <w:sz w:val="28"/>
        </w:rPr>
        <w:t>
|        |                                                      |лау
</w:t>
      </w:r>
    </w:p>
    <w:p>
      <w:pPr>
        <w:spacing w:after="0"/>
        <w:ind w:left="0"/>
        <w:jc w:val="both"/>
      </w:pPr>
      <w:r>
        <w:rPr>
          <w:rFonts w:ascii="Times New Roman"/>
          <w:b w:val="false"/>
          <w:i w:val="false"/>
          <w:color w:val="000000"/>
          <w:sz w:val="28"/>
        </w:rPr>
        <w:t>
|  225   |Қазақстан Республикасының Ғылым және білім министрлігі| 
</w:t>
      </w:r>
    </w:p>
    <w:p>
      <w:pPr>
        <w:spacing w:after="0"/>
        <w:ind w:left="0"/>
        <w:jc w:val="both"/>
      </w:pPr>
      <w:r>
        <w:rPr>
          <w:rFonts w:ascii="Times New Roman"/>
          <w:b w:val="false"/>
          <w:i w:val="false"/>
          <w:color w:val="000000"/>
          <w:sz w:val="28"/>
        </w:rPr>
        <w:t>
|   31   |Дарынды балаларды мемлекеттік қолдау                  | 
</w:t>
      </w:r>
    </w:p>
    <w:p>
      <w:pPr>
        <w:spacing w:after="0"/>
        <w:ind w:left="0"/>
        <w:jc w:val="both"/>
      </w:pPr>
      <w:r>
        <w:rPr>
          <w:rFonts w:ascii="Times New Roman"/>
          <w:b w:val="false"/>
          <w:i w:val="false"/>
          <w:color w:val="000000"/>
          <w:sz w:val="28"/>
        </w:rPr>
        <w:t>
|      30|Шымкент республикалық әскери мектеп-интернаты         |Ұстауда 
</w:t>
      </w:r>
    </w:p>
    <w:p>
      <w:pPr>
        <w:spacing w:after="0"/>
        <w:ind w:left="0"/>
        <w:jc w:val="both"/>
      </w:pPr>
      <w:r>
        <w:rPr>
          <w:rFonts w:ascii="Times New Roman"/>
          <w:b w:val="false"/>
          <w:i w:val="false"/>
          <w:color w:val="000000"/>
          <w:sz w:val="28"/>
        </w:rPr>
        <w:t>
|      31|Қарағанды республикалық әскери мектеп-интернаты       |Ұстауда 
</w:t>
      </w:r>
    </w:p>
    <w:p>
      <w:pPr>
        <w:spacing w:after="0"/>
        <w:ind w:left="0"/>
        <w:jc w:val="both"/>
      </w:pPr>
      <w:r>
        <w:rPr>
          <w:rFonts w:ascii="Times New Roman"/>
          <w:b w:val="false"/>
          <w:i w:val="false"/>
          <w:color w:val="000000"/>
          <w:sz w:val="28"/>
        </w:rPr>
        <w:t>
|      32|Б. Момышұлы атындағы Алматы республикалық әскери      |Ұстауда 
</w:t>
      </w:r>
    </w:p>
    <w:p>
      <w:pPr>
        <w:spacing w:after="0"/>
        <w:ind w:left="0"/>
        <w:jc w:val="both"/>
      </w:pPr>
      <w:r>
        <w:rPr>
          <w:rFonts w:ascii="Times New Roman"/>
          <w:b w:val="false"/>
          <w:i w:val="false"/>
          <w:color w:val="000000"/>
          <w:sz w:val="28"/>
        </w:rPr>
        <w:t>
|        |мектеп-интернаты                                      |
</w:t>
      </w:r>
    </w:p>
    <w:p>
      <w:pPr>
        <w:spacing w:after="0"/>
        <w:ind w:left="0"/>
        <w:jc w:val="both"/>
      </w:pPr>
      <w:r>
        <w:rPr>
          <w:rFonts w:ascii="Times New Roman"/>
          <w:b w:val="false"/>
          <w:i w:val="false"/>
          <w:color w:val="000000"/>
          <w:sz w:val="28"/>
        </w:rPr>
        <w:t>
|      33|А. Жұбанов атындағы республикалық қазақ орта музыка   |Ұстауда 
</w:t>
      </w:r>
    </w:p>
    <w:p>
      <w:pPr>
        <w:spacing w:after="0"/>
        <w:ind w:left="0"/>
        <w:jc w:val="both"/>
      </w:pPr>
      <w:r>
        <w:rPr>
          <w:rFonts w:ascii="Times New Roman"/>
          <w:b w:val="false"/>
          <w:i w:val="false"/>
          <w:color w:val="000000"/>
          <w:sz w:val="28"/>
        </w:rPr>
        <w:t>
|        |мектеп-интернаты                                      |
</w:t>
      </w:r>
    </w:p>
    <w:p>
      <w:pPr>
        <w:spacing w:after="0"/>
        <w:ind w:left="0"/>
        <w:jc w:val="both"/>
      </w:pPr>
      <w:r>
        <w:rPr>
          <w:rFonts w:ascii="Times New Roman"/>
          <w:b w:val="false"/>
          <w:i w:val="false"/>
          <w:color w:val="000000"/>
          <w:sz w:val="28"/>
        </w:rPr>
        <w:t>
|      34|Ө. Жәутіков атындағы республикалық физика-математика  |Ұстауда  
</w:t>
      </w:r>
    </w:p>
    <w:p>
      <w:pPr>
        <w:spacing w:after="0"/>
        <w:ind w:left="0"/>
        <w:jc w:val="both"/>
      </w:pPr>
      <w:r>
        <w:rPr>
          <w:rFonts w:ascii="Times New Roman"/>
          <w:b w:val="false"/>
          <w:i w:val="false"/>
          <w:color w:val="000000"/>
          <w:sz w:val="28"/>
        </w:rPr>
        <w:t>
|        |мектеп-интернаты                                      |
</w:t>
      </w:r>
    </w:p>
    <w:p>
      <w:pPr>
        <w:spacing w:after="0"/>
        <w:ind w:left="0"/>
        <w:jc w:val="both"/>
      </w:pPr>
      <w:r>
        <w:rPr>
          <w:rFonts w:ascii="Times New Roman"/>
          <w:b w:val="false"/>
          <w:i w:val="false"/>
          <w:color w:val="000000"/>
          <w:sz w:val="28"/>
        </w:rPr>
        <w:t>
|      35|Қазақ тілі мен әдебиетін тереңдетіп оқытатын          |Ұстауда 
</w:t>
      </w:r>
    </w:p>
    <w:p>
      <w:pPr>
        <w:spacing w:after="0"/>
        <w:ind w:left="0"/>
        <w:jc w:val="both"/>
      </w:pPr>
      <w:r>
        <w:rPr>
          <w:rFonts w:ascii="Times New Roman"/>
          <w:b w:val="false"/>
          <w:i w:val="false"/>
          <w:color w:val="000000"/>
          <w:sz w:val="28"/>
        </w:rPr>
        <w:t>
|        |республикалық мектеп-интернаты                        |   
</w:t>
      </w:r>
    </w:p>
    <w:p>
      <w:pPr>
        <w:spacing w:after="0"/>
        <w:ind w:left="0"/>
        <w:jc w:val="both"/>
      </w:pPr>
      <w:r>
        <w:rPr>
          <w:rFonts w:ascii="Times New Roman"/>
          <w:b w:val="false"/>
          <w:i w:val="false"/>
          <w:color w:val="000000"/>
          <w:sz w:val="28"/>
        </w:rPr>
        <w:t>
|      36|К. Байсейітова атындағы дарынды балаларға арналған    |Ұстауда 
</w:t>
      </w:r>
    </w:p>
    <w:p>
      <w:pPr>
        <w:spacing w:after="0"/>
        <w:ind w:left="0"/>
        <w:jc w:val="both"/>
      </w:pPr>
      <w:r>
        <w:rPr>
          <w:rFonts w:ascii="Times New Roman"/>
          <w:b w:val="false"/>
          <w:i w:val="false"/>
          <w:color w:val="000000"/>
          <w:sz w:val="28"/>
        </w:rPr>
        <w:t>
|        |республикалық орта мамандандырылған музыкалық мектеп- |
</w:t>
      </w:r>
    </w:p>
    <w:p>
      <w:pPr>
        <w:spacing w:after="0"/>
        <w:ind w:left="0"/>
        <w:jc w:val="both"/>
      </w:pPr>
      <w:r>
        <w:rPr>
          <w:rFonts w:ascii="Times New Roman"/>
          <w:b w:val="false"/>
          <w:i w:val="false"/>
          <w:color w:val="000000"/>
          <w:sz w:val="28"/>
        </w:rPr>
        <w:t>
|        |интернаты                                             |
</w:t>
      </w:r>
    </w:p>
    <w:p>
      <w:pPr>
        <w:spacing w:after="0"/>
        <w:ind w:left="0"/>
        <w:jc w:val="both"/>
      </w:pPr>
      <w:r>
        <w:rPr>
          <w:rFonts w:ascii="Times New Roman"/>
          <w:b w:val="false"/>
          <w:i w:val="false"/>
          <w:color w:val="000000"/>
          <w:sz w:val="28"/>
        </w:rPr>
        <w:t>
|    38  |Республикалық мектеп эксперименттерін және олимпиа.   |Мем.    
</w:t>
      </w:r>
    </w:p>
    <w:p>
      <w:pPr>
        <w:spacing w:after="0"/>
        <w:ind w:left="0"/>
        <w:jc w:val="both"/>
      </w:pPr>
      <w:r>
        <w:rPr>
          <w:rFonts w:ascii="Times New Roman"/>
          <w:b w:val="false"/>
          <w:i w:val="false"/>
          <w:color w:val="000000"/>
          <w:sz w:val="28"/>
        </w:rPr>
        <w:t>
|        |даларын өткізу                                        |тапсырыс
</w:t>
      </w:r>
    </w:p>
    <w:p>
      <w:pPr>
        <w:spacing w:after="0"/>
        <w:ind w:left="0"/>
        <w:jc w:val="both"/>
      </w:pPr>
      <w:r>
        <w:rPr>
          <w:rFonts w:ascii="Times New Roman"/>
          <w:b w:val="false"/>
          <w:i w:val="false"/>
          <w:color w:val="000000"/>
          <w:sz w:val="28"/>
        </w:rPr>
        <w:t>
|    43  |Республикалық деңгейде балалармен оқу-тәрбие          |   
</w:t>
      </w:r>
    </w:p>
    <w:p>
      <w:pPr>
        <w:spacing w:after="0"/>
        <w:ind w:left="0"/>
        <w:jc w:val="both"/>
      </w:pPr>
      <w:r>
        <w:rPr>
          <w:rFonts w:ascii="Times New Roman"/>
          <w:b w:val="false"/>
          <w:i w:val="false"/>
          <w:color w:val="000000"/>
          <w:sz w:val="28"/>
        </w:rPr>
        <w:t>
|        |іс-шараларын өткізу                                   |
</w:t>
      </w:r>
    </w:p>
    <w:p>
      <w:pPr>
        <w:spacing w:after="0"/>
        <w:ind w:left="0"/>
        <w:jc w:val="both"/>
      </w:pPr>
      <w:r>
        <w:rPr>
          <w:rFonts w:ascii="Times New Roman"/>
          <w:b w:val="false"/>
          <w:i w:val="false"/>
          <w:color w:val="000000"/>
          <w:sz w:val="28"/>
        </w:rPr>
        <w:t>
|      30|"Бөбек" республикалық оқу-сауықтандыру орталығында    |Мем.     
</w:t>
      </w:r>
    </w:p>
    <w:p>
      <w:pPr>
        <w:spacing w:after="0"/>
        <w:ind w:left="0"/>
        <w:jc w:val="both"/>
      </w:pPr>
      <w:r>
        <w:rPr>
          <w:rFonts w:ascii="Times New Roman"/>
          <w:b w:val="false"/>
          <w:i w:val="false"/>
          <w:color w:val="000000"/>
          <w:sz w:val="28"/>
        </w:rPr>
        <w:t>
|        |оқу-тәрбиелеу іс-шараларын өткізу                     |тапсырыс
</w:t>
      </w:r>
    </w:p>
    <w:p>
      <w:pPr>
        <w:spacing w:after="0"/>
        <w:ind w:left="0"/>
        <w:jc w:val="both"/>
      </w:pPr>
      <w:r>
        <w:rPr>
          <w:rFonts w:ascii="Times New Roman"/>
          <w:b w:val="false"/>
          <w:i w:val="false"/>
          <w:color w:val="000000"/>
          <w:sz w:val="28"/>
        </w:rPr>
        <w:t>
|      31|"Бөбек" республикалық оқу-сауықтандыру орталығын салу |Басқалар
</w:t>
      </w:r>
    </w:p>
    <w:p>
      <w:pPr>
        <w:spacing w:after="0"/>
        <w:ind w:left="0"/>
        <w:jc w:val="both"/>
      </w:pPr>
      <w:r>
        <w:rPr>
          <w:rFonts w:ascii="Times New Roman"/>
          <w:b w:val="false"/>
          <w:i w:val="false"/>
          <w:color w:val="000000"/>
          <w:sz w:val="28"/>
        </w:rPr>
        <w:t>
|        |бойынша кредиторлық берешектерін өтеу                 |
</w:t>
      </w:r>
    </w:p>
    <w:p>
      <w:pPr>
        <w:spacing w:after="0"/>
        <w:ind w:left="0"/>
        <w:jc w:val="both"/>
      </w:pPr>
      <w:r>
        <w:rPr>
          <w:rFonts w:ascii="Times New Roman"/>
          <w:b w:val="false"/>
          <w:i w:val="false"/>
          <w:color w:val="000000"/>
          <w:sz w:val="28"/>
        </w:rPr>
        <w:t>
|    48  |Республикалық деңгейде балалармен мектептен тыс іс-   |Мем.    
</w:t>
      </w:r>
    </w:p>
    <w:p>
      <w:pPr>
        <w:spacing w:after="0"/>
        <w:ind w:left="0"/>
        <w:jc w:val="both"/>
      </w:pPr>
      <w:r>
        <w:rPr>
          <w:rFonts w:ascii="Times New Roman"/>
          <w:b w:val="false"/>
          <w:i w:val="false"/>
          <w:color w:val="000000"/>
          <w:sz w:val="28"/>
        </w:rPr>
        <w:t>
|        |шараларды өткізу                                      |тапсырыс
</w:t>
      </w:r>
    </w:p>
    <w:p>
      <w:pPr>
        <w:spacing w:after="0"/>
        <w:ind w:left="0"/>
        <w:jc w:val="both"/>
      </w:pPr>
      <w:r>
        <w:rPr>
          <w:rFonts w:ascii="Times New Roman"/>
          <w:b w:val="false"/>
          <w:i w:val="false"/>
          <w:color w:val="000000"/>
          <w:sz w:val="28"/>
        </w:rPr>
        <w:t>
|    61  |Жалпы білім беру мекемелерінің оқушыларын оқулықпен   | 
</w:t>
      </w:r>
    </w:p>
    <w:p>
      <w:pPr>
        <w:spacing w:after="0"/>
        <w:ind w:left="0"/>
        <w:jc w:val="both"/>
      </w:pPr>
      <w:r>
        <w:rPr>
          <w:rFonts w:ascii="Times New Roman"/>
          <w:b w:val="false"/>
          <w:i w:val="false"/>
          <w:color w:val="000000"/>
          <w:sz w:val="28"/>
        </w:rPr>
        <w:t>
|        |қамтамасыз ету                                        |
</w:t>
      </w:r>
    </w:p>
    <w:p>
      <w:pPr>
        <w:spacing w:after="0"/>
        <w:ind w:left="0"/>
        <w:jc w:val="both"/>
      </w:pPr>
      <w:r>
        <w:rPr>
          <w:rFonts w:ascii="Times New Roman"/>
          <w:b w:val="false"/>
          <w:i w:val="false"/>
          <w:color w:val="000000"/>
          <w:sz w:val="28"/>
        </w:rPr>
        <w:t>
|      32|Республикалық деңгейде оқулықтар мен оқу-әдістемелік  |Мем.     
</w:t>
      </w:r>
    </w:p>
    <w:p>
      <w:pPr>
        <w:spacing w:after="0"/>
        <w:ind w:left="0"/>
        <w:jc w:val="both"/>
      </w:pPr>
      <w:r>
        <w:rPr>
          <w:rFonts w:ascii="Times New Roman"/>
          <w:b w:val="false"/>
          <w:i w:val="false"/>
          <w:color w:val="000000"/>
          <w:sz w:val="28"/>
        </w:rPr>
        <w:t>
|        |кешендерді әзірлеу және республикалық мекемелердің    |тапсырыс
</w:t>
      </w:r>
    </w:p>
    <w:p>
      <w:pPr>
        <w:spacing w:after="0"/>
        <w:ind w:left="0"/>
        <w:jc w:val="both"/>
      </w:pPr>
      <w:r>
        <w:rPr>
          <w:rFonts w:ascii="Times New Roman"/>
          <w:b w:val="false"/>
          <w:i w:val="false"/>
          <w:color w:val="000000"/>
          <w:sz w:val="28"/>
        </w:rPr>
        <w:t>
|        |және шетелдегі оқушыларды оқулықтармен қамтамасыз ету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81|Республикалық бюджеттен бірлесіп қаржыландыру есебінен|Инв.    
</w:t>
      </w:r>
    </w:p>
    <w:p>
      <w:pPr>
        <w:spacing w:after="0"/>
        <w:ind w:left="0"/>
        <w:jc w:val="both"/>
      </w:pPr>
      <w:r>
        <w:rPr>
          <w:rFonts w:ascii="Times New Roman"/>
          <w:b w:val="false"/>
          <w:i w:val="false"/>
          <w:color w:val="000000"/>
          <w:sz w:val="28"/>
        </w:rPr>
        <w:t>
|        |жобаны іске асыру                                     |жобалар 
</w:t>
      </w:r>
    </w:p>
    <w:p>
      <w:pPr>
        <w:spacing w:after="0"/>
        <w:ind w:left="0"/>
        <w:jc w:val="both"/>
      </w:pPr>
      <w:r>
        <w:rPr>
          <w:rFonts w:ascii="Times New Roman"/>
          <w:b w:val="false"/>
          <w:i w:val="false"/>
          <w:color w:val="000000"/>
          <w:sz w:val="28"/>
        </w:rPr>
        <w:t>
|    62  |Республикалық деңгейде орта білім беру жүйесін        | 
</w:t>
      </w:r>
    </w:p>
    <w:p>
      <w:pPr>
        <w:spacing w:after="0"/>
        <w:ind w:left="0"/>
        <w:jc w:val="both"/>
      </w:pPr>
      <w:r>
        <w:rPr>
          <w:rFonts w:ascii="Times New Roman"/>
          <w:b w:val="false"/>
          <w:i w:val="false"/>
          <w:color w:val="000000"/>
          <w:sz w:val="28"/>
        </w:rPr>
        <w:t>
|        |ақпараттандыру                                        |
</w:t>
      </w:r>
    </w:p>
    <w:p>
      <w:pPr>
        <w:spacing w:after="0"/>
        <w:ind w:left="0"/>
        <w:jc w:val="both"/>
      </w:pPr>
      <w:r>
        <w:rPr>
          <w:rFonts w:ascii="Times New Roman"/>
          <w:b w:val="false"/>
          <w:i w:val="false"/>
          <w:color w:val="000000"/>
          <w:sz w:val="28"/>
        </w:rPr>
        <w:t>
|      31|Ішкі көздер есебінен республикалық деңгейдегі         |Мем.    
</w:t>
      </w:r>
    </w:p>
    <w:p>
      <w:pPr>
        <w:spacing w:after="0"/>
        <w:ind w:left="0"/>
        <w:jc w:val="both"/>
      </w:pPr>
      <w:r>
        <w:rPr>
          <w:rFonts w:ascii="Times New Roman"/>
          <w:b w:val="false"/>
          <w:i w:val="false"/>
          <w:color w:val="000000"/>
          <w:sz w:val="28"/>
        </w:rPr>
        <w:t>
|        |орта білім беру жүйелерін ақпараттандыру              |тапсырыс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81|Республикалық бюджеттен бірлесіп қаржыландыру есебінен|Инв.    
</w:t>
      </w:r>
    </w:p>
    <w:p>
      <w:pPr>
        <w:spacing w:after="0"/>
        <w:ind w:left="0"/>
        <w:jc w:val="both"/>
      </w:pPr>
      <w:r>
        <w:rPr>
          <w:rFonts w:ascii="Times New Roman"/>
          <w:b w:val="false"/>
          <w:i w:val="false"/>
          <w:color w:val="000000"/>
          <w:sz w:val="28"/>
        </w:rPr>
        <w:t>
|        |жобаны іске асыру                                     |жобалар 
</w:t>
      </w:r>
    </w:p>
    <w:p>
      <w:pPr>
        <w:spacing w:after="0"/>
        <w:ind w:left="0"/>
        <w:jc w:val="both"/>
      </w:pPr>
      <w:r>
        <w:rPr>
          <w:rFonts w:ascii="Times New Roman"/>
          <w:b w:val="false"/>
          <w:i w:val="false"/>
          <w:color w:val="000000"/>
          <w:sz w:val="28"/>
        </w:rPr>
        <w:t>
|  613   |Қазақстан Республикасының туризм және спорт жөніндегі |  
</w:t>
      </w:r>
    </w:p>
    <w:p>
      <w:pPr>
        <w:spacing w:after="0"/>
        <w:ind w:left="0"/>
        <w:jc w:val="both"/>
      </w:pPr>
      <w:r>
        <w:rPr>
          <w:rFonts w:ascii="Times New Roman"/>
          <w:b w:val="false"/>
          <w:i w:val="false"/>
          <w:color w:val="000000"/>
          <w:sz w:val="28"/>
        </w:rPr>
        <w:t>
|        |агенттігі                                             |
</w:t>
      </w:r>
    </w:p>
    <w:p>
      <w:pPr>
        <w:spacing w:after="0"/>
        <w:ind w:left="0"/>
        <w:jc w:val="both"/>
      </w:pPr>
      <w:r>
        <w:rPr>
          <w:rFonts w:ascii="Times New Roman"/>
          <w:b w:val="false"/>
          <w:i w:val="false"/>
          <w:color w:val="000000"/>
          <w:sz w:val="28"/>
        </w:rPr>
        <w:t>
|   31   |Дарынды балаларды мемлекеттік қолдау                  |  
</w:t>
      </w:r>
    </w:p>
    <w:p>
      <w:pPr>
        <w:spacing w:after="0"/>
        <w:ind w:left="0"/>
        <w:jc w:val="both"/>
      </w:pPr>
      <w:r>
        <w:rPr>
          <w:rFonts w:ascii="Times New Roman"/>
          <w:b w:val="false"/>
          <w:i w:val="false"/>
          <w:color w:val="000000"/>
          <w:sz w:val="28"/>
        </w:rPr>
        <w:t>
|      30|Қ.Мұңайтпасов атындағы спорттағы дарында балаларға    |Ұстауда 
</w:t>
      </w:r>
    </w:p>
    <w:p>
      <w:pPr>
        <w:spacing w:after="0"/>
        <w:ind w:left="0"/>
        <w:jc w:val="both"/>
      </w:pPr>
      <w:r>
        <w:rPr>
          <w:rFonts w:ascii="Times New Roman"/>
          <w:b w:val="false"/>
          <w:i w:val="false"/>
          <w:color w:val="000000"/>
          <w:sz w:val="28"/>
        </w:rPr>
        <w:t>
|        |арналған республикалық мектеп-интернат                |
</w:t>
      </w:r>
    </w:p>
    <w:p>
      <w:pPr>
        <w:spacing w:after="0"/>
        <w:ind w:left="0"/>
        <w:jc w:val="both"/>
      </w:pPr>
      <w:r>
        <w:rPr>
          <w:rFonts w:ascii="Times New Roman"/>
          <w:b w:val="false"/>
          <w:i w:val="false"/>
          <w:color w:val="000000"/>
          <w:sz w:val="28"/>
        </w:rPr>
        <w:t>
|      31|К.Ахметов атындағы спорттағы дарынды балаларға арнал. |Ұстауда 
</w:t>
      </w:r>
    </w:p>
    <w:p>
      <w:pPr>
        <w:spacing w:after="0"/>
        <w:ind w:left="0"/>
        <w:jc w:val="both"/>
      </w:pPr>
      <w:r>
        <w:rPr>
          <w:rFonts w:ascii="Times New Roman"/>
          <w:b w:val="false"/>
          <w:i w:val="false"/>
          <w:color w:val="000000"/>
          <w:sz w:val="28"/>
        </w:rPr>
        <w:t>
|        |ған республикалық мектеп-интернат                     |
</w:t>
      </w:r>
    </w:p>
    <w:p>
      <w:pPr>
        <w:spacing w:after="0"/>
        <w:ind w:left="0"/>
        <w:jc w:val="both"/>
      </w:pPr>
      <w:r>
        <w:rPr>
          <w:rFonts w:ascii="Times New Roman"/>
          <w:b w:val="false"/>
          <w:i w:val="false"/>
          <w:color w:val="000000"/>
          <w:sz w:val="28"/>
        </w:rPr>
        <w:t>
|   33   |Олимпиадалық резерв және жоғары спорт шеберлігі       |Субсидия.
</w:t>
      </w:r>
    </w:p>
    <w:p>
      <w:pPr>
        <w:spacing w:after="0"/>
        <w:ind w:left="0"/>
        <w:jc w:val="both"/>
      </w:pPr>
      <w:r>
        <w:rPr>
          <w:rFonts w:ascii="Times New Roman"/>
          <w:b w:val="false"/>
          <w:i w:val="false"/>
          <w:color w:val="000000"/>
          <w:sz w:val="28"/>
        </w:rPr>
        <w:t>
|        |мектептерін субсидиялау                               |лау
</w:t>
      </w:r>
    </w:p>
    <w:p>
      <w:pPr>
        <w:spacing w:after="0"/>
        <w:ind w:left="0"/>
        <w:jc w:val="both"/>
      </w:pPr>
      <w:r>
        <w:rPr>
          <w:rFonts w:ascii="Times New Roman"/>
          <w:b w:val="false"/>
          <w:i w:val="false"/>
          <w:color w:val="000000"/>
          <w:sz w:val="28"/>
        </w:rPr>
        <w:t>
|4       |Орта кәсіби білім беру                                |  
</w:t>
      </w:r>
    </w:p>
    <w:p>
      <w:pPr>
        <w:spacing w:after="0"/>
        <w:ind w:left="0"/>
        <w:jc w:val="both"/>
      </w:pPr>
      <w:r>
        <w:rPr>
          <w:rFonts w:ascii="Times New Roman"/>
          <w:b w:val="false"/>
          <w:i w:val="false"/>
          <w:color w:val="000000"/>
          <w:sz w:val="28"/>
        </w:rPr>
        <w:t>
|  201   |Қазақстан Республикасының Ішкі істер министрлігі      |  
</w:t>
      </w:r>
    </w:p>
    <w:p>
      <w:pPr>
        <w:spacing w:after="0"/>
        <w:ind w:left="0"/>
        <w:jc w:val="both"/>
      </w:pPr>
      <w:r>
        <w:rPr>
          <w:rFonts w:ascii="Times New Roman"/>
          <w:b w:val="false"/>
          <w:i w:val="false"/>
          <w:color w:val="000000"/>
          <w:sz w:val="28"/>
        </w:rPr>
        <w:t>
|    7   |Республикалық деңгейде орта кәсіби білімді мамандарды |  
</w:t>
      </w:r>
    </w:p>
    <w:p>
      <w:pPr>
        <w:spacing w:after="0"/>
        <w:ind w:left="0"/>
        <w:jc w:val="both"/>
      </w:pPr>
      <w:r>
        <w:rPr>
          <w:rFonts w:ascii="Times New Roman"/>
          <w:b w:val="false"/>
          <w:i w:val="false"/>
          <w:color w:val="000000"/>
          <w:sz w:val="28"/>
        </w:rPr>
        <w:t>
|        |даярлау                                               |
</w:t>
      </w:r>
    </w:p>
    <w:p>
      <w:pPr>
        <w:spacing w:after="0"/>
        <w:ind w:left="0"/>
        <w:jc w:val="both"/>
      </w:pPr>
      <w:r>
        <w:rPr>
          <w:rFonts w:ascii="Times New Roman"/>
          <w:b w:val="false"/>
          <w:i w:val="false"/>
          <w:color w:val="000000"/>
          <w:sz w:val="28"/>
        </w:rPr>
        <w:t>
|      30|Ақтөбе заң колледжі                                   |Ұстауда 
</w:t>
      </w:r>
    </w:p>
    <w:p>
      <w:pPr>
        <w:spacing w:after="0"/>
        <w:ind w:left="0"/>
        <w:jc w:val="both"/>
      </w:pPr>
      <w:r>
        <w:rPr>
          <w:rFonts w:ascii="Times New Roman"/>
          <w:b w:val="false"/>
          <w:i w:val="false"/>
          <w:color w:val="000000"/>
          <w:sz w:val="28"/>
        </w:rPr>
        <w:t>
|      32|Павлодар заң колледжі                                 |Ұстауда  
</w:t>
      </w:r>
    </w:p>
    <w:p>
      <w:pPr>
        <w:spacing w:after="0"/>
        <w:ind w:left="0"/>
        <w:jc w:val="both"/>
      </w:pPr>
      <w:r>
        <w:rPr>
          <w:rFonts w:ascii="Times New Roman"/>
          <w:b w:val="false"/>
          <w:i w:val="false"/>
          <w:color w:val="000000"/>
          <w:sz w:val="28"/>
        </w:rPr>
        <w:t>
|      33|Шымкент заң колледжі                                  |Ұстауда 
</w:t>
      </w:r>
    </w:p>
    <w:p>
      <w:pPr>
        <w:spacing w:after="0"/>
        <w:ind w:left="0"/>
        <w:jc w:val="both"/>
      </w:pPr>
      <w:r>
        <w:rPr>
          <w:rFonts w:ascii="Times New Roman"/>
          <w:b w:val="false"/>
          <w:i w:val="false"/>
          <w:color w:val="000000"/>
          <w:sz w:val="28"/>
        </w:rPr>
        <w:t>
|      34|Семей заң колледжі                                    |Ұстауда 
</w:t>
      </w:r>
    </w:p>
    <w:p>
      <w:pPr>
        <w:spacing w:after="0"/>
        <w:ind w:left="0"/>
        <w:jc w:val="both"/>
      </w:pPr>
      <w:r>
        <w:rPr>
          <w:rFonts w:ascii="Times New Roman"/>
          <w:b w:val="false"/>
          <w:i w:val="false"/>
          <w:color w:val="000000"/>
          <w:sz w:val="28"/>
        </w:rPr>
        <w:t>
|      35|Алматы заң колледжі                                   |Ұстауда 
</w:t>
      </w:r>
    </w:p>
    <w:p>
      <w:pPr>
        <w:spacing w:after="0"/>
        <w:ind w:left="0"/>
        <w:jc w:val="both"/>
      </w:pPr>
      <w:r>
        <w:rPr>
          <w:rFonts w:ascii="Times New Roman"/>
          <w:b w:val="false"/>
          <w:i w:val="false"/>
          <w:color w:val="000000"/>
          <w:sz w:val="28"/>
        </w:rPr>
        <w:t>
|  208   |Қазақстан Республикасының Қорғаныс министрлігі        |
</w:t>
      </w:r>
    </w:p>
    <w:p>
      <w:pPr>
        <w:spacing w:after="0"/>
        <w:ind w:left="0"/>
        <w:jc w:val="both"/>
      </w:pPr>
      <w:r>
        <w:rPr>
          <w:rFonts w:ascii="Times New Roman"/>
          <w:b w:val="false"/>
          <w:i w:val="false"/>
          <w:color w:val="000000"/>
          <w:sz w:val="28"/>
        </w:rPr>
        <w:t>
|    7   |Республикалық деңгейде орта кәсіби білімді мамандарды |
</w:t>
      </w:r>
    </w:p>
    <w:p>
      <w:pPr>
        <w:spacing w:after="0"/>
        <w:ind w:left="0"/>
        <w:jc w:val="both"/>
      </w:pPr>
      <w:r>
        <w:rPr>
          <w:rFonts w:ascii="Times New Roman"/>
          <w:b w:val="false"/>
          <w:i w:val="false"/>
          <w:color w:val="000000"/>
          <w:sz w:val="28"/>
        </w:rPr>
        <w:t>
|        |даярлау                                               |
</w:t>
      </w:r>
    </w:p>
    <w:p>
      <w:pPr>
        <w:spacing w:after="0"/>
        <w:ind w:left="0"/>
        <w:jc w:val="both"/>
      </w:pPr>
      <w:r>
        <w:rPr>
          <w:rFonts w:ascii="Times New Roman"/>
          <w:b w:val="false"/>
          <w:i w:val="false"/>
          <w:color w:val="000000"/>
          <w:sz w:val="28"/>
        </w:rPr>
        <w:t>
|      30|Ш.Уәлиханов атындағы Кадет корпусы                    |Ұстауда 
</w:t>
      </w:r>
    </w:p>
    <w:p>
      <w:pPr>
        <w:spacing w:after="0"/>
        <w:ind w:left="0"/>
        <w:jc w:val="both"/>
      </w:pPr>
      <w:r>
        <w:rPr>
          <w:rFonts w:ascii="Times New Roman"/>
          <w:b w:val="false"/>
          <w:i w:val="false"/>
          <w:color w:val="000000"/>
          <w:sz w:val="28"/>
        </w:rPr>
        <w:t>
|      31|Спорт әскери колледжі. Алматы қаласы                  |Ұстауда 
</w:t>
      </w:r>
    </w:p>
    <w:p>
      <w:pPr>
        <w:spacing w:after="0"/>
        <w:ind w:left="0"/>
        <w:jc w:val="both"/>
      </w:pPr>
      <w:r>
        <w:rPr>
          <w:rFonts w:ascii="Times New Roman"/>
          <w:b w:val="false"/>
          <w:i w:val="false"/>
          <w:color w:val="000000"/>
          <w:sz w:val="28"/>
        </w:rPr>
        <w:t>
|      32|Спорт әскери колледжі. Щучинск қаласы                 |Ұстауда 
</w:t>
      </w:r>
    </w:p>
    <w:p>
      <w:pPr>
        <w:spacing w:after="0"/>
        <w:ind w:left="0"/>
        <w:jc w:val="both"/>
      </w:pPr>
      <w:r>
        <w:rPr>
          <w:rFonts w:ascii="Times New Roman"/>
          <w:b w:val="false"/>
          <w:i w:val="false"/>
          <w:color w:val="000000"/>
          <w:sz w:val="28"/>
        </w:rPr>
        <w:t>
|      33|Генерал С. Нұрмағамбетов атындағы республикалық       |Ұстауда 
</w:t>
      </w:r>
    </w:p>
    <w:p>
      <w:pPr>
        <w:spacing w:after="0"/>
        <w:ind w:left="0"/>
        <w:jc w:val="both"/>
      </w:pPr>
      <w:r>
        <w:rPr>
          <w:rFonts w:ascii="Times New Roman"/>
          <w:b w:val="false"/>
          <w:i w:val="false"/>
          <w:color w:val="000000"/>
          <w:sz w:val="28"/>
        </w:rPr>
        <w:t>
|        |"Жас ұлан" мектебі                                    |
</w:t>
      </w:r>
    </w:p>
    <w:p>
      <w:pPr>
        <w:spacing w:after="0"/>
        <w:ind w:left="0"/>
        <w:jc w:val="both"/>
      </w:pPr>
      <w:r>
        <w:rPr>
          <w:rFonts w:ascii="Times New Roman"/>
          <w:b w:val="false"/>
          <w:i w:val="false"/>
          <w:color w:val="000000"/>
          <w:sz w:val="28"/>
        </w:rPr>
        <w:t>
|  225   |Қазақстан Республикасының Білім және ғылым министрлігі|  
</w:t>
      </w:r>
    </w:p>
    <w:p>
      <w:pPr>
        <w:spacing w:after="0"/>
        <w:ind w:left="0"/>
        <w:jc w:val="both"/>
      </w:pPr>
      <w:r>
        <w:rPr>
          <w:rFonts w:ascii="Times New Roman"/>
          <w:b w:val="false"/>
          <w:i w:val="false"/>
          <w:color w:val="000000"/>
          <w:sz w:val="28"/>
        </w:rPr>
        <w:t>
|    7   |Республикалық деңгейде орта кәсіби білімді мамандарды |Мем.    
</w:t>
      </w:r>
    </w:p>
    <w:p>
      <w:pPr>
        <w:spacing w:after="0"/>
        <w:ind w:left="0"/>
        <w:jc w:val="both"/>
      </w:pPr>
      <w:r>
        <w:rPr>
          <w:rFonts w:ascii="Times New Roman"/>
          <w:b w:val="false"/>
          <w:i w:val="false"/>
          <w:color w:val="000000"/>
          <w:sz w:val="28"/>
        </w:rPr>
        <w:t>
|        |даярлау                                               |тапсырыс
</w:t>
      </w:r>
    </w:p>
    <w:p>
      <w:pPr>
        <w:spacing w:after="0"/>
        <w:ind w:left="0"/>
        <w:jc w:val="both"/>
      </w:pPr>
      <w:r>
        <w:rPr>
          <w:rFonts w:ascii="Times New Roman"/>
          <w:b w:val="false"/>
          <w:i w:val="false"/>
          <w:color w:val="000000"/>
          <w:sz w:val="28"/>
        </w:rPr>
        <w:t>
|  612   |Қазақстан Республикасының Денсаулық сақтау ісі        |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7   |Республикалық деңгейде орта кәсіби білімді мамандарды |Мем.    
</w:t>
      </w:r>
    </w:p>
    <w:p>
      <w:pPr>
        <w:spacing w:after="0"/>
        <w:ind w:left="0"/>
        <w:jc w:val="both"/>
      </w:pPr>
      <w:r>
        <w:rPr>
          <w:rFonts w:ascii="Times New Roman"/>
          <w:b w:val="false"/>
          <w:i w:val="false"/>
          <w:color w:val="000000"/>
          <w:sz w:val="28"/>
        </w:rPr>
        <w:t>
|        |даярлау                                               |тапсырыс
</w:t>
      </w:r>
    </w:p>
    <w:p>
      <w:pPr>
        <w:spacing w:after="0"/>
        <w:ind w:left="0"/>
        <w:jc w:val="both"/>
      </w:pPr>
      <w:r>
        <w:rPr>
          <w:rFonts w:ascii="Times New Roman"/>
          <w:b w:val="false"/>
          <w:i w:val="false"/>
          <w:color w:val="000000"/>
          <w:sz w:val="28"/>
        </w:rPr>
        <w:t>
|  613   |Қазақстан Республикасының туризм және спорт жөніндегі |
</w:t>
      </w:r>
    </w:p>
    <w:p>
      <w:pPr>
        <w:spacing w:after="0"/>
        <w:ind w:left="0"/>
        <w:jc w:val="both"/>
      </w:pPr>
      <w:r>
        <w:rPr>
          <w:rFonts w:ascii="Times New Roman"/>
          <w:b w:val="false"/>
          <w:i w:val="false"/>
          <w:color w:val="000000"/>
          <w:sz w:val="28"/>
        </w:rPr>
        <w:t>
|        |агенттігі                                             |
</w:t>
      </w:r>
    </w:p>
    <w:p>
      <w:pPr>
        <w:spacing w:after="0"/>
        <w:ind w:left="0"/>
        <w:jc w:val="both"/>
      </w:pPr>
      <w:r>
        <w:rPr>
          <w:rFonts w:ascii="Times New Roman"/>
          <w:b w:val="false"/>
          <w:i w:val="false"/>
          <w:color w:val="000000"/>
          <w:sz w:val="28"/>
        </w:rPr>
        <w:t>
|    7   |Республикалық деңгейде орта кәсіби білімді мамандарды |Мем.     
</w:t>
      </w:r>
    </w:p>
    <w:p>
      <w:pPr>
        <w:spacing w:after="0"/>
        <w:ind w:left="0"/>
        <w:jc w:val="both"/>
      </w:pPr>
      <w:r>
        <w:rPr>
          <w:rFonts w:ascii="Times New Roman"/>
          <w:b w:val="false"/>
          <w:i w:val="false"/>
          <w:color w:val="000000"/>
          <w:sz w:val="28"/>
        </w:rPr>
        <w:t>
|        |даярлау                                               |тапсырыс
</w:t>
      </w:r>
    </w:p>
    <w:p>
      <w:pPr>
        <w:spacing w:after="0"/>
        <w:ind w:left="0"/>
        <w:jc w:val="both"/>
      </w:pPr>
      <w:r>
        <w:rPr>
          <w:rFonts w:ascii="Times New Roman"/>
          <w:b w:val="false"/>
          <w:i w:val="false"/>
          <w:color w:val="000000"/>
          <w:sz w:val="28"/>
        </w:rPr>
        <w:t>
|5       |Қосымша кәсіби білім беру                             |
</w:t>
      </w:r>
    </w:p>
    <w:p>
      <w:pPr>
        <w:spacing w:after="0"/>
        <w:ind w:left="0"/>
        <w:jc w:val="both"/>
      </w:pPr>
      <w:r>
        <w:rPr>
          <w:rFonts w:ascii="Times New Roman"/>
          <w:b w:val="false"/>
          <w:i w:val="false"/>
          <w:color w:val="000000"/>
          <w:sz w:val="28"/>
        </w:rPr>
        <w:t>
|  104   |Қазақстан Республикасы Премьер-Министрінің Кеңсесі    |
</w:t>
      </w:r>
    </w:p>
    <w:p>
      <w:pPr>
        <w:spacing w:after="0"/>
        <w:ind w:left="0"/>
        <w:jc w:val="both"/>
      </w:pPr>
      <w:r>
        <w:rPr>
          <w:rFonts w:ascii="Times New Roman"/>
          <w:b w:val="false"/>
          <w:i w:val="false"/>
          <w:color w:val="000000"/>
          <w:sz w:val="28"/>
        </w:rPr>
        <w:t>
|    10  |Республикалық деңгейде кадрлардың біліктілігін арттыру|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30|Мемлекеттік функцияларды орындау үшін кәсіби          |Мем.     
</w:t>
      </w:r>
    </w:p>
    <w:p>
      <w:pPr>
        <w:spacing w:after="0"/>
        <w:ind w:left="0"/>
        <w:jc w:val="both"/>
      </w:pPr>
      <w:r>
        <w:rPr>
          <w:rFonts w:ascii="Times New Roman"/>
          <w:b w:val="false"/>
          <w:i w:val="false"/>
          <w:color w:val="000000"/>
          <w:sz w:val="28"/>
        </w:rPr>
        <w:t>
|        |біліктілігін арттыру                                  |тапсырыс
</w:t>
      </w:r>
    </w:p>
    <w:p>
      <w:pPr>
        <w:spacing w:after="0"/>
        <w:ind w:left="0"/>
        <w:jc w:val="both"/>
      </w:pPr>
      <w:r>
        <w:rPr>
          <w:rFonts w:ascii="Times New Roman"/>
          <w:b w:val="false"/>
          <w:i w:val="false"/>
          <w:color w:val="000000"/>
          <w:sz w:val="28"/>
        </w:rPr>
        <w:t>
|  201   |Қазақстан Республикасының Ішкі істер министрлігі      |
</w:t>
      </w:r>
    </w:p>
    <w:p>
      <w:pPr>
        <w:spacing w:after="0"/>
        <w:ind w:left="0"/>
        <w:jc w:val="both"/>
      </w:pPr>
      <w:r>
        <w:rPr>
          <w:rFonts w:ascii="Times New Roman"/>
          <w:b w:val="false"/>
          <w:i w:val="false"/>
          <w:color w:val="000000"/>
          <w:sz w:val="28"/>
        </w:rPr>
        <w:t>
|    10  |Республикалық деңгейде кадрлардың біліктілігін арттыру|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30|Кәсіби даярлау училищесі                              |Ұстауда 
</w:t>
      </w:r>
    </w:p>
    <w:p>
      <w:pPr>
        <w:spacing w:after="0"/>
        <w:ind w:left="0"/>
        <w:jc w:val="both"/>
      </w:pPr>
      <w:r>
        <w:rPr>
          <w:rFonts w:ascii="Times New Roman"/>
          <w:b w:val="false"/>
          <w:i w:val="false"/>
          <w:color w:val="000000"/>
          <w:sz w:val="28"/>
        </w:rPr>
        <w:t>
|  204   |Қазақстан Республикасының Сыртқы істер министрлігі    | 
</w:t>
      </w:r>
    </w:p>
    <w:p>
      <w:pPr>
        <w:spacing w:after="0"/>
        <w:ind w:left="0"/>
        <w:jc w:val="both"/>
      </w:pPr>
      <w:r>
        <w:rPr>
          <w:rFonts w:ascii="Times New Roman"/>
          <w:b w:val="false"/>
          <w:i w:val="false"/>
          <w:color w:val="000000"/>
          <w:sz w:val="28"/>
        </w:rPr>
        <w:t>
|    10  |Республикалық деңгейде кадрлардың біліктілігін арттыру|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30|Мемлекеттік функцияларды орындау үшін кәсіби          |Мем.    
</w:t>
      </w:r>
    </w:p>
    <w:p>
      <w:pPr>
        <w:spacing w:after="0"/>
        <w:ind w:left="0"/>
        <w:jc w:val="both"/>
      </w:pPr>
      <w:r>
        <w:rPr>
          <w:rFonts w:ascii="Times New Roman"/>
          <w:b w:val="false"/>
          <w:i w:val="false"/>
          <w:color w:val="000000"/>
          <w:sz w:val="28"/>
        </w:rPr>
        <w:t>
|        |біліктілігін арттыру және кадрларды қайта даярлау     |тапсырыс
</w:t>
      </w:r>
    </w:p>
    <w:p>
      <w:pPr>
        <w:spacing w:after="0"/>
        <w:ind w:left="0"/>
        <w:jc w:val="both"/>
      </w:pPr>
      <w:r>
        <w:rPr>
          <w:rFonts w:ascii="Times New Roman"/>
          <w:b w:val="false"/>
          <w:i w:val="false"/>
          <w:color w:val="000000"/>
          <w:sz w:val="28"/>
        </w:rPr>
        <w:t>
|  212   |Қазақстан Республикасының Ауыл шаруашылығы министрлігі|
</w:t>
      </w:r>
    </w:p>
    <w:p>
      <w:pPr>
        <w:spacing w:after="0"/>
        <w:ind w:left="0"/>
        <w:jc w:val="both"/>
      </w:pPr>
      <w:r>
        <w:rPr>
          <w:rFonts w:ascii="Times New Roman"/>
          <w:b w:val="false"/>
          <w:i w:val="false"/>
          <w:color w:val="000000"/>
          <w:sz w:val="28"/>
        </w:rPr>
        <w:t>
|    10  |Республикалық деңгейде кадрлардың біліктілігін арттыру|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6|Мемлекеттік мекемелер кадрларының біліктілігін        |Мем.    
</w:t>
      </w:r>
    </w:p>
    <w:p>
      <w:pPr>
        <w:spacing w:after="0"/>
        <w:ind w:left="0"/>
        <w:jc w:val="both"/>
      </w:pPr>
      <w:r>
        <w:rPr>
          <w:rFonts w:ascii="Times New Roman"/>
          <w:b w:val="false"/>
          <w:i w:val="false"/>
          <w:color w:val="000000"/>
          <w:sz w:val="28"/>
        </w:rPr>
        <w:t>
|        |арттыру және қайта даярлау                            |тапсырыс
</w:t>
      </w:r>
    </w:p>
    <w:p>
      <w:pPr>
        <w:spacing w:after="0"/>
        <w:ind w:left="0"/>
        <w:jc w:val="both"/>
      </w:pPr>
      <w:r>
        <w:rPr>
          <w:rFonts w:ascii="Times New Roman"/>
          <w:b w:val="false"/>
          <w:i w:val="false"/>
          <w:color w:val="000000"/>
          <w:sz w:val="28"/>
        </w:rPr>
        <w:t>
|  213   |Қазақстан Республикасының Еңбек және халықты          |   
</w:t>
      </w:r>
    </w:p>
    <w:p>
      <w:pPr>
        <w:spacing w:after="0"/>
        <w:ind w:left="0"/>
        <w:jc w:val="both"/>
      </w:pPr>
      <w:r>
        <w:rPr>
          <w:rFonts w:ascii="Times New Roman"/>
          <w:b w:val="false"/>
          <w:i w:val="false"/>
          <w:color w:val="000000"/>
          <w:sz w:val="28"/>
        </w:rPr>
        <w:t>
|        |әлеуметтік қорғау министрлігі                         |
</w:t>
      </w:r>
    </w:p>
    <w:p>
      <w:pPr>
        <w:spacing w:after="0"/>
        <w:ind w:left="0"/>
        <w:jc w:val="both"/>
      </w:pPr>
      <w:r>
        <w:rPr>
          <w:rFonts w:ascii="Times New Roman"/>
          <w:b w:val="false"/>
          <w:i w:val="false"/>
          <w:color w:val="000000"/>
          <w:sz w:val="28"/>
        </w:rPr>
        <w:t>
|    10  |Республикалық деңгейде кадрлардың біліктілігін арттыру|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5|Мемлекеттік қызметкерлердің кәсіби біліктілігін       |Мем. 
</w:t>
      </w:r>
    </w:p>
    <w:p>
      <w:pPr>
        <w:spacing w:after="0"/>
        <w:ind w:left="0"/>
        <w:jc w:val="both"/>
      </w:pPr>
      <w:r>
        <w:rPr>
          <w:rFonts w:ascii="Times New Roman"/>
          <w:b w:val="false"/>
          <w:i w:val="false"/>
          <w:color w:val="000000"/>
          <w:sz w:val="28"/>
        </w:rPr>
        <w:t>
|        |арттыру                                               |тапсырыс
</w:t>
      </w:r>
    </w:p>
    <w:p>
      <w:pPr>
        <w:spacing w:after="0"/>
        <w:ind w:left="0"/>
        <w:jc w:val="both"/>
      </w:pPr>
      <w:r>
        <w:rPr>
          <w:rFonts w:ascii="Times New Roman"/>
          <w:b w:val="false"/>
          <w:i w:val="false"/>
          <w:color w:val="000000"/>
          <w:sz w:val="28"/>
        </w:rPr>
        <w:t>
|  215   |Қазақстан Республикасының Көлік және коммуникациялар  |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45  |Азаматтық авиация мамандарының біліктілігін арттыру   |Мем.     
</w:t>
      </w:r>
    </w:p>
    <w:p>
      <w:pPr>
        <w:spacing w:after="0"/>
        <w:ind w:left="0"/>
        <w:jc w:val="both"/>
      </w:pPr>
      <w:r>
        <w:rPr>
          <w:rFonts w:ascii="Times New Roman"/>
          <w:b w:val="false"/>
          <w:i w:val="false"/>
          <w:color w:val="000000"/>
          <w:sz w:val="28"/>
        </w:rPr>
        <w:t>
|        |және қайта даярлау                                    |тапсырыс
</w:t>
      </w:r>
    </w:p>
    <w:p>
      <w:pPr>
        <w:spacing w:after="0"/>
        <w:ind w:left="0"/>
        <w:jc w:val="both"/>
      </w:pPr>
      <w:r>
        <w:rPr>
          <w:rFonts w:ascii="Times New Roman"/>
          <w:b w:val="false"/>
          <w:i w:val="false"/>
          <w:color w:val="000000"/>
          <w:sz w:val="28"/>
        </w:rPr>
        <w:t>
|  218   |Қазақстан Республикасының Табиғи ресурстар және       |
</w:t>
      </w:r>
    </w:p>
    <w:p>
      <w:pPr>
        <w:spacing w:after="0"/>
        <w:ind w:left="0"/>
        <w:jc w:val="both"/>
      </w:pPr>
      <w:r>
        <w:rPr>
          <w:rFonts w:ascii="Times New Roman"/>
          <w:b w:val="false"/>
          <w:i w:val="false"/>
          <w:color w:val="000000"/>
          <w:sz w:val="28"/>
        </w:rPr>
        <w:t>
|        |қоршаған ортаны қорғау министрлігі                    |
</w:t>
      </w:r>
    </w:p>
    <w:p>
      <w:pPr>
        <w:spacing w:after="0"/>
        <w:ind w:left="0"/>
        <w:jc w:val="both"/>
      </w:pPr>
      <w:r>
        <w:rPr>
          <w:rFonts w:ascii="Times New Roman"/>
          <w:b w:val="false"/>
          <w:i w:val="false"/>
          <w:color w:val="000000"/>
          <w:sz w:val="28"/>
        </w:rPr>
        <w:t>
|    10  |Республикалық деңгейде кадрлардың біліктілігін арттыру|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6|Мемлекеттік мекемелер кадрларының біліктілігін        |Мем.     
</w:t>
      </w:r>
    </w:p>
    <w:p>
      <w:pPr>
        <w:spacing w:after="0"/>
        <w:ind w:left="0"/>
        <w:jc w:val="both"/>
      </w:pPr>
      <w:r>
        <w:rPr>
          <w:rFonts w:ascii="Times New Roman"/>
          <w:b w:val="false"/>
          <w:i w:val="false"/>
          <w:color w:val="000000"/>
          <w:sz w:val="28"/>
        </w:rPr>
        <w:t>
|        |арттыру және қайта даярлау                            |тапсырыс
</w:t>
      </w:r>
    </w:p>
    <w:p>
      <w:pPr>
        <w:spacing w:after="0"/>
        <w:ind w:left="0"/>
        <w:jc w:val="both"/>
      </w:pPr>
      <w:r>
        <w:rPr>
          <w:rFonts w:ascii="Times New Roman"/>
          <w:b w:val="false"/>
          <w:i w:val="false"/>
          <w:color w:val="000000"/>
          <w:sz w:val="28"/>
        </w:rPr>
        <w:t>
|  219   |Қазақстан Республикасының Мемлекеттік кіріс министрлігі  
</w:t>
      </w:r>
    </w:p>
    <w:p>
      <w:pPr>
        <w:spacing w:after="0"/>
        <w:ind w:left="0"/>
        <w:jc w:val="both"/>
      </w:pPr>
      <w:r>
        <w:rPr>
          <w:rFonts w:ascii="Times New Roman"/>
          <w:b w:val="false"/>
          <w:i w:val="false"/>
          <w:color w:val="000000"/>
          <w:sz w:val="28"/>
        </w:rPr>
        <w:t>
|    10  |Республикалық деңгейде кадрлардың біліктілігін арттыру|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30|Мемлекеттік кіріс министрлігі органдарының кәсіби     |Мем.    
</w:t>
      </w:r>
    </w:p>
    <w:p>
      <w:pPr>
        <w:spacing w:after="0"/>
        <w:ind w:left="0"/>
        <w:jc w:val="both"/>
      </w:pPr>
      <w:r>
        <w:rPr>
          <w:rFonts w:ascii="Times New Roman"/>
          <w:b w:val="false"/>
          <w:i w:val="false"/>
          <w:color w:val="000000"/>
          <w:sz w:val="28"/>
        </w:rPr>
        <w:t>
|        |біліктілігін арттыру және кадрларды қайта даярлау     |тапсырыс
</w:t>
      </w:r>
    </w:p>
    <w:p>
      <w:pPr>
        <w:spacing w:after="0"/>
        <w:ind w:left="0"/>
        <w:jc w:val="both"/>
      </w:pPr>
      <w:r>
        <w:rPr>
          <w:rFonts w:ascii="Times New Roman"/>
          <w:b w:val="false"/>
          <w:i w:val="false"/>
          <w:color w:val="000000"/>
          <w:sz w:val="28"/>
        </w:rPr>
        <w:t>
|  221   |Қазақстан Республикасының Әділет министрлігі          |
</w:t>
      </w:r>
    </w:p>
    <w:p>
      <w:pPr>
        <w:spacing w:after="0"/>
        <w:ind w:left="0"/>
        <w:jc w:val="both"/>
      </w:pPr>
      <w:r>
        <w:rPr>
          <w:rFonts w:ascii="Times New Roman"/>
          <w:b w:val="false"/>
          <w:i w:val="false"/>
          <w:color w:val="000000"/>
          <w:sz w:val="28"/>
        </w:rPr>
        <w:t>
|    10  |Республикалық деңгейде кадрлардың біліктілігін арттыру|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5|Мемлекеттік қызметкерлердің кәсіби біліктілігін       |Мем.     
</w:t>
      </w:r>
    </w:p>
    <w:p>
      <w:pPr>
        <w:spacing w:after="0"/>
        <w:ind w:left="0"/>
        <w:jc w:val="both"/>
      </w:pPr>
      <w:r>
        <w:rPr>
          <w:rFonts w:ascii="Times New Roman"/>
          <w:b w:val="false"/>
          <w:i w:val="false"/>
          <w:color w:val="000000"/>
          <w:sz w:val="28"/>
        </w:rPr>
        <w:t>
|        |арттыру                                               |тапсырыс
</w:t>
      </w:r>
    </w:p>
    <w:p>
      <w:pPr>
        <w:spacing w:after="0"/>
        <w:ind w:left="0"/>
        <w:jc w:val="both"/>
      </w:pPr>
      <w:r>
        <w:rPr>
          <w:rFonts w:ascii="Times New Roman"/>
          <w:b w:val="false"/>
          <w:i w:val="false"/>
          <w:color w:val="000000"/>
          <w:sz w:val="28"/>
        </w:rPr>
        <w:t>
|  225   |Қазақстан Республикасының Білім және ғылым министрлігі|   
</w:t>
      </w:r>
    </w:p>
    <w:p>
      <w:pPr>
        <w:spacing w:after="0"/>
        <w:ind w:left="0"/>
        <w:jc w:val="both"/>
      </w:pPr>
      <w:r>
        <w:rPr>
          <w:rFonts w:ascii="Times New Roman"/>
          <w:b w:val="false"/>
          <w:i w:val="false"/>
          <w:color w:val="000000"/>
          <w:sz w:val="28"/>
        </w:rPr>
        <w:t>
|    10  |Республикалық деңгейде кадрлардың біліктілігін арттыру|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6|Мемлекеттік мекемелер кадрларының біліктілігін        |Мем.     
</w:t>
      </w:r>
    </w:p>
    <w:p>
      <w:pPr>
        <w:spacing w:after="0"/>
        <w:ind w:left="0"/>
        <w:jc w:val="both"/>
      </w:pPr>
      <w:r>
        <w:rPr>
          <w:rFonts w:ascii="Times New Roman"/>
          <w:b w:val="false"/>
          <w:i w:val="false"/>
          <w:color w:val="000000"/>
          <w:sz w:val="28"/>
        </w:rPr>
        <w:t>
|        |арттыру және қайта даярлау                            |тапсырыс
</w:t>
      </w:r>
    </w:p>
    <w:p>
      <w:pPr>
        <w:spacing w:after="0"/>
        <w:ind w:left="0"/>
        <w:jc w:val="both"/>
      </w:pPr>
      <w:r>
        <w:rPr>
          <w:rFonts w:ascii="Times New Roman"/>
          <w:b w:val="false"/>
          <w:i w:val="false"/>
          <w:color w:val="000000"/>
          <w:sz w:val="28"/>
        </w:rPr>
        <w:t>
|  308   |Қазақстан Республикасының төтенше жағдайлар жөніндегі | 
</w:t>
      </w:r>
    </w:p>
    <w:p>
      <w:pPr>
        <w:spacing w:after="0"/>
        <w:ind w:left="0"/>
        <w:jc w:val="both"/>
      </w:pPr>
      <w:r>
        <w:rPr>
          <w:rFonts w:ascii="Times New Roman"/>
          <w:b w:val="false"/>
          <w:i w:val="false"/>
          <w:color w:val="000000"/>
          <w:sz w:val="28"/>
        </w:rPr>
        <w:t>
|        |агенттігі                                             |
</w:t>
      </w:r>
    </w:p>
    <w:p>
      <w:pPr>
        <w:spacing w:after="0"/>
        <w:ind w:left="0"/>
        <w:jc w:val="both"/>
      </w:pPr>
      <w:r>
        <w:rPr>
          <w:rFonts w:ascii="Times New Roman"/>
          <w:b w:val="false"/>
          <w:i w:val="false"/>
          <w:color w:val="000000"/>
          <w:sz w:val="28"/>
        </w:rPr>
        <w:t>
|    10  |Республикалық деңгейде кадрлардың біліктілігін арттыру|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6|Мемлекеттік мекемелер кадрларының біліктілігін        |Мем.     
</w:t>
      </w:r>
    </w:p>
    <w:p>
      <w:pPr>
        <w:spacing w:after="0"/>
        <w:ind w:left="0"/>
        <w:jc w:val="both"/>
      </w:pPr>
      <w:r>
        <w:rPr>
          <w:rFonts w:ascii="Times New Roman"/>
          <w:b w:val="false"/>
          <w:i w:val="false"/>
          <w:color w:val="000000"/>
          <w:sz w:val="28"/>
        </w:rPr>
        <w:t>
|        |арттыру және қайта даярлау                            |тапсырыс
</w:t>
      </w:r>
    </w:p>
    <w:p>
      <w:pPr>
        <w:spacing w:after="0"/>
        <w:ind w:left="0"/>
        <w:jc w:val="both"/>
      </w:pPr>
      <w:r>
        <w:rPr>
          <w:rFonts w:ascii="Times New Roman"/>
          <w:b w:val="false"/>
          <w:i w:val="false"/>
          <w:color w:val="000000"/>
          <w:sz w:val="28"/>
        </w:rPr>
        <w:t>
|  606   |Қазақстан Республикасының Статистика жөніндегі        | 
</w:t>
      </w:r>
    </w:p>
    <w:p>
      <w:pPr>
        <w:spacing w:after="0"/>
        <w:ind w:left="0"/>
        <w:jc w:val="both"/>
      </w:pPr>
      <w:r>
        <w:rPr>
          <w:rFonts w:ascii="Times New Roman"/>
          <w:b w:val="false"/>
          <w:i w:val="false"/>
          <w:color w:val="000000"/>
          <w:sz w:val="28"/>
        </w:rPr>
        <w:t>
|        |агенттігі                                             |
</w:t>
      </w:r>
    </w:p>
    <w:p>
      <w:pPr>
        <w:spacing w:after="0"/>
        <w:ind w:left="0"/>
        <w:jc w:val="both"/>
      </w:pPr>
      <w:r>
        <w:rPr>
          <w:rFonts w:ascii="Times New Roman"/>
          <w:b w:val="false"/>
          <w:i w:val="false"/>
          <w:color w:val="000000"/>
          <w:sz w:val="28"/>
        </w:rPr>
        <w:t>
|    10  |Республикалық деңгейде кадрлардың біліктілігін арттыру|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5|Мемлекеттік қызметкерлердің кәсіби біліктілігін       |Мем.     
</w:t>
      </w:r>
    </w:p>
    <w:p>
      <w:pPr>
        <w:spacing w:after="0"/>
        <w:ind w:left="0"/>
        <w:jc w:val="both"/>
      </w:pPr>
      <w:r>
        <w:rPr>
          <w:rFonts w:ascii="Times New Roman"/>
          <w:b w:val="false"/>
          <w:i w:val="false"/>
          <w:color w:val="000000"/>
          <w:sz w:val="28"/>
        </w:rPr>
        <w:t>
|        |арттыру                                               |тапсырыс
</w:t>
      </w:r>
    </w:p>
    <w:p>
      <w:pPr>
        <w:spacing w:after="0"/>
        <w:ind w:left="0"/>
        <w:jc w:val="both"/>
      </w:pPr>
      <w:r>
        <w:rPr>
          <w:rFonts w:ascii="Times New Roman"/>
          <w:b w:val="false"/>
          <w:i w:val="false"/>
          <w:color w:val="000000"/>
          <w:sz w:val="28"/>
        </w:rPr>
        <w:t>
|  608   |Қазақстан Республикасының Мемлекеттік қызмет істері   |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10  |Республикалық деңгейде кадрлардың біліктілігін арттыру|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30|Қазақстан Республикасы Президентінің жанындағы Мем.   |Ұстауда 
</w:t>
      </w:r>
    </w:p>
    <w:p>
      <w:pPr>
        <w:spacing w:after="0"/>
        <w:ind w:left="0"/>
        <w:jc w:val="both"/>
      </w:pPr>
      <w:r>
        <w:rPr>
          <w:rFonts w:ascii="Times New Roman"/>
          <w:b w:val="false"/>
          <w:i w:val="false"/>
          <w:color w:val="000000"/>
          <w:sz w:val="28"/>
        </w:rPr>
        <w:t>
|        |лекеттік қызмет академиясы                            |
</w:t>
      </w:r>
    </w:p>
    <w:p>
      <w:pPr>
        <w:spacing w:after="0"/>
        <w:ind w:left="0"/>
        <w:jc w:val="both"/>
      </w:pPr>
      <w:r>
        <w:rPr>
          <w:rFonts w:ascii="Times New Roman"/>
          <w:b w:val="false"/>
          <w:i w:val="false"/>
          <w:color w:val="000000"/>
          <w:sz w:val="28"/>
        </w:rPr>
        <w:t>
|      31|Мемлекеттік қызметшілерге арналған Еуразиялық оқу     |Ұстауда 
</w:t>
      </w:r>
    </w:p>
    <w:p>
      <w:pPr>
        <w:spacing w:after="0"/>
        <w:ind w:left="0"/>
        <w:jc w:val="both"/>
      </w:pPr>
      <w:r>
        <w:rPr>
          <w:rFonts w:ascii="Times New Roman"/>
          <w:b w:val="false"/>
          <w:i w:val="false"/>
          <w:color w:val="000000"/>
          <w:sz w:val="28"/>
        </w:rPr>
        <w:t>
|        |орталығы                                              |      
</w:t>
      </w:r>
    </w:p>
    <w:p>
      <w:pPr>
        <w:spacing w:after="0"/>
        <w:ind w:left="0"/>
        <w:jc w:val="both"/>
      </w:pPr>
      <w:r>
        <w:rPr>
          <w:rFonts w:ascii="Times New Roman"/>
          <w:b w:val="false"/>
          <w:i w:val="false"/>
          <w:color w:val="000000"/>
          <w:sz w:val="28"/>
        </w:rPr>
        <w:t>
|  612   |Қазақстан Республикасының Денсаулық сақтау ісі        |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10  |Республикалық деңгейде кадрлардың біліктілігін арттыру|
</w:t>
      </w:r>
    </w:p>
    <w:p>
      <w:pPr>
        <w:spacing w:after="0"/>
        <w:ind w:left="0"/>
        <w:jc w:val="both"/>
      </w:pPr>
      <w:r>
        <w:rPr>
          <w:rFonts w:ascii="Times New Roman"/>
          <w:b w:val="false"/>
          <w:i w:val="false"/>
          <w:color w:val="000000"/>
          <w:sz w:val="28"/>
        </w:rPr>
        <w:t>
|        |және қайта даярлау                                    |
</w:t>
      </w:r>
    </w:p>
    <w:p>
      <w:pPr>
        <w:spacing w:after="0"/>
        <w:ind w:left="0"/>
        <w:jc w:val="both"/>
      </w:pPr>
      <w:r>
        <w:rPr>
          <w:rFonts w:ascii="Times New Roman"/>
          <w:b w:val="false"/>
          <w:i w:val="false"/>
          <w:color w:val="000000"/>
          <w:sz w:val="28"/>
        </w:rPr>
        <w:t>
|       6|Мемлекеттік мекемелер кадрларының біліктілігін        |Мем.    
</w:t>
      </w:r>
    </w:p>
    <w:p>
      <w:pPr>
        <w:spacing w:after="0"/>
        <w:ind w:left="0"/>
        <w:jc w:val="both"/>
      </w:pPr>
      <w:r>
        <w:rPr>
          <w:rFonts w:ascii="Times New Roman"/>
          <w:b w:val="false"/>
          <w:i w:val="false"/>
          <w:color w:val="000000"/>
          <w:sz w:val="28"/>
        </w:rPr>
        <w:t>
|        |арттыру және қайта даярлау                            |тапсырыс
</w:t>
      </w:r>
    </w:p>
    <w:p>
      <w:pPr>
        <w:spacing w:after="0"/>
        <w:ind w:left="0"/>
        <w:jc w:val="both"/>
      </w:pPr>
      <w:r>
        <w:rPr>
          <w:rFonts w:ascii="Times New Roman"/>
          <w:b w:val="false"/>
          <w:i w:val="false"/>
          <w:color w:val="000000"/>
          <w:sz w:val="28"/>
        </w:rPr>
        <w:t>
|6       |Жоғары және жоғары оқу орнынан кейін кәсіби білім беру|
</w:t>
      </w:r>
    </w:p>
    <w:p>
      <w:pPr>
        <w:spacing w:after="0"/>
        <w:ind w:left="0"/>
        <w:jc w:val="both"/>
      </w:pPr>
      <w:r>
        <w:rPr>
          <w:rFonts w:ascii="Times New Roman"/>
          <w:b w:val="false"/>
          <w:i w:val="false"/>
          <w:color w:val="000000"/>
          <w:sz w:val="28"/>
        </w:rPr>
        <w:t>
|  201   |Қазақстан Республикасының Ішкі істер министрлігі      |
</w:t>
      </w:r>
    </w:p>
    <w:p>
      <w:pPr>
        <w:spacing w:after="0"/>
        <w:ind w:left="0"/>
        <w:jc w:val="both"/>
      </w:pPr>
      <w:r>
        <w:rPr>
          <w:rFonts w:ascii="Times New Roman"/>
          <w:b w:val="false"/>
          <w:i w:val="false"/>
          <w:color w:val="000000"/>
          <w:sz w:val="28"/>
        </w:rPr>
        <w:t>
|    9   |Республикалық деңгейде жоғары оқу орындарында         |
</w:t>
      </w:r>
    </w:p>
    <w:p>
      <w:pPr>
        <w:spacing w:after="0"/>
        <w:ind w:left="0"/>
        <w:jc w:val="both"/>
      </w:pPr>
      <w:r>
        <w:rPr>
          <w:rFonts w:ascii="Times New Roman"/>
          <w:b w:val="false"/>
          <w:i w:val="false"/>
          <w:color w:val="000000"/>
          <w:sz w:val="28"/>
        </w:rPr>
        <w:t>
|        |кадрлар даярлау                                       |
</w:t>
      </w:r>
    </w:p>
    <w:p>
      <w:pPr>
        <w:spacing w:after="0"/>
        <w:ind w:left="0"/>
        <w:jc w:val="both"/>
      </w:pPr>
      <w:r>
        <w:rPr>
          <w:rFonts w:ascii="Times New Roman"/>
          <w:b w:val="false"/>
          <w:i w:val="false"/>
          <w:color w:val="000000"/>
          <w:sz w:val="28"/>
        </w:rPr>
        <w:t>
|      32|Қостанай заң институты                                |Ұстауда 
</w:t>
      </w:r>
    </w:p>
    <w:p>
      <w:pPr>
        <w:spacing w:after="0"/>
        <w:ind w:left="0"/>
        <w:jc w:val="both"/>
      </w:pPr>
      <w:r>
        <w:rPr>
          <w:rFonts w:ascii="Times New Roman"/>
          <w:b w:val="false"/>
          <w:i w:val="false"/>
          <w:color w:val="000000"/>
          <w:sz w:val="28"/>
        </w:rPr>
        <w:t>
|      33|Ішкі әскерлердің жоғары әскери училищесі. Петропавл   |Ұстауда 
</w:t>
      </w:r>
    </w:p>
    <w:p>
      <w:pPr>
        <w:spacing w:after="0"/>
        <w:ind w:left="0"/>
        <w:jc w:val="both"/>
      </w:pPr>
      <w:r>
        <w:rPr>
          <w:rFonts w:ascii="Times New Roman"/>
          <w:b w:val="false"/>
          <w:i w:val="false"/>
          <w:color w:val="000000"/>
          <w:sz w:val="28"/>
        </w:rPr>
        <w:t>
|        |қаласы                                                |
</w:t>
      </w:r>
    </w:p>
    <w:p>
      <w:pPr>
        <w:spacing w:after="0"/>
        <w:ind w:left="0"/>
        <w:jc w:val="both"/>
      </w:pPr>
      <w:r>
        <w:rPr>
          <w:rFonts w:ascii="Times New Roman"/>
          <w:b w:val="false"/>
          <w:i w:val="false"/>
          <w:color w:val="000000"/>
          <w:sz w:val="28"/>
        </w:rPr>
        <w:t>
|      34|Қазақстан Республикасы Ішкі істер министрлігінің      |Ұстауда 
</w:t>
      </w:r>
    </w:p>
    <w:p>
      <w:pPr>
        <w:spacing w:after="0"/>
        <w:ind w:left="0"/>
        <w:jc w:val="both"/>
      </w:pPr>
      <w:r>
        <w:rPr>
          <w:rFonts w:ascii="Times New Roman"/>
          <w:b w:val="false"/>
          <w:i w:val="false"/>
          <w:color w:val="000000"/>
          <w:sz w:val="28"/>
        </w:rPr>
        <w:t>
|        |академиясы                                            |
</w:t>
      </w:r>
    </w:p>
    <w:p>
      <w:pPr>
        <w:spacing w:after="0"/>
        <w:ind w:left="0"/>
        <w:jc w:val="both"/>
      </w:pPr>
      <w:r>
        <w:rPr>
          <w:rFonts w:ascii="Times New Roman"/>
          <w:b w:val="false"/>
          <w:i w:val="false"/>
          <w:color w:val="000000"/>
          <w:sz w:val="28"/>
        </w:rPr>
        <w:t>
|      35|Қазақстан Республикасы Ішкі істер министрлігінің      |Ұстауда 
</w:t>
      </w:r>
    </w:p>
    <w:p>
      <w:pPr>
        <w:spacing w:after="0"/>
        <w:ind w:left="0"/>
        <w:jc w:val="both"/>
      </w:pPr>
      <w:r>
        <w:rPr>
          <w:rFonts w:ascii="Times New Roman"/>
          <w:b w:val="false"/>
          <w:i w:val="false"/>
          <w:color w:val="000000"/>
          <w:sz w:val="28"/>
        </w:rPr>
        <w:t>
|        |Қарағанды жоғары мектебі                              |
</w:t>
      </w:r>
    </w:p>
    <w:p>
      <w:pPr>
        <w:spacing w:after="0"/>
        <w:ind w:left="0"/>
        <w:jc w:val="both"/>
      </w:pPr>
      <w:r>
        <w:rPr>
          <w:rFonts w:ascii="Times New Roman"/>
          <w:b w:val="false"/>
          <w:i w:val="false"/>
          <w:color w:val="000000"/>
          <w:sz w:val="28"/>
        </w:rPr>
        <w:t>
|  208   |Қазақстан Республикасының Қорғаныс министрлігі        |  
</w:t>
      </w:r>
    </w:p>
    <w:p>
      <w:pPr>
        <w:spacing w:after="0"/>
        <w:ind w:left="0"/>
        <w:jc w:val="both"/>
      </w:pPr>
      <w:r>
        <w:rPr>
          <w:rFonts w:ascii="Times New Roman"/>
          <w:b w:val="false"/>
          <w:i w:val="false"/>
          <w:color w:val="000000"/>
          <w:sz w:val="28"/>
        </w:rPr>
        <w:t>
|    9   |Республикалық деңгейде жоғары оқу орындарында         |  
</w:t>
      </w:r>
    </w:p>
    <w:p>
      <w:pPr>
        <w:spacing w:after="0"/>
        <w:ind w:left="0"/>
        <w:jc w:val="both"/>
      </w:pPr>
      <w:r>
        <w:rPr>
          <w:rFonts w:ascii="Times New Roman"/>
          <w:b w:val="false"/>
          <w:i w:val="false"/>
          <w:color w:val="000000"/>
          <w:sz w:val="28"/>
        </w:rPr>
        <w:t>
|        |кадрлар даярлау                                       |
</w:t>
      </w:r>
    </w:p>
    <w:p>
      <w:pPr>
        <w:spacing w:after="0"/>
        <w:ind w:left="0"/>
        <w:jc w:val="both"/>
      </w:pPr>
      <w:r>
        <w:rPr>
          <w:rFonts w:ascii="Times New Roman"/>
          <w:b w:val="false"/>
          <w:i w:val="false"/>
          <w:color w:val="000000"/>
          <w:sz w:val="28"/>
        </w:rPr>
        <w:t>
|      31|Совет Одағының екі мәрте батыры Т.Я.Бегелдинов        |Ұстауда 
</w:t>
      </w:r>
    </w:p>
    <w:p>
      <w:pPr>
        <w:spacing w:after="0"/>
        <w:ind w:left="0"/>
        <w:jc w:val="both"/>
      </w:pPr>
      <w:r>
        <w:rPr>
          <w:rFonts w:ascii="Times New Roman"/>
          <w:b w:val="false"/>
          <w:i w:val="false"/>
          <w:color w:val="000000"/>
          <w:sz w:val="28"/>
        </w:rPr>
        <w:t>
|        |атындағы Ақтөбе жоғары әскери авиациялық училищесі    |
</w:t>
      </w:r>
    </w:p>
    <w:p>
      <w:pPr>
        <w:spacing w:after="0"/>
        <w:ind w:left="0"/>
        <w:jc w:val="both"/>
      </w:pPr>
      <w:r>
        <w:rPr>
          <w:rFonts w:ascii="Times New Roman"/>
          <w:b w:val="false"/>
          <w:i w:val="false"/>
          <w:color w:val="000000"/>
          <w:sz w:val="28"/>
        </w:rPr>
        <w:t>
|      32|Азаматтық авиация Академиясының жанындағы әскери      |Ұстауда 
</w:t>
      </w:r>
    </w:p>
    <w:p>
      <w:pPr>
        <w:spacing w:after="0"/>
        <w:ind w:left="0"/>
        <w:jc w:val="both"/>
      </w:pPr>
      <w:r>
        <w:rPr>
          <w:rFonts w:ascii="Times New Roman"/>
          <w:b w:val="false"/>
          <w:i w:val="false"/>
          <w:color w:val="000000"/>
          <w:sz w:val="28"/>
        </w:rPr>
        <w:t>
|        |факультет. Алматы қаласы                              |
</w:t>
      </w:r>
    </w:p>
    <w:p>
      <w:pPr>
        <w:spacing w:after="0"/>
        <w:ind w:left="0"/>
        <w:jc w:val="both"/>
      </w:pPr>
      <w:r>
        <w:rPr>
          <w:rFonts w:ascii="Times New Roman"/>
          <w:b w:val="false"/>
          <w:i w:val="false"/>
          <w:color w:val="000000"/>
          <w:sz w:val="28"/>
        </w:rPr>
        <w:t>
|      33|Әскери академия. Алматы қаласы                        |Ұстауда 
</w:t>
      </w:r>
    </w:p>
    <w:p>
      <w:pPr>
        <w:spacing w:after="0"/>
        <w:ind w:left="0"/>
        <w:jc w:val="both"/>
      </w:pPr>
      <w:r>
        <w:rPr>
          <w:rFonts w:ascii="Times New Roman"/>
          <w:b w:val="false"/>
          <w:i w:val="false"/>
          <w:color w:val="000000"/>
          <w:sz w:val="28"/>
        </w:rPr>
        <w:t>
|  225   |Қазақстан Республикасының Білім және ғылым министрлігі| 
</w:t>
      </w:r>
    </w:p>
    <w:p>
      <w:pPr>
        <w:spacing w:after="0"/>
        <w:ind w:left="0"/>
        <w:jc w:val="both"/>
      </w:pPr>
      <w:r>
        <w:rPr>
          <w:rFonts w:ascii="Times New Roman"/>
          <w:b w:val="false"/>
          <w:i w:val="false"/>
          <w:color w:val="000000"/>
          <w:sz w:val="28"/>
        </w:rPr>
        <w:t>
|    9   |Республикалық деңгейде жоғары оқу орындарында         | 
</w:t>
      </w:r>
    </w:p>
    <w:p>
      <w:pPr>
        <w:spacing w:after="0"/>
        <w:ind w:left="0"/>
        <w:jc w:val="both"/>
      </w:pPr>
      <w:r>
        <w:rPr>
          <w:rFonts w:ascii="Times New Roman"/>
          <w:b w:val="false"/>
          <w:i w:val="false"/>
          <w:color w:val="000000"/>
          <w:sz w:val="28"/>
        </w:rPr>
        <w:t>
|        |кадрлар даярлау                                       |
</w:t>
      </w:r>
    </w:p>
    <w:p>
      <w:pPr>
        <w:spacing w:after="0"/>
        <w:ind w:left="0"/>
        <w:jc w:val="both"/>
      </w:pPr>
      <w:r>
        <w:rPr>
          <w:rFonts w:ascii="Times New Roman"/>
          <w:b w:val="false"/>
          <w:i w:val="false"/>
          <w:color w:val="000000"/>
          <w:sz w:val="28"/>
        </w:rPr>
        <w:t>
|      33|Әл-Фараби атындағы Қазақ мемлекеттік университетінде  |Мем.    
</w:t>
      </w:r>
    </w:p>
    <w:p>
      <w:pPr>
        <w:spacing w:after="0"/>
        <w:ind w:left="0"/>
        <w:jc w:val="both"/>
      </w:pPr>
      <w:r>
        <w:rPr>
          <w:rFonts w:ascii="Times New Roman"/>
          <w:b w:val="false"/>
          <w:i w:val="false"/>
          <w:color w:val="000000"/>
          <w:sz w:val="28"/>
        </w:rPr>
        <w:t>
|        |кадрларды даярлау                                     |тапсырыс
</w:t>
      </w:r>
    </w:p>
    <w:p>
      <w:pPr>
        <w:spacing w:after="0"/>
        <w:ind w:left="0"/>
        <w:jc w:val="both"/>
      </w:pPr>
      <w:r>
        <w:rPr>
          <w:rFonts w:ascii="Times New Roman"/>
          <w:b w:val="false"/>
          <w:i w:val="false"/>
          <w:color w:val="000000"/>
          <w:sz w:val="28"/>
        </w:rPr>
        <w:t>
|      34|Х.А.Яссауи атындағы Халықаралық қазақ-түрік универси. |Мем.     
</w:t>
      </w:r>
    </w:p>
    <w:p>
      <w:pPr>
        <w:spacing w:after="0"/>
        <w:ind w:left="0"/>
        <w:jc w:val="both"/>
      </w:pPr>
      <w:r>
        <w:rPr>
          <w:rFonts w:ascii="Times New Roman"/>
          <w:b w:val="false"/>
          <w:i w:val="false"/>
          <w:color w:val="000000"/>
          <w:sz w:val="28"/>
        </w:rPr>
        <w:t>
|        |тетінде кадрларды даярлау                             |тапсырыс
</w:t>
      </w:r>
    </w:p>
    <w:p>
      <w:pPr>
        <w:spacing w:after="0"/>
        <w:ind w:left="0"/>
        <w:jc w:val="both"/>
      </w:pPr>
      <w:r>
        <w:rPr>
          <w:rFonts w:ascii="Times New Roman"/>
          <w:b w:val="false"/>
          <w:i w:val="false"/>
          <w:color w:val="000000"/>
          <w:sz w:val="28"/>
        </w:rPr>
        <w:t>
|      35|Әл-Фараби атындағы Қазақ мемлекеттік университетінде  |Ақшалай
</w:t>
      </w:r>
    </w:p>
    <w:p>
      <w:pPr>
        <w:spacing w:after="0"/>
        <w:ind w:left="0"/>
        <w:jc w:val="both"/>
      </w:pPr>
      <w:r>
        <w:rPr>
          <w:rFonts w:ascii="Times New Roman"/>
          <w:b w:val="false"/>
          <w:i w:val="false"/>
          <w:color w:val="000000"/>
          <w:sz w:val="28"/>
        </w:rPr>
        <w:t>
|        |оқитын студенттерді стипендиямен қамтамасыз ету       |төлемдер
</w:t>
      </w:r>
    </w:p>
    <w:p>
      <w:pPr>
        <w:spacing w:after="0"/>
        <w:ind w:left="0"/>
        <w:jc w:val="both"/>
      </w:pPr>
      <w:r>
        <w:rPr>
          <w:rFonts w:ascii="Times New Roman"/>
          <w:b w:val="false"/>
          <w:i w:val="false"/>
          <w:color w:val="000000"/>
          <w:sz w:val="28"/>
        </w:rPr>
        <w:t>
|      36|Х.А.Яссауи атындағы Халықаралық қазақ-түрік универси. |Ақшалай 
</w:t>
      </w:r>
    </w:p>
    <w:p>
      <w:pPr>
        <w:spacing w:after="0"/>
        <w:ind w:left="0"/>
        <w:jc w:val="both"/>
      </w:pPr>
      <w:r>
        <w:rPr>
          <w:rFonts w:ascii="Times New Roman"/>
          <w:b w:val="false"/>
          <w:i w:val="false"/>
          <w:color w:val="000000"/>
          <w:sz w:val="28"/>
        </w:rPr>
        <w:t>
|        |тетінде оқитын студенттерді стипендиямен қамтамасыз   |төлемдер
</w:t>
      </w:r>
    </w:p>
    <w:p>
      <w:pPr>
        <w:spacing w:after="0"/>
        <w:ind w:left="0"/>
        <w:jc w:val="both"/>
      </w:pPr>
      <w:r>
        <w:rPr>
          <w:rFonts w:ascii="Times New Roman"/>
          <w:b w:val="false"/>
          <w:i w:val="false"/>
          <w:color w:val="000000"/>
          <w:sz w:val="28"/>
        </w:rPr>
        <w:t>
|        |ету                                                   |
</w:t>
      </w:r>
    </w:p>
    <w:p>
      <w:pPr>
        <w:spacing w:after="0"/>
        <w:ind w:left="0"/>
        <w:jc w:val="both"/>
      </w:pPr>
      <w:r>
        <w:rPr>
          <w:rFonts w:ascii="Times New Roman"/>
          <w:b w:val="false"/>
          <w:i w:val="false"/>
          <w:color w:val="000000"/>
          <w:sz w:val="28"/>
        </w:rPr>
        <w:t>
|      39|Т. Жүргенов атындағы Қазақ мемлекеттік өнер академиясы|Ұстауда   
</w:t>
      </w:r>
    </w:p>
    <w:p>
      <w:pPr>
        <w:spacing w:after="0"/>
        <w:ind w:left="0"/>
        <w:jc w:val="both"/>
      </w:pPr>
      <w:r>
        <w:rPr>
          <w:rFonts w:ascii="Times New Roman"/>
          <w:b w:val="false"/>
          <w:i w:val="false"/>
          <w:color w:val="000000"/>
          <w:sz w:val="28"/>
        </w:rPr>
        <w:t>
|      40|Құрманғазы атындағы қазақ мемлекеттік консерваториясы |Ұстауда  
</w:t>
      </w:r>
    </w:p>
    <w:p>
      <w:pPr>
        <w:spacing w:after="0"/>
        <w:ind w:left="0"/>
        <w:jc w:val="both"/>
      </w:pPr>
      <w:r>
        <w:rPr>
          <w:rFonts w:ascii="Times New Roman"/>
          <w:b w:val="false"/>
          <w:i w:val="false"/>
          <w:color w:val="000000"/>
          <w:sz w:val="28"/>
        </w:rPr>
        <w:t>
|      91|Ел ішіндегі жоғары оқу орындарында кадрларды даярлау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92|Ел ішіндегі жоғары оқу орындарында оқитын             |Ақшалай 
</w:t>
      </w:r>
    </w:p>
    <w:p>
      <w:pPr>
        <w:spacing w:after="0"/>
        <w:ind w:left="0"/>
        <w:jc w:val="both"/>
      </w:pPr>
      <w:r>
        <w:rPr>
          <w:rFonts w:ascii="Times New Roman"/>
          <w:b w:val="false"/>
          <w:i w:val="false"/>
          <w:color w:val="000000"/>
          <w:sz w:val="28"/>
        </w:rPr>
        <w:t>
|        |студенттерді стипендиямен қамтамасыз ету              |төлемдер
</w:t>
      </w:r>
    </w:p>
    <w:p>
      <w:pPr>
        <w:spacing w:after="0"/>
        <w:ind w:left="0"/>
        <w:jc w:val="both"/>
      </w:pPr>
      <w:r>
        <w:rPr>
          <w:rFonts w:ascii="Times New Roman"/>
          <w:b w:val="false"/>
          <w:i w:val="false"/>
          <w:color w:val="000000"/>
          <w:sz w:val="28"/>
        </w:rPr>
        <w:t>
|    50  |Мемлекеттік білім беру гранттары бойынша ел ішіндегі  |
</w:t>
      </w:r>
    </w:p>
    <w:p>
      <w:pPr>
        <w:spacing w:after="0"/>
        <w:ind w:left="0"/>
        <w:jc w:val="both"/>
      </w:pPr>
      <w:r>
        <w:rPr>
          <w:rFonts w:ascii="Times New Roman"/>
          <w:b w:val="false"/>
          <w:i w:val="false"/>
          <w:color w:val="000000"/>
          <w:sz w:val="28"/>
        </w:rPr>
        <w:t>
|        |жоғары оқу орындарында кадрлар даярлау                |
</w:t>
      </w:r>
    </w:p>
    <w:p>
      <w:pPr>
        <w:spacing w:after="0"/>
        <w:ind w:left="0"/>
        <w:jc w:val="both"/>
      </w:pPr>
      <w:r>
        <w:rPr>
          <w:rFonts w:ascii="Times New Roman"/>
          <w:b w:val="false"/>
          <w:i w:val="false"/>
          <w:color w:val="000000"/>
          <w:sz w:val="28"/>
        </w:rPr>
        <w:t>
|      34|Жаңа қабылдау шеңберінде елдің жоғары оқу орындарында |Мем.    
</w:t>
      </w:r>
    </w:p>
    <w:p>
      <w:pPr>
        <w:spacing w:after="0"/>
        <w:ind w:left="0"/>
        <w:jc w:val="both"/>
      </w:pPr>
      <w:r>
        <w:rPr>
          <w:rFonts w:ascii="Times New Roman"/>
          <w:b w:val="false"/>
          <w:i w:val="false"/>
          <w:color w:val="000000"/>
          <w:sz w:val="28"/>
        </w:rPr>
        <w:t>
|        |кадрлар даярлау                                       |тапсырыс
</w:t>
      </w:r>
    </w:p>
    <w:p>
      <w:pPr>
        <w:spacing w:after="0"/>
        <w:ind w:left="0"/>
        <w:jc w:val="both"/>
      </w:pPr>
      <w:r>
        <w:rPr>
          <w:rFonts w:ascii="Times New Roman"/>
          <w:b w:val="false"/>
          <w:i w:val="false"/>
          <w:color w:val="000000"/>
          <w:sz w:val="28"/>
        </w:rPr>
        <w:t>
|      35|Жаңа қабылдау шеңберінде мемлекеттік гранттар бойынша |Ақшалай 
</w:t>
      </w:r>
    </w:p>
    <w:p>
      <w:pPr>
        <w:spacing w:after="0"/>
        <w:ind w:left="0"/>
        <w:jc w:val="both"/>
      </w:pPr>
      <w:r>
        <w:rPr>
          <w:rFonts w:ascii="Times New Roman"/>
          <w:b w:val="false"/>
          <w:i w:val="false"/>
          <w:color w:val="000000"/>
          <w:sz w:val="28"/>
        </w:rPr>
        <w:t>
|        |оқитын студенттерді стипендиямен қамтамасыз ету       |төлемдер
</w:t>
      </w:r>
    </w:p>
    <w:p>
      <w:pPr>
        <w:spacing w:after="0"/>
        <w:ind w:left="0"/>
        <w:jc w:val="both"/>
      </w:pPr>
      <w:r>
        <w:rPr>
          <w:rFonts w:ascii="Times New Roman"/>
          <w:b w:val="false"/>
          <w:i w:val="false"/>
          <w:color w:val="000000"/>
          <w:sz w:val="28"/>
        </w:rPr>
        <w:t>
|      91|Ел ішіндегі жоғары оқу орындарында кадрларды даярлау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92|Ел ішіндегі жоғары оқу орындарында оқитын студенттерді|Ақшалай 
</w:t>
      </w:r>
    </w:p>
    <w:p>
      <w:pPr>
        <w:spacing w:after="0"/>
        <w:ind w:left="0"/>
        <w:jc w:val="both"/>
      </w:pPr>
      <w:r>
        <w:rPr>
          <w:rFonts w:ascii="Times New Roman"/>
          <w:b w:val="false"/>
          <w:i w:val="false"/>
          <w:color w:val="000000"/>
          <w:sz w:val="28"/>
        </w:rPr>
        <w:t>
|        |стипендиямен қамтамасыз ету                           |төлемдер
</w:t>
      </w:r>
    </w:p>
    <w:p>
      <w:pPr>
        <w:spacing w:after="0"/>
        <w:ind w:left="0"/>
        <w:jc w:val="both"/>
      </w:pPr>
      <w:r>
        <w:rPr>
          <w:rFonts w:ascii="Times New Roman"/>
          <w:b w:val="false"/>
          <w:i w:val="false"/>
          <w:color w:val="000000"/>
          <w:sz w:val="28"/>
        </w:rPr>
        <w:t>
|    51  |Шетелдегі жоғары оқу орындарында кадрлар даярлау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52  |Еуразия университетінің құрылысын аяқтау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54  |Жоғары оқу орындарында кадрлар даярлауды мемлекеттік  |
</w:t>
      </w:r>
    </w:p>
    <w:p>
      <w:pPr>
        <w:spacing w:after="0"/>
        <w:ind w:left="0"/>
        <w:jc w:val="both"/>
      </w:pPr>
      <w:r>
        <w:rPr>
          <w:rFonts w:ascii="Times New Roman"/>
          <w:b w:val="false"/>
          <w:i w:val="false"/>
          <w:color w:val="000000"/>
          <w:sz w:val="28"/>
        </w:rPr>
        <w:t>
|        |несиелендіруді қамтамасыз ету                         |
</w:t>
      </w:r>
    </w:p>
    <w:p>
      <w:pPr>
        <w:spacing w:after="0"/>
        <w:ind w:left="0"/>
        <w:jc w:val="both"/>
      </w:pPr>
      <w:r>
        <w:rPr>
          <w:rFonts w:ascii="Times New Roman"/>
          <w:b w:val="false"/>
          <w:i w:val="false"/>
          <w:color w:val="000000"/>
          <w:sz w:val="28"/>
        </w:rPr>
        <w:t>
|      30|Қаржы орталығы                                        |Ұстауда 
</w:t>
      </w:r>
    </w:p>
    <w:p>
      <w:pPr>
        <w:spacing w:after="0"/>
        <w:ind w:left="0"/>
        <w:jc w:val="both"/>
      </w:pPr>
      <w:r>
        <w:rPr>
          <w:rFonts w:ascii="Times New Roman"/>
          <w:b w:val="false"/>
          <w:i w:val="false"/>
          <w:color w:val="000000"/>
          <w:sz w:val="28"/>
        </w:rPr>
        <w:t>
|  308   |Қазақстан Республикасының төтенше жағдайлар жөніндегі | 
</w:t>
      </w:r>
    </w:p>
    <w:p>
      <w:pPr>
        <w:spacing w:after="0"/>
        <w:ind w:left="0"/>
        <w:jc w:val="both"/>
      </w:pPr>
      <w:r>
        <w:rPr>
          <w:rFonts w:ascii="Times New Roman"/>
          <w:b w:val="false"/>
          <w:i w:val="false"/>
          <w:color w:val="000000"/>
          <w:sz w:val="28"/>
        </w:rPr>
        <w:t>
|        |агенттігі                                             |
</w:t>
      </w:r>
    </w:p>
    <w:p>
      <w:pPr>
        <w:spacing w:after="0"/>
        <w:ind w:left="0"/>
        <w:jc w:val="both"/>
      </w:pPr>
      <w:r>
        <w:rPr>
          <w:rFonts w:ascii="Times New Roman"/>
          <w:b w:val="false"/>
          <w:i w:val="false"/>
          <w:color w:val="000000"/>
          <w:sz w:val="28"/>
        </w:rPr>
        <w:t>
|    9   |Республикалық деңгейде жоғары оқу орындарында         | 
</w:t>
      </w:r>
    </w:p>
    <w:p>
      <w:pPr>
        <w:spacing w:after="0"/>
        <w:ind w:left="0"/>
        <w:jc w:val="both"/>
      </w:pPr>
      <w:r>
        <w:rPr>
          <w:rFonts w:ascii="Times New Roman"/>
          <w:b w:val="false"/>
          <w:i w:val="false"/>
          <w:color w:val="000000"/>
          <w:sz w:val="28"/>
        </w:rPr>
        <w:t>
|        |кадрлар даярлау                                       |
</w:t>
      </w:r>
    </w:p>
    <w:p>
      <w:pPr>
        <w:spacing w:after="0"/>
        <w:ind w:left="0"/>
        <w:jc w:val="both"/>
      </w:pPr>
      <w:r>
        <w:rPr>
          <w:rFonts w:ascii="Times New Roman"/>
          <w:b w:val="false"/>
          <w:i w:val="false"/>
          <w:color w:val="000000"/>
          <w:sz w:val="28"/>
        </w:rPr>
        <w:t>
|      30|Көкшетау техникалық институты                         |Ұстауда 
</w:t>
      </w:r>
    </w:p>
    <w:p>
      <w:pPr>
        <w:spacing w:after="0"/>
        <w:ind w:left="0"/>
        <w:jc w:val="both"/>
      </w:pPr>
      <w:r>
        <w:rPr>
          <w:rFonts w:ascii="Times New Roman"/>
          <w:b w:val="false"/>
          <w:i w:val="false"/>
          <w:color w:val="000000"/>
          <w:sz w:val="28"/>
        </w:rPr>
        <w:t>
|  612   |Қазақстан Республикасының Денсаулық сақтау ісі        |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9   |Республикалық деңгейде жоғары оқу орындарында         |
</w:t>
      </w:r>
    </w:p>
    <w:p>
      <w:pPr>
        <w:spacing w:after="0"/>
        <w:ind w:left="0"/>
        <w:jc w:val="both"/>
      </w:pPr>
      <w:r>
        <w:rPr>
          <w:rFonts w:ascii="Times New Roman"/>
          <w:b w:val="false"/>
          <w:i w:val="false"/>
          <w:color w:val="000000"/>
          <w:sz w:val="28"/>
        </w:rPr>
        <w:t>
|        |кадрлар даярлау                                       |
</w:t>
      </w:r>
    </w:p>
    <w:p>
      <w:pPr>
        <w:spacing w:after="0"/>
        <w:ind w:left="0"/>
        <w:jc w:val="both"/>
      </w:pPr>
      <w:r>
        <w:rPr>
          <w:rFonts w:ascii="Times New Roman"/>
          <w:b w:val="false"/>
          <w:i w:val="false"/>
          <w:color w:val="000000"/>
          <w:sz w:val="28"/>
        </w:rPr>
        <w:t>
|      91|Ел ішіндегі жоғары оқу орындарында кадрларды даярлау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92|Ел ішіндегі жоғары оқу орындарында оқитын студенттерді|Ақшалай 
</w:t>
      </w:r>
    </w:p>
    <w:p>
      <w:pPr>
        <w:spacing w:after="0"/>
        <w:ind w:left="0"/>
        <w:jc w:val="both"/>
      </w:pPr>
      <w:r>
        <w:rPr>
          <w:rFonts w:ascii="Times New Roman"/>
          <w:b w:val="false"/>
          <w:i w:val="false"/>
          <w:color w:val="000000"/>
          <w:sz w:val="28"/>
        </w:rPr>
        <w:t>
|        |стипендиямен қамтамасыз ету                           |төлемдер
</w:t>
      </w:r>
    </w:p>
    <w:p>
      <w:pPr>
        <w:spacing w:after="0"/>
        <w:ind w:left="0"/>
        <w:jc w:val="both"/>
      </w:pPr>
      <w:r>
        <w:rPr>
          <w:rFonts w:ascii="Times New Roman"/>
          <w:b w:val="false"/>
          <w:i w:val="false"/>
          <w:color w:val="000000"/>
          <w:sz w:val="28"/>
        </w:rPr>
        <w:t>
|    50  |Мемлекеттік білім гранттары бойынша жоғары оқу        |
</w:t>
      </w:r>
    </w:p>
    <w:p>
      <w:pPr>
        <w:spacing w:after="0"/>
        <w:ind w:left="0"/>
        <w:jc w:val="both"/>
      </w:pPr>
      <w:r>
        <w:rPr>
          <w:rFonts w:ascii="Times New Roman"/>
          <w:b w:val="false"/>
          <w:i w:val="false"/>
          <w:color w:val="000000"/>
          <w:sz w:val="28"/>
        </w:rPr>
        <w:t>
|        |орындарында кадрлар даярлау                           |
</w:t>
      </w:r>
    </w:p>
    <w:p>
      <w:pPr>
        <w:spacing w:after="0"/>
        <w:ind w:left="0"/>
        <w:jc w:val="both"/>
      </w:pPr>
      <w:r>
        <w:rPr>
          <w:rFonts w:ascii="Times New Roman"/>
          <w:b w:val="false"/>
          <w:i w:val="false"/>
          <w:color w:val="000000"/>
          <w:sz w:val="28"/>
        </w:rPr>
        <w:t>
|      91|Ел ішіндегі жоғары оқу орындарында кадрларды даярлау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92|Ел ішіндегі жоғары оқу орындарында оқитын студенттерді|Ақшалай 
</w:t>
      </w:r>
    </w:p>
    <w:p>
      <w:pPr>
        <w:spacing w:after="0"/>
        <w:ind w:left="0"/>
        <w:jc w:val="both"/>
      </w:pPr>
      <w:r>
        <w:rPr>
          <w:rFonts w:ascii="Times New Roman"/>
          <w:b w:val="false"/>
          <w:i w:val="false"/>
          <w:color w:val="000000"/>
          <w:sz w:val="28"/>
        </w:rPr>
        <w:t>
|        |стипендиямен қамтамасыз ету                           |төлемдер
</w:t>
      </w:r>
    </w:p>
    <w:p>
      <w:pPr>
        <w:spacing w:after="0"/>
        <w:ind w:left="0"/>
        <w:jc w:val="both"/>
      </w:pPr>
      <w:r>
        <w:rPr>
          <w:rFonts w:ascii="Times New Roman"/>
          <w:b w:val="false"/>
          <w:i w:val="false"/>
          <w:color w:val="000000"/>
          <w:sz w:val="28"/>
        </w:rPr>
        <w:t>
|   618  |Қазақстан Республикасының Қаржы полициясы агенттігі   |
</w:t>
      </w:r>
    </w:p>
    <w:p>
      <w:pPr>
        <w:spacing w:after="0"/>
        <w:ind w:left="0"/>
        <w:jc w:val="both"/>
      </w:pPr>
      <w:r>
        <w:rPr>
          <w:rFonts w:ascii="Times New Roman"/>
          <w:b w:val="false"/>
          <w:i w:val="false"/>
          <w:color w:val="000000"/>
          <w:sz w:val="28"/>
        </w:rPr>
        <w:t>
|    9   |Республикалық деңгейде жоғары оқу орындарында         |
</w:t>
      </w:r>
    </w:p>
    <w:p>
      <w:pPr>
        <w:spacing w:after="0"/>
        <w:ind w:left="0"/>
        <w:jc w:val="both"/>
      </w:pPr>
      <w:r>
        <w:rPr>
          <w:rFonts w:ascii="Times New Roman"/>
          <w:b w:val="false"/>
          <w:i w:val="false"/>
          <w:color w:val="000000"/>
          <w:sz w:val="28"/>
        </w:rPr>
        <w:t>
|        |кадрлар даярлау                                       |
</w:t>
      </w:r>
    </w:p>
    <w:p>
      <w:pPr>
        <w:spacing w:after="0"/>
        <w:ind w:left="0"/>
        <w:jc w:val="both"/>
      </w:pPr>
      <w:r>
        <w:rPr>
          <w:rFonts w:ascii="Times New Roman"/>
          <w:b w:val="false"/>
          <w:i w:val="false"/>
          <w:color w:val="000000"/>
          <w:sz w:val="28"/>
        </w:rPr>
        <w:t>
|      30|Қаржы полициясының Академиясы                         |Ұстауда
</w:t>
      </w:r>
    </w:p>
    <w:p>
      <w:pPr>
        <w:spacing w:after="0"/>
        <w:ind w:left="0"/>
        <w:jc w:val="both"/>
      </w:pPr>
      <w:r>
        <w:rPr>
          <w:rFonts w:ascii="Times New Roman"/>
          <w:b w:val="false"/>
          <w:i w:val="false"/>
          <w:color w:val="000000"/>
          <w:sz w:val="28"/>
        </w:rPr>
        <w:t>
| 9      |Білім беру саласындағы өзге де қызметтер              |
</w:t>
      </w:r>
    </w:p>
    <w:p>
      <w:pPr>
        <w:spacing w:after="0"/>
        <w:ind w:left="0"/>
        <w:jc w:val="both"/>
      </w:pPr>
      <w:r>
        <w:rPr>
          <w:rFonts w:ascii="Times New Roman"/>
          <w:b w:val="false"/>
          <w:i w:val="false"/>
          <w:color w:val="000000"/>
          <w:sz w:val="28"/>
        </w:rPr>
        <w:t>
|   225  |Қазақстан Республикасының Білім және ғылым министрлігі|
</w:t>
      </w:r>
    </w:p>
    <w:p>
      <w:pPr>
        <w:spacing w:after="0"/>
        <w:ind w:left="0"/>
        <w:jc w:val="both"/>
      </w:pPr>
      <w:r>
        <w:rPr>
          <w:rFonts w:ascii="Times New Roman"/>
          <w:b w:val="false"/>
          <w:i w:val="false"/>
          <w:color w:val="000000"/>
          <w:sz w:val="28"/>
        </w:rPr>
        <w:t>
|     37 |Білім беру саласындағы қолданбалы ғылыми зерттеулер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39  |Республикалық деңгейдегі әдістемелік жұмыстар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44  |Арнайы білім бағдарламаларын іске асыру               |
</w:t>
      </w:r>
    </w:p>
    <w:p>
      <w:pPr>
        <w:spacing w:after="0"/>
        <w:ind w:left="0"/>
        <w:jc w:val="both"/>
      </w:pPr>
      <w:r>
        <w:rPr>
          <w:rFonts w:ascii="Times New Roman"/>
          <w:b w:val="false"/>
          <w:i w:val="false"/>
          <w:color w:val="000000"/>
          <w:sz w:val="28"/>
        </w:rPr>
        <w:t>
|      30|Дамуында проблемасы бар балалар мен жасөспірімдерді   |Ұстауда 
</w:t>
      </w:r>
    </w:p>
    <w:p>
      <w:pPr>
        <w:spacing w:after="0"/>
        <w:ind w:left="0"/>
        <w:jc w:val="both"/>
      </w:pPr>
      <w:r>
        <w:rPr>
          <w:rFonts w:ascii="Times New Roman"/>
          <w:b w:val="false"/>
          <w:i w:val="false"/>
          <w:color w:val="000000"/>
          <w:sz w:val="28"/>
        </w:rPr>
        <w:t>
|        |әлеуметтік бейімдеу және кәсіби еңбекпен оңалтудың    |
</w:t>
      </w:r>
    </w:p>
    <w:p>
      <w:pPr>
        <w:spacing w:after="0"/>
        <w:ind w:left="0"/>
        <w:jc w:val="both"/>
      </w:pPr>
      <w:r>
        <w:rPr>
          <w:rFonts w:ascii="Times New Roman"/>
          <w:b w:val="false"/>
          <w:i w:val="false"/>
          <w:color w:val="000000"/>
          <w:sz w:val="28"/>
        </w:rPr>
        <w:t>
|        |республикалық ғылыми-практикалық орталығы             |
</w:t>
      </w:r>
    </w:p>
    <w:p>
      <w:pPr>
        <w:spacing w:after="0"/>
        <w:ind w:left="0"/>
        <w:jc w:val="both"/>
      </w:pPr>
      <w:r>
        <w:rPr>
          <w:rFonts w:ascii="Times New Roman"/>
          <w:b w:val="false"/>
          <w:i w:val="false"/>
          <w:color w:val="000000"/>
          <w:sz w:val="28"/>
        </w:rPr>
        <w:t>
|    49  |Музыка өнері саласында үздіксіз білім беруді қамта.   |
</w:t>
      </w:r>
    </w:p>
    <w:p>
      <w:pPr>
        <w:spacing w:after="0"/>
        <w:ind w:left="0"/>
        <w:jc w:val="both"/>
      </w:pPr>
      <w:r>
        <w:rPr>
          <w:rFonts w:ascii="Times New Roman"/>
          <w:b w:val="false"/>
          <w:i w:val="false"/>
          <w:color w:val="000000"/>
          <w:sz w:val="28"/>
        </w:rPr>
        <w:t>
|        |масыз ету                                             |
</w:t>
      </w:r>
    </w:p>
    <w:p>
      <w:pPr>
        <w:spacing w:after="0"/>
        <w:ind w:left="0"/>
        <w:jc w:val="both"/>
      </w:pPr>
      <w:r>
        <w:rPr>
          <w:rFonts w:ascii="Times New Roman"/>
          <w:b w:val="false"/>
          <w:i w:val="false"/>
          <w:color w:val="000000"/>
          <w:sz w:val="28"/>
        </w:rPr>
        <w:t>
|      30|Қазақ ұлттық музыка академиясы                        |Ұстауда 
</w:t>
      </w:r>
    </w:p>
    <w:p>
      <w:pPr>
        <w:spacing w:after="0"/>
        <w:ind w:left="0"/>
        <w:jc w:val="both"/>
      </w:pPr>
      <w:r>
        <w:rPr>
          <w:rFonts w:ascii="Times New Roman"/>
          <w:b w:val="false"/>
          <w:i w:val="false"/>
          <w:color w:val="000000"/>
          <w:sz w:val="28"/>
        </w:rPr>
        <w:t>
|   612  |Қазақстан Республикасының Денсаулық сақтау ісі жөнін. | 
</w:t>
      </w:r>
    </w:p>
    <w:p>
      <w:pPr>
        <w:spacing w:after="0"/>
        <w:ind w:left="0"/>
        <w:jc w:val="both"/>
      </w:pPr>
      <w:r>
        <w:rPr>
          <w:rFonts w:ascii="Times New Roman"/>
          <w:b w:val="false"/>
          <w:i w:val="false"/>
          <w:color w:val="000000"/>
          <w:sz w:val="28"/>
        </w:rPr>
        <w:t>
|        |дегі агенттігі                                        |
</w:t>
      </w:r>
    </w:p>
    <w:p>
      <w:pPr>
        <w:spacing w:after="0"/>
        <w:ind w:left="0"/>
        <w:jc w:val="both"/>
      </w:pPr>
      <w:r>
        <w:rPr>
          <w:rFonts w:ascii="Times New Roman"/>
          <w:b w:val="false"/>
          <w:i w:val="false"/>
          <w:color w:val="000000"/>
          <w:sz w:val="28"/>
        </w:rPr>
        <w:t>
|     49 |Республикалық деңгейдегі әдістемелік жұмыстар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|5       |Денсаулық сақтау                                      |
</w:t>
      </w:r>
    </w:p>
    <w:p>
      <w:pPr>
        <w:spacing w:after="0"/>
        <w:ind w:left="0"/>
        <w:jc w:val="both"/>
      </w:pPr>
      <w:r>
        <w:rPr>
          <w:rFonts w:ascii="Times New Roman"/>
          <w:b w:val="false"/>
          <w:i w:val="false"/>
          <w:color w:val="000000"/>
          <w:sz w:val="28"/>
        </w:rPr>
        <w:t>
| 1      |Кең бейінді ауруханалар                               |
</w:t>
      </w:r>
    </w:p>
    <w:p>
      <w:pPr>
        <w:spacing w:after="0"/>
        <w:ind w:left="0"/>
        <w:jc w:val="both"/>
      </w:pPr>
      <w:r>
        <w:rPr>
          <w:rFonts w:ascii="Times New Roman"/>
          <w:b w:val="false"/>
          <w:i w:val="false"/>
          <w:color w:val="000000"/>
          <w:sz w:val="28"/>
        </w:rPr>
        <w:t>
|   201  |Қазақстан Республикасының Ішкі істер министрлігі      |
</w:t>
      </w:r>
    </w:p>
    <w:p>
      <w:pPr>
        <w:spacing w:after="0"/>
        <w:ind w:left="0"/>
        <w:jc w:val="both"/>
      </w:pPr>
      <w:r>
        <w:rPr>
          <w:rFonts w:ascii="Times New Roman"/>
          <w:b w:val="false"/>
          <w:i w:val="false"/>
          <w:color w:val="000000"/>
          <w:sz w:val="28"/>
        </w:rPr>
        <w:t>
|     12 |Әскери қызметшілерді, құқық қорғау органдарының       |
</w:t>
      </w:r>
    </w:p>
    <w:p>
      <w:pPr>
        <w:spacing w:after="0"/>
        <w:ind w:left="0"/>
        <w:jc w:val="both"/>
      </w:pPr>
      <w:r>
        <w:rPr>
          <w:rFonts w:ascii="Times New Roman"/>
          <w:b w:val="false"/>
          <w:i w:val="false"/>
          <w:color w:val="000000"/>
          <w:sz w:val="28"/>
        </w:rPr>
        <w:t>
|        |қызметкерлерін және олардың отбасы мүшелерін емдеу    |
</w:t>
      </w:r>
    </w:p>
    <w:p>
      <w:pPr>
        <w:spacing w:after="0"/>
        <w:ind w:left="0"/>
        <w:jc w:val="both"/>
      </w:pPr>
      <w:r>
        <w:rPr>
          <w:rFonts w:ascii="Times New Roman"/>
          <w:b w:val="false"/>
          <w:i w:val="false"/>
          <w:color w:val="000000"/>
          <w:sz w:val="28"/>
        </w:rPr>
        <w:t>
|      30|Емханалы госпиталь                                    |Ұстауда   
</w:t>
      </w:r>
    </w:p>
    <w:p>
      <w:pPr>
        <w:spacing w:after="0"/>
        <w:ind w:left="0"/>
        <w:jc w:val="both"/>
      </w:pPr>
      <w:r>
        <w:rPr>
          <w:rFonts w:ascii="Times New Roman"/>
          <w:b w:val="false"/>
          <w:i w:val="false"/>
          <w:color w:val="000000"/>
          <w:sz w:val="28"/>
        </w:rPr>
        <w:t>
|      31|Әскери қызметшілерге, құқық қорғау органдарының       |Мем.     
</w:t>
      </w:r>
    </w:p>
    <w:p>
      <w:pPr>
        <w:spacing w:after="0"/>
        <w:ind w:left="0"/>
        <w:jc w:val="both"/>
      </w:pPr>
      <w:r>
        <w:rPr>
          <w:rFonts w:ascii="Times New Roman"/>
          <w:b w:val="false"/>
          <w:i w:val="false"/>
          <w:color w:val="000000"/>
          <w:sz w:val="28"/>
        </w:rPr>
        <w:t>
|        |қызметкерлеріне және олардың отбасы мүшелеріне меди.  |тапсырыс
</w:t>
      </w:r>
    </w:p>
    <w:p>
      <w:pPr>
        <w:spacing w:after="0"/>
        <w:ind w:left="0"/>
        <w:jc w:val="both"/>
      </w:pPr>
      <w:r>
        <w:rPr>
          <w:rFonts w:ascii="Times New Roman"/>
          <w:b w:val="false"/>
          <w:i w:val="false"/>
          <w:color w:val="000000"/>
          <w:sz w:val="28"/>
        </w:rPr>
        <w:t>
|        |циналық көмек көрсету                                 | 
</w:t>
      </w:r>
    </w:p>
    <w:p>
      <w:pPr>
        <w:spacing w:after="0"/>
        <w:ind w:left="0"/>
        <w:jc w:val="both"/>
      </w:pPr>
      <w:r>
        <w:rPr>
          <w:rFonts w:ascii="Times New Roman"/>
          <w:b w:val="false"/>
          <w:i w:val="false"/>
          <w:color w:val="000000"/>
          <w:sz w:val="28"/>
        </w:rPr>
        <w:t>
|   208  |Қазақстан Республикасының Қорғаныс министрлігі        |
</w:t>
      </w:r>
    </w:p>
    <w:p>
      <w:pPr>
        <w:spacing w:after="0"/>
        <w:ind w:left="0"/>
        <w:jc w:val="both"/>
      </w:pPr>
      <w:r>
        <w:rPr>
          <w:rFonts w:ascii="Times New Roman"/>
          <w:b w:val="false"/>
          <w:i w:val="false"/>
          <w:color w:val="000000"/>
          <w:sz w:val="28"/>
        </w:rPr>
        <w:t>
|     12 |Әскери қызметшілерді, құқық қорғау органдарының       |
</w:t>
      </w:r>
    </w:p>
    <w:p>
      <w:pPr>
        <w:spacing w:after="0"/>
        <w:ind w:left="0"/>
        <w:jc w:val="both"/>
      </w:pPr>
      <w:r>
        <w:rPr>
          <w:rFonts w:ascii="Times New Roman"/>
          <w:b w:val="false"/>
          <w:i w:val="false"/>
          <w:color w:val="000000"/>
          <w:sz w:val="28"/>
        </w:rPr>
        <w:t>
|        |қызметкерлерін және олардың отбасы мүшелерін емдеу    |
</w:t>
      </w:r>
    </w:p>
    <w:p>
      <w:pPr>
        <w:spacing w:after="0"/>
        <w:ind w:left="0"/>
        <w:jc w:val="both"/>
      </w:pPr>
      <w:r>
        <w:rPr>
          <w:rFonts w:ascii="Times New Roman"/>
          <w:b w:val="false"/>
          <w:i w:val="false"/>
          <w:color w:val="000000"/>
          <w:sz w:val="28"/>
        </w:rPr>
        <w:t>
|      30|Орталық әскери клиникалық госпиталь. Алматы қаласы    |Ұстауда
</w:t>
      </w:r>
    </w:p>
    <w:p>
      <w:pPr>
        <w:spacing w:after="0"/>
        <w:ind w:left="0"/>
        <w:jc w:val="both"/>
      </w:pPr>
      <w:r>
        <w:rPr>
          <w:rFonts w:ascii="Times New Roman"/>
          <w:b w:val="false"/>
          <w:i w:val="false"/>
          <w:color w:val="000000"/>
          <w:sz w:val="28"/>
        </w:rPr>
        <w:t>
|      31|Әскери госпиталь. Семей қаласы                        |Ұстауда 
</w:t>
      </w:r>
    </w:p>
    <w:p>
      <w:pPr>
        <w:spacing w:after="0"/>
        <w:ind w:left="0"/>
        <w:jc w:val="both"/>
      </w:pPr>
      <w:r>
        <w:rPr>
          <w:rFonts w:ascii="Times New Roman"/>
          <w:b w:val="false"/>
          <w:i w:val="false"/>
          <w:color w:val="000000"/>
          <w:sz w:val="28"/>
        </w:rPr>
        <w:t>
|      32|Әскери госпиталь. Үшарал қаласы                       |Ұстауда 
</w:t>
      </w:r>
    </w:p>
    <w:p>
      <w:pPr>
        <w:spacing w:after="0"/>
        <w:ind w:left="0"/>
        <w:jc w:val="both"/>
      </w:pPr>
      <w:r>
        <w:rPr>
          <w:rFonts w:ascii="Times New Roman"/>
          <w:b w:val="false"/>
          <w:i w:val="false"/>
          <w:color w:val="000000"/>
          <w:sz w:val="28"/>
        </w:rPr>
        <w:t>
|      34|Әскери госпиталь. Аягөз қаласы                        |Ұстауда  
</w:t>
      </w:r>
    </w:p>
    <w:p>
      <w:pPr>
        <w:spacing w:after="0"/>
        <w:ind w:left="0"/>
        <w:jc w:val="both"/>
      </w:pPr>
      <w:r>
        <w:rPr>
          <w:rFonts w:ascii="Times New Roman"/>
          <w:b w:val="false"/>
          <w:i w:val="false"/>
          <w:color w:val="000000"/>
          <w:sz w:val="28"/>
        </w:rPr>
        <w:t>
|      36|Әскери госпиталь. Талдықорған қаласы                  |Ұстауда  
</w:t>
      </w:r>
    </w:p>
    <w:p>
      <w:pPr>
        <w:spacing w:after="0"/>
        <w:ind w:left="0"/>
        <w:jc w:val="both"/>
      </w:pPr>
      <w:r>
        <w:rPr>
          <w:rFonts w:ascii="Times New Roman"/>
          <w:b w:val="false"/>
          <w:i w:val="false"/>
          <w:color w:val="000000"/>
          <w:sz w:val="28"/>
        </w:rPr>
        <w:t>
|      38|Орталық әскери клиникалық госпиталь. Астана қаласы    |Ұстауда 
</w:t>
      </w:r>
    </w:p>
    <w:p>
      <w:pPr>
        <w:spacing w:after="0"/>
        <w:ind w:left="0"/>
        <w:jc w:val="both"/>
      </w:pPr>
      <w:r>
        <w:rPr>
          <w:rFonts w:ascii="Times New Roman"/>
          <w:b w:val="false"/>
          <w:i w:val="false"/>
          <w:color w:val="000000"/>
          <w:sz w:val="28"/>
        </w:rPr>
        <w:t>
|      39|Әскери лазарет. Қарағанды қаласы                      |Ұстауда  
</w:t>
      </w:r>
    </w:p>
    <w:p>
      <w:pPr>
        <w:spacing w:after="0"/>
        <w:ind w:left="0"/>
        <w:jc w:val="both"/>
      </w:pPr>
      <w:r>
        <w:rPr>
          <w:rFonts w:ascii="Times New Roman"/>
          <w:b w:val="false"/>
          <w:i w:val="false"/>
          <w:color w:val="000000"/>
          <w:sz w:val="28"/>
        </w:rPr>
        <w:t>
|      40|Әскери лазарет. Тараз қаласы                          |Ұстауда 
</w:t>
      </w:r>
    </w:p>
    <w:p>
      <w:pPr>
        <w:spacing w:after="0"/>
        <w:ind w:left="0"/>
        <w:jc w:val="both"/>
      </w:pPr>
      <w:r>
        <w:rPr>
          <w:rFonts w:ascii="Times New Roman"/>
          <w:b w:val="false"/>
          <w:i w:val="false"/>
          <w:color w:val="000000"/>
          <w:sz w:val="28"/>
        </w:rPr>
        <w:t>
|      41|Әскери лазарет. Өскемен қаласы                        |Ұстауда 
</w:t>
      </w:r>
    </w:p>
    <w:p>
      <w:pPr>
        <w:spacing w:after="0"/>
        <w:ind w:left="0"/>
        <w:jc w:val="both"/>
      </w:pPr>
      <w:r>
        <w:rPr>
          <w:rFonts w:ascii="Times New Roman"/>
          <w:b w:val="false"/>
          <w:i w:val="false"/>
          <w:color w:val="000000"/>
          <w:sz w:val="28"/>
        </w:rPr>
        <w:t>
|      42|Әскери лазарет. Орал қаласы                           |Ұстауда 
</w:t>
      </w:r>
    </w:p>
    <w:p>
      <w:pPr>
        <w:spacing w:after="0"/>
        <w:ind w:left="0"/>
        <w:jc w:val="both"/>
      </w:pPr>
      <w:r>
        <w:rPr>
          <w:rFonts w:ascii="Times New Roman"/>
          <w:b w:val="false"/>
          <w:i w:val="false"/>
          <w:color w:val="000000"/>
          <w:sz w:val="28"/>
        </w:rPr>
        <w:t>
|      43|Әскери лазарет. Сарыөзек қ.ү.к.                       |Ұстауда 
</w:t>
      </w:r>
    </w:p>
    <w:p>
      <w:pPr>
        <w:spacing w:after="0"/>
        <w:ind w:left="0"/>
        <w:jc w:val="both"/>
      </w:pPr>
      <w:r>
        <w:rPr>
          <w:rFonts w:ascii="Times New Roman"/>
          <w:b w:val="false"/>
          <w:i w:val="false"/>
          <w:color w:val="000000"/>
          <w:sz w:val="28"/>
        </w:rPr>
        <w:t>
|   678  |Қазақстан Республикасының ұланы                       |
</w:t>
      </w:r>
    </w:p>
    <w:p>
      <w:pPr>
        <w:spacing w:after="0"/>
        <w:ind w:left="0"/>
        <w:jc w:val="both"/>
      </w:pPr>
      <w:r>
        <w:rPr>
          <w:rFonts w:ascii="Times New Roman"/>
          <w:b w:val="false"/>
          <w:i w:val="false"/>
          <w:color w:val="000000"/>
          <w:sz w:val="28"/>
        </w:rPr>
        <w:t>
|     12 |Әскери қызметшілерді, құқық қорғау органдарының       |
</w:t>
      </w:r>
    </w:p>
    <w:p>
      <w:pPr>
        <w:spacing w:after="0"/>
        <w:ind w:left="0"/>
        <w:jc w:val="both"/>
      </w:pPr>
      <w:r>
        <w:rPr>
          <w:rFonts w:ascii="Times New Roman"/>
          <w:b w:val="false"/>
          <w:i w:val="false"/>
          <w:color w:val="000000"/>
          <w:sz w:val="28"/>
        </w:rPr>
        <w:t>
|        |қызметкерлерін және олардың отбасы мүшелерін емдеу    |
</w:t>
      </w:r>
    </w:p>
    <w:p>
      <w:pPr>
        <w:spacing w:after="0"/>
        <w:ind w:left="0"/>
        <w:jc w:val="both"/>
      </w:pPr>
      <w:r>
        <w:rPr>
          <w:rFonts w:ascii="Times New Roman"/>
          <w:b w:val="false"/>
          <w:i w:val="false"/>
          <w:color w:val="000000"/>
          <w:sz w:val="28"/>
        </w:rPr>
        <w:t>
|      30|Республикалық ұланның госпиталі                       |Ұстауда 
</w:t>
      </w:r>
    </w:p>
    <w:p>
      <w:pPr>
        <w:spacing w:after="0"/>
        <w:ind w:left="0"/>
        <w:jc w:val="both"/>
      </w:pPr>
      <w:r>
        <w:rPr>
          <w:rFonts w:ascii="Times New Roman"/>
          <w:b w:val="false"/>
          <w:i w:val="false"/>
          <w:color w:val="000000"/>
          <w:sz w:val="28"/>
        </w:rPr>
        <w:t>
|2       |Халықтың денсаулығын қорғау                           |
</w:t>
      </w:r>
    </w:p>
    <w:p>
      <w:pPr>
        <w:spacing w:after="0"/>
        <w:ind w:left="0"/>
        <w:jc w:val="both"/>
      </w:pPr>
      <w:r>
        <w:rPr>
          <w:rFonts w:ascii="Times New Roman"/>
          <w:b w:val="false"/>
          <w:i w:val="false"/>
          <w:color w:val="000000"/>
          <w:sz w:val="28"/>
        </w:rPr>
        <w:t>
|   225  |Қазақстан Республикасының Білім және ғылым министрлігі|
</w:t>
      </w:r>
    </w:p>
    <w:p>
      <w:pPr>
        <w:spacing w:after="0"/>
        <w:ind w:left="0"/>
        <w:jc w:val="both"/>
      </w:pPr>
      <w:r>
        <w:rPr>
          <w:rFonts w:ascii="Times New Roman"/>
          <w:b w:val="false"/>
          <w:i w:val="false"/>
          <w:color w:val="000000"/>
          <w:sz w:val="28"/>
        </w:rPr>
        <w:t>
|     46 |Балаларды оңалту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612  |Қазақстан Республикасының Денсаулық сақтау ісі        |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40 |Иммунопрофилактика жүргізу үшін вакциналарды          |Мем.     
</w:t>
      </w:r>
    </w:p>
    <w:p>
      <w:pPr>
        <w:spacing w:after="0"/>
        <w:ind w:left="0"/>
        <w:jc w:val="both"/>
      </w:pPr>
      <w:r>
        <w:rPr>
          <w:rFonts w:ascii="Times New Roman"/>
          <w:b w:val="false"/>
          <w:i w:val="false"/>
          <w:color w:val="000000"/>
          <w:sz w:val="28"/>
        </w:rPr>
        <w:t>
|        |орталықтандырылған сатып алу                          |тапсырыс
</w:t>
      </w:r>
    </w:p>
    <w:p>
      <w:pPr>
        <w:spacing w:after="0"/>
        <w:ind w:left="0"/>
        <w:jc w:val="both"/>
      </w:pPr>
      <w:r>
        <w:rPr>
          <w:rFonts w:ascii="Times New Roman"/>
          <w:b w:val="false"/>
          <w:i w:val="false"/>
          <w:color w:val="000000"/>
          <w:sz w:val="28"/>
        </w:rPr>
        <w:t>
|     42 |Халықтың салауатты өмір салтын насихаттау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43 |Республикалық деңгейде індеттерге қарсы күрес жүргізу |Іс-шаралар
</w:t>
      </w:r>
    </w:p>
    <w:p>
      <w:pPr>
        <w:spacing w:after="0"/>
        <w:ind w:left="0"/>
        <w:jc w:val="both"/>
      </w:pPr>
      <w:r>
        <w:rPr>
          <w:rFonts w:ascii="Times New Roman"/>
          <w:b w:val="false"/>
          <w:i w:val="false"/>
          <w:color w:val="000000"/>
          <w:sz w:val="28"/>
        </w:rPr>
        <w:t>
|     47 |Республикалық деңгейде қан (алмастырғыштарды) өндіру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48 |Арнайы медициналық резервті сақтау                    |
</w:t>
      </w:r>
    </w:p>
    <w:p>
      <w:pPr>
        <w:spacing w:after="0"/>
        <w:ind w:left="0"/>
        <w:jc w:val="both"/>
      </w:pPr>
      <w:r>
        <w:rPr>
          <w:rFonts w:ascii="Times New Roman"/>
          <w:b w:val="false"/>
          <w:i w:val="false"/>
          <w:color w:val="000000"/>
          <w:sz w:val="28"/>
        </w:rPr>
        <w:t>
|      30|Республикалық арнайы медициналық қамтамасыз ету       |Ұстауда 
</w:t>
      </w:r>
    </w:p>
    <w:p>
      <w:pPr>
        <w:spacing w:after="0"/>
        <w:ind w:left="0"/>
        <w:jc w:val="both"/>
      </w:pPr>
      <w:r>
        <w:rPr>
          <w:rFonts w:ascii="Times New Roman"/>
          <w:b w:val="false"/>
          <w:i w:val="false"/>
          <w:color w:val="000000"/>
          <w:sz w:val="28"/>
        </w:rPr>
        <w:t>
|        |орталығы                                              |
</w:t>
      </w:r>
    </w:p>
    <w:p>
      <w:pPr>
        <w:spacing w:after="0"/>
        <w:ind w:left="0"/>
        <w:jc w:val="both"/>
      </w:pPr>
      <w:r>
        <w:rPr>
          <w:rFonts w:ascii="Times New Roman"/>
          <w:b w:val="false"/>
          <w:i w:val="false"/>
          <w:color w:val="000000"/>
          <w:sz w:val="28"/>
        </w:rPr>
        <w:t>
|     51 |Республикалық деңгейде қатерлі жұқпалы аурулардың     |
</w:t>
      </w:r>
    </w:p>
    <w:p>
      <w:pPr>
        <w:spacing w:after="0"/>
        <w:ind w:left="0"/>
        <w:jc w:val="both"/>
      </w:pPr>
      <w:r>
        <w:rPr>
          <w:rFonts w:ascii="Times New Roman"/>
          <w:b w:val="false"/>
          <w:i w:val="false"/>
          <w:color w:val="000000"/>
          <w:sz w:val="28"/>
        </w:rPr>
        <w:t>
|        |алдын алу және оларға қарсы күрес жүргізу             |
</w:t>
      </w:r>
    </w:p>
    <w:p>
      <w:pPr>
        <w:spacing w:after="0"/>
        <w:ind w:left="0"/>
        <w:jc w:val="both"/>
      </w:pPr>
      <w:r>
        <w:rPr>
          <w:rFonts w:ascii="Times New Roman"/>
          <w:b w:val="false"/>
          <w:i w:val="false"/>
          <w:color w:val="000000"/>
          <w:sz w:val="28"/>
        </w:rPr>
        <w:t>
|      30|Атырау, Арал теңізі, Ақтөбе, Орал, Талдықорған,       |Ұстауда 
</w:t>
      </w:r>
    </w:p>
    <w:p>
      <w:pPr>
        <w:spacing w:after="0"/>
        <w:ind w:left="0"/>
        <w:jc w:val="both"/>
      </w:pPr>
      <w:r>
        <w:rPr>
          <w:rFonts w:ascii="Times New Roman"/>
          <w:b w:val="false"/>
          <w:i w:val="false"/>
          <w:color w:val="000000"/>
          <w:sz w:val="28"/>
        </w:rPr>
        <w:t>
|        |Маңғыстау, Шымкент, Қызылорда тырысқаққа қарсы        |
</w:t>
      </w:r>
    </w:p>
    <w:p>
      <w:pPr>
        <w:spacing w:after="0"/>
        <w:ind w:left="0"/>
        <w:jc w:val="both"/>
      </w:pPr>
      <w:r>
        <w:rPr>
          <w:rFonts w:ascii="Times New Roman"/>
          <w:b w:val="false"/>
          <w:i w:val="false"/>
          <w:color w:val="000000"/>
          <w:sz w:val="28"/>
        </w:rPr>
        <w:t>
|        |станциялары                                           |
</w:t>
      </w:r>
    </w:p>
    <w:p>
      <w:pPr>
        <w:spacing w:after="0"/>
        <w:ind w:left="0"/>
        <w:jc w:val="both"/>
      </w:pPr>
      <w:r>
        <w:rPr>
          <w:rFonts w:ascii="Times New Roman"/>
          <w:b w:val="false"/>
          <w:i w:val="false"/>
          <w:color w:val="000000"/>
          <w:sz w:val="28"/>
        </w:rPr>
        <w:t>
|      31|Республикалық санитарлық-эпидемиологиялық станция     |Ұстауда 
</w:t>
      </w:r>
    </w:p>
    <w:p>
      <w:pPr>
        <w:spacing w:after="0"/>
        <w:ind w:left="0"/>
        <w:jc w:val="both"/>
      </w:pPr>
      <w:r>
        <w:rPr>
          <w:rFonts w:ascii="Times New Roman"/>
          <w:b w:val="false"/>
          <w:i w:val="false"/>
          <w:color w:val="000000"/>
          <w:sz w:val="28"/>
        </w:rPr>
        <w:t>
|      32|Әуе көлігіндегі санитарлық-эпидемиологиялық станция   |Ұстауда 
</w:t>
      </w:r>
    </w:p>
    <w:p>
      <w:pPr>
        <w:spacing w:after="0"/>
        <w:ind w:left="0"/>
        <w:jc w:val="both"/>
      </w:pPr>
      <w:r>
        <w:rPr>
          <w:rFonts w:ascii="Times New Roman"/>
          <w:b w:val="false"/>
          <w:i w:val="false"/>
          <w:color w:val="000000"/>
          <w:sz w:val="28"/>
        </w:rPr>
        <w:t>
|      33|Орталық санитарлық-эпидемиологиялық жол станциясы     |Ұстауда 
</w:t>
      </w:r>
    </w:p>
    <w:p>
      <w:pPr>
        <w:spacing w:after="0"/>
        <w:ind w:left="0"/>
        <w:jc w:val="both"/>
      </w:pPr>
      <w:r>
        <w:rPr>
          <w:rFonts w:ascii="Times New Roman"/>
          <w:b w:val="false"/>
          <w:i w:val="false"/>
          <w:color w:val="000000"/>
          <w:sz w:val="28"/>
        </w:rPr>
        <w:t>
|      34|Ақмола санитарлық-эпидемиологиялық жол станциясы      |Ұстауда  
</w:t>
      </w:r>
    </w:p>
    <w:p>
      <w:pPr>
        <w:spacing w:after="0"/>
        <w:ind w:left="0"/>
        <w:jc w:val="both"/>
      </w:pPr>
      <w:r>
        <w:rPr>
          <w:rFonts w:ascii="Times New Roman"/>
          <w:b w:val="false"/>
          <w:i w:val="false"/>
          <w:color w:val="000000"/>
          <w:sz w:val="28"/>
        </w:rPr>
        <w:t>
|      35|Батыс Қазақстан санитарлық-эпидемиологиялық жол       |Ұстауда  
</w:t>
      </w:r>
    </w:p>
    <w:p>
      <w:pPr>
        <w:spacing w:after="0"/>
        <w:ind w:left="0"/>
        <w:jc w:val="both"/>
      </w:pPr>
      <w:r>
        <w:rPr>
          <w:rFonts w:ascii="Times New Roman"/>
          <w:b w:val="false"/>
          <w:i w:val="false"/>
          <w:color w:val="000000"/>
          <w:sz w:val="28"/>
        </w:rPr>
        <w:t>
|        |станциясы                                             |
</w:t>
      </w:r>
    </w:p>
    <w:p>
      <w:pPr>
        <w:spacing w:after="0"/>
        <w:ind w:left="0"/>
        <w:jc w:val="both"/>
      </w:pPr>
      <w:r>
        <w:rPr>
          <w:rFonts w:ascii="Times New Roman"/>
          <w:b w:val="false"/>
          <w:i w:val="false"/>
          <w:color w:val="000000"/>
          <w:sz w:val="28"/>
        </w:rPr>
        <w:t>
|   694  |Қазақстан Республикасының Президентінің Іс басқармасы |
</w:t>
      </w:r>
    </w:p>
    <w:p>
      <w:pPr>
        <w:spacing w:after="0"/>
        <w:ind w:left="0"/>
        <w:jc w:val="both"/>
      </w:pPr>
      <w:r>
        <w:rPr>
          <w:rFonts w:ascii="Times New Roman"/>
          <w:b w:val="false"/>
          <w:i w:val="false"/>
          <w:color w:val="000000"/>
          <w:sz w:val="28"/>
        </w:rPr>
        <w:t>
|     39 |Республикалық деңгейде санитарлық-эпидемиологиялық    |
</w:t>
      </w:r>
    </w:p>
    <w:p>
      <w:pPr>
        <w:spacing w:after="0"/>
        <w:ind w:left="0"/>
        <w:jc w:val="both"/>
      </w:pPr>
      <w:r>
        <w:rPr>
          <w:rFonts w:ascii="Times New Roman"/>
          <w:b w:val="false"/>
          <w:i w:val="false"/>
          <w:color w:val="000000"/>
          <w:sz w:val="28"/>
        </w:rPr>
        <w:t>
|        |бақылау                                               |
</w:t>
      </w:r>
    </w:p>
    <w:p>
      <w:pPr>
        <w:spacing w:after="0"/>
        <w:ind w:left="0"/>
        <w:jc w:val="both"/>
      </w:pPr>
      <w:r>
        <w:rPr>
          <w:rFonts w:ascii="Times New Roman"/>
          <w:b w:val="false"/>
          <w:i w:val="false"/>
          <w:color w:val="000000"/>
          <w:sz w:val="28"/>
        </w:rPr>
        <w:t>
|      30|Санитарлық-эпидемиологиялық станция                   |Ұстауда 
</w:t>
      </w:r>
    </w:p>
    <w:p>
      <w:pPr>
        <w:spacing w:after="0"/>
        <w:ind w:left="0"/>
        <w:jc w:val="both"/>
      </w:pPr>
      <w:r>
        <w:rPr>
          <w:rFonts w:ascii="Times New Roman"/>
          <w:b w:val="false"/>
          <w:i w:val="false"/>
          <w:color w:val="000000"/>
          <w:sz w:val="28"/>
        </w:rPr>
        <w:t>
|3       |Мамандандырылған медициналық көмек                    |
</w:t>
      </w:r>
    </w:p>
    <w:p>
      <w:pPr>
        <w:spacing w:after="0"/>
        <w:ind w:left="0"/>
        <w:jc w:val="both"/>
      </w:pPr>
      <w:r>
        <w:rPr>
          <w:rFonts w:ascii="Times New Roman"/>
          <w:b w:val="false"/>
          <w:i w:val="false"/>
          <w:color w:val="000000"/>
          <w:sz w:val="28"/>
        </w:rPr>
        <w:t>
|   612  |Қазақстан Республикасының Денсаулық сақтау ісі        |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33 |"В" вирусы гепатитіне қарсы вакциналарды орталықтан.  |Мем.     
</w:t>
      </w:r>
    </w:p>
    <w:p>
      <w:pPr>
        <w:spacing w:after="0"/>
        <w:ind w:left="0"/>
        <w:jc w:val="both"/>
      </w:pPr>
      <w:r>
        <w:rPr>
          <w:rFonts w:ascii="Times New Roman"/>
          <w:b w:val="false"/>
          <w:i w:val="false"/>
          <w:color w:val="000000"/>
          <w:sz w:val="28"/>
        </w:rPr>
        <w:t>
|        |дырылған сатып алу                                    |тапсырыс
</w:t>
      </w:r>
    </w:p>
    <w:p>
      <w:pPr>
        <w:spacing w:after="0"/>
        <w:ind w:left="0"/>
        <w:jc w:val="both"/>
      </w:pPr>
      <w:r>
        <w:rPr>
          <w:rFonts w:ascii="Times New Roman"/>
          <w:b w:val="false"/>
          <w:i w:val="false"/>
          <w:color w:val="000000"/>
          <w:sz w:val="28"/>
        </w:rPr>
        <w:t>
|     35 |Ауруларды шетелде емдеу                               |Басқалар
</w:t>
      </w:r>
    </w:p>
    <w:p>
      <w:pPr>
        <w:spacing w:after="0"/>
        <w:ind w:left="0"/>
        <w:jc w:val="both"/>
      </w:pPr>
      <w:r>
        <w:rPr>
          <w:rFonts w:ascii="Times New Roman"/>
          <w:b w:val="false"/>
          <w:i w:val="false"/>
          <w:color w:val="000000"/>
          <w:sz w:val="28"/>
        </w:rPr>
        <w:t>
|     36 |Мамандандырылған медициналық көмек көрсету            |
</w:t>
      </w:r>
    </w:p>
    <w:p>
      <w:pPr>
        <w:spacing w:after="0"/>
        <w:ind w:left="0"/>
        <w:jc w:val="both"/>
      </w:pPr>
      <w:r>
        <w:rPr>
          <w:rFonts w:ascii="Times New Roman"/>
          <w:b w:val="false"/>
          <w:i w:val="false"/>
          <w:color w:val="000000"/>
          <w:sz w:val="28"/>
        </w:rPr>
        <w:t>
|      30|Ұлы Отан соғысы мүгедектерінің республикалық клиника. |Ұстауда 
</w:t>
      </w:r>
    </w:p>
    <w:p>
      <w:pPr>
        <w:spacing w:after="0"/>
        <w:ind w:left="0"/>
        <w:jc w:val="both"/>
      </w:pPr>
      <w:r>
        <w:rPr>
          <w:rFonts w:ascii="Times New Roman"/>
          <w:b w:val="false"/>
          <w:i w:val="false"/>
          <w:color w:val="000000"/>
          <w:sz w:val="28"/>
        </w:rPr>
        <w:t>
|        |лық госпиталі                                         |
</w:t>
      </w:r>
    </w:p>
    <w:p>
      <w:pPr>
        <w:spacing w:after="0"/>
        <w:ind w:left="0"/>
        <w:jc w:val="both"/>
      </w:pPr>
      <w:r>
        <w:rPr>
          <w:rFonts w:ascii="Times New Roman"/>
          <w:b w:val="false"/>
          <w:i w:val="false"/>
          <w:color w:val="000000"/>
          <w:sz w:val="28"/>
        </w:rPr>
        <w:t>
|      32|Республикалық клиникалық психиатриялық аурухана       |Ұстауда  
</w:t>
      </w:r>
    </w:p>
    <w:p>
      <w:pPr>
        <w:spacing w:after="0"/>
        <w:ind w:left="0"/>
        <w:jc w:val="both"/>
      </w:pPr>
      <w:r>
        <w:rPr>
          <w:rFonts w:ascii="Times New Roman"/>
          <w:b w:val="false"/>
          <w:i w:val="false"/>
          <w:color w:val="000000"/>
          <w:sz w:val="28"/>
        </w:rPr>
        <w:t>
|      33|Қазақ республикалық лепрозорийі                       |Ұстауда  
</w:t>
      </w:r>
    </w:p>
    <w:p>
      <w:pPr>
        <w:spacing w:after="0"/>
        <w:ind w:left="0"/>
        <w:jc w:val="both"/>
      </w:pPr>
      <w:r>
        <w:rPr>
          <w:rFonts w:ascii="Times New Roman"/>
          <w:b w:val="false"/>
          <w:i w:val="false"/>
          <w:color w:val="000000"/>
          <w:sz w:val="28"/>
        </w:rPr>
        <w:t>
|      34|СПИД-тің алдын алу және оған қарсы күрес жүргізу      |Ұстауда 
</w:t>
      </w:r>
    </w:p>
    <w:p>
      <w:pPr>
        <w:spacing w:after="0"/>
        <w:ind w:left="0"/>
        <w:jc w:val="both"/>
      </w:pPr>
      <w:r>
        <w:rPr>
          <w:rFonts w:ascii="Times New Roman"/>
          <w:b w:val="false"/>
          <w:i w:val="false"/>
          <w:color w:val="000000"/>
          <w:sz w:val="28"/>
        </w:rPr>
        <w:t>
|        |жөніндегі республикалық орталық                       |
</w:t>
      </w:r>
    </w:p>
    <w:p>
      <w:pPr>
        <w:spacing w:after="0"/>
        <w:ind w:left="0"/>
        <w:jc w:val="both"/>
      </w:pPr>
      <w:r>
        <w:rPr>
          <w:rFonts w:ascii="Times New Roman"/>
          <w:b w:val="false"/>
          <w:i w:val="false"/>
          <w:color w:val="000000"/>
          <w:sz w:val="28"/>
        </w:rPr>
        <w:t>
|      35|Апат жөніндегі медицина орталығы                      |Ұстауда 
</w:t>
      </w:r>
    </w:p>
    <w:p>
      <w:pPr>
        <w:spacing w:after="0"/>
        <w:ind w:left="0"/>
        <w:jc w:val="both"/>
      </w:pPr>
      <w:r>
        <w:rPr>
          <w:rFonts w:ascii="Times New Roman"/>
          <w:b w:val="false"/>
          <w:i w:val="false"/>
          <w:color w:val="000000"/>
          <w:sz w:val="28"/>
        </w:rPr>
        <w:t>
|      36|Республикалық қатаң бақылаудағы психиатриялық аурухана|Ұстауда 
</w:t>
      </w:r>
    </w:p>
    <w:p>
      <w:pPr>
        <w:spacing w:after="0"/>
        <w:ind w:left="0"/>
        <w:jc w:val="both"/>
      </w:pPr>
      <w:r>
        <w:rPr>
          <w:rFonts w:ascii="Times New Roman"/>
          <w:b w:val="false"/>
          <w:i w:val="false"/>
          <w:color w:val="000000"/>
          <w:sz w:val="28"/>
        </w:rPr>
        <w:t>
|     38 |Республикалық деңгейде орындалатын "Туберкулез"       | 
</w:t>
      </w:r>
    </w:p>
    <w:p>
      <w:pPr>
        <w:spacing w:after="0"/>
        <w:ind w:left="0"/>
        <w:jc w:val="both"/>
      </w:pPr>
      <w:r>
        <w:rPr>
          <w:rFonts w:ascii="Times New Roman"/>
          <w:b w:val="false"/>
          <w:i w:val="false"/>
          <w:color w:val="000000"/>
          <w:sz w:val="28"/>
        </w:rPr>
        <w:t>
|        |бағдарламасы                                          |
</w:t>
      </w:r>
    </w:p>
    <w:p>
      <w:pPr>
        <w:spacing w:after="0"/>
        <w:ind w:left="0"/>
        <w:jc w:val="both"/>
      </w:pPr>
      <w:r>
        <w:rPr>
          <w:rFonts w:ascii="Times New Roman"/>
          <w:b w:val="false"/>
          <w:i w:val="false"/>
          <w:color w:val="000000"/>
          <w:sz w:val="28"/>
        </w:rPr>
        <w:t>
|      30|Қазақстан Республикасы туберкулез проблемаларының     |Ұстауда 
</w:t>
      </w:r>
    </w:p>
    <w:p>
      <w:pPr>
        <w:spacing w:after="0"/>
        <w:ind w:left="0"/>
        <w:jc w:val="both"/>
      </w:pPr>
      <w:r>
        <w:rPr>
          <w:rFonts w:ascii="Times New Roman"/>
          <w:b w:val="false"/>
          <w:i w:val="false"/>
          <w:color w:val="000000"/>
          <w:sz w:val="28"/>
        </w:rPr>
        <w:t>
|        |ұлттық орталығы                                       |
</w:t>
      </w:r>
    </w:p>
    <w:p>
      <w:pPr>
        <w:spacing w:after="0"/>
        <w:ind w:left="0"/>
        <w:jc w:val="both"/>
      </w:pPr>
      <w:r>
        <w:rPr>
          <w:rFonts w:ascii="Times New Roman"/>
          <w:b w:val="false"/>
          <w:i w:val="false"/>
          <w:color w:val="000000"/>
          <w:sz w:val="28"/>
        </w:rPr>
        <w:t>
|      31|"Бурабай" республикалық балалардың туберкулез         |Ұстауда 
</w:t>
      </w:r>
    </w:p>
    <w:p>
      <w:pPr>
        <w:spacing w:after="0"/>
        <w:ind w:left="0"/>
        <w:jc w:val="both"/>
      </w:pPr>
      <w:r>
        <w:rPr>
          <w:rFonts w:ascii="Times New Roman"/>
          <w:b w:val="false"/>
          <w:i w:val="false"/>
          <w:color w:val="000000"/>
          <w:sz w:val="28"/>
        </w:rPr>
        <w:t>
|        |санаторийі                                            |     
</w:t>
      </w:r>
    </w:p>
    <w:p>
      <w:pPr>
        <w:spacing w:after="0"/>
        <w:ind w:left="0"/>
        <w:jc w:val="both"/>
      </w:pPr>
      <w:r>
        <w:rPr>
          <w:rFonts w:ascii="Times New Roman"/>
          <w:b w:val="false"/>
          <w:i w:val="false"/>
          <w:color w:val="000000"/>
          <w:sz w:val="28"/>
        </w:rPr>
        <w:t>
|      32|"Бурабай" республикалық ересектердің туберкулез       |Ұстауда 
</w:t>
      </w:r>
    </w:p>
    <w:p>
      <w:pPr>
        <w:spacing w:after="0"/>
        <w:ind w:left="0"/>
        <w:jc w:val="both"/>
      </w:pPr>
      <w:r>
        <w:rPr>
          <w:rFonts w:ascii="Times New Roman"/>
          <w:b w:val="false"/>
          <w:i w:val="false"/>
          <w:color w:val="000000"/>
          <w:sz w:val="28"/>
        </w:rPr>
        <w:t>
|        |санаторийі                                            |
</w:t>
      </w:r>
    </w:p>
    <w:p>
      <w:pPr>
        <w:spacing w:after="0"/>
        <w:ind w:left="0"/>
        <w:jc w:val="both"/>
      </w:pPr>
      <w:r>
        <w:rPr>
          <w:rFonts w:ascii="Times New Roman"/>
          <w:b w:val="false"/>
          <w:i w:val="false"/>
          <w:color w:val="000000"/>
          <w:sz w:val="28"/>
        </w:rPr>
        <w:t>
|      33|Туберкулезге қарсы қолданатын препараттарды           |Мем.     
</w:t>
      </w:r>
    </w:p>
    <w:p>
      <w:pPr>
        <w:spacing w:after="0"/>
        <w:ind w:left="0"/>
        <w:jc w:val="both"/>
      </w:pPr>
      <w:r>
        <w:rPr>
          <w:rFonts w:ascii="Times New Roman"/>
          <w:b w:val="false"/>
          <w:i w:val="false"/>
          <w:color w:val="000000"/>
          <w:sz w:val="28"/>
        </w:rPr>
        <w:t>
|        |орталықтандырылған сатып алу                          |тапсырыс
</w:t>
      </w:r>
    </w:p>
    <w:p>
      <w:pPr>
        <w:spacing w:after="0"/>
        <w:ind w:left="0"/>
        <w:jc w:val="both"/>
      </w:pPr>
      <w:r>
        <w:rPr>
          <w:rFonts w:ascii="Times New Roman"/>
          <w:b w:val="false"/>
          <w:i w:val="false"/>
          <w:color w:val="000000"/>
          <w:sz w:val="28"/>
        </w:rPr>
        <w:t>
|     39 |Диабетке қарсы препараттарды орталықтандырылған сатып |Мем.     
</w:t>
      </w:r>
    </w:p>
    <w:p>
      <w:pPr>
        <w:spacing w:after="0"/>
        <w:ind w:left="0"/>
        <w:jc w:val="both"/>
      </w:pPr>
      <w:r>
        <w:rPr>
          <w:rFonts w:ascii="Times New Roman"/>
          <w:b w:val="false"/>
          <w:i w:val="false"/>
          <w:color w:val="000000"/>
          <w:sz w:val="28"/>
        </w:rPr>
        <w:t>
|        |алу                                                   |тапсырыс
</w:t>
      </w:r>
    </w:p>
    <w:p>
      <w:pPr>
        <w:spacing w:after="0"/>
        <w:ind w:left="0"/>
        <w:jc w:val="both"/>
      </w:pPr>
      <w:r>
        <w:rPr>
          <w:rFonts w:ascii="Times New Roman"/>
          <w:b w:val="false"/>
          <w:i w:val="false"/>
          <w:color w:val="000000"/>
          <w:sz w:val="28"/>
        </w:rPr>
        <w:t>
|     44 |Диализаторлар мен оның шығындық материалдарын және    |Мем.      
</w:t>
      </w:r>
    </w:p>
    <w:p>
      <w:pPr>
        <w:spacing w:after="0"/>
        <w:ind w:left="0"/>
        <w:jc w:val="both"/>
      </w:pPr>
      <w:r>
        <w:rPr>
          <w:rFonts w:ascii="Times New Roman"/>
          <w:b w:val="false"/>
          <w:i w:val="false"/>
          <w:color w:val="000000"/>
          <w:sz w:val="28"/>
        </w:rPr>
        <w:t>
|        |бүйректі алмастыру бойынша операция жасалған ауруларға|тапсырыс
</w:t>
      </w:r>
    </w:p>
    <w:p>
      <w:pPr>
        <w:spacing w:after="0"/>
        <w:ind w:left="0"/>
        <w:jc w:val="both"/>
      </w:pPr>
      <w:r>
        <w:rPr>
          <w:rFonts w:ascii="Times New Roman"/>
          <w:b w:val="false"/>
          <w:i w:val="false"/>
          <w:color w:val="000000"/>
          <w:sz w:val="28"/>
        </w:rPr>
        <w:t>
|        |дәрі-дәрмекті орталықтандырылған сатып алу            |
</w:t>
      </w:r>
    </w:p>
    <w:p>
      <w:pPr>
        <w:spacing w:after="0"/>
        <w:ind w:left="0"/>
        <w:jc w:val="both"/>
      </w:pPr>
      <w:r>
        <w:rPr>
          <w:rFonts w:ascii="Times New Roman"/>
          <w:b w:val="false"/>
          <w:i w:val="false"/>
          <w:color w:val="000000"/>
          <w:sz w:val="28"/>
        </w:rPr>
        <w:t>
|     52 |Ана мен баланы қорғау                                 |
</w:t>
      </w:r>
    </w:p>
    <w:p>
      <w:pPr>
        <w:spacing w:after="0"/>
        <w:ind w:left="0"/>
        <w:jc w:val="both"/>
      </w:pPr>
      <w:r>
        <w:rPr>
          <w:rFonts w:ascii="Times New Roman"/>
          <w:b w:val="false"/>
          <w:i w:val="false"/>
          <w:color w:val="000000"/>
          <w:sz w:val="28"/>
        </w:rPr>
        <w:t>
|      30|Ана мен баланың денсаулығын қорғау республикалық      |Мем.     
</w:t>
      </w:r>
    </w:p>
    <w:p>
      <w:pPr>
        <w:spacing w:after="0"/>
        <w:ind w:left="0"/>
        <w:jc w:val="both"/>
      </w:pPr>
      <w:r>
        <w:rPr>
          <w:rFonts w:ascii="Times New Roman"/>
          <w:b w:val="false"/>
          <w:i w:val="false"/>
          <w:color w:val="000000"/>
          <w:sz w:val="28"/>
        </w:rPr>
        <w:t>
|        |ғылыми-зерттеу орталығының мамандандырылған медицина. |тапсырыс
</w:t>
      </w:r>
    </w:p>
    <w:p>
      <w:pPr>
        <w:spacing w:after="0"/>
        <w:ind w:left="0"/>
        <w:jc w:val="both"/>
      </w:pPr>
      <w:r>
        <w:rPr>
          <w:rFonts w:ascii="Times New Roman"/>
          <w:b w:val="false"/>
          <w:i w:val="false"/>
          <w:color w:val="000000"/>
          <w:sz w:val="28"/>
        </w:rPr>
        <w:t>
|        |лық көмек көрсетуі                                    |
</w:t>
      </w:r>
    </w:p>
    <w:p>
      <w:pPr>
        <w:spacing w:after="0"/>
        <w:ind w:left="0"/>
        <w:jc w:val="both"/>
      </w:pPr>
      <w:r>
        <w:rPr>
          <w:rFonts w:ascii="Times New Roman"/>
          <w:b w:val="false"/>
          <w:i w:val="false"/>
          <w:color w:val="000000"/>
          <w:sz w:val="28"/>
        </w:rPr>
        <w:t>
|      31|Педиатрия мен балалар хирургиясы ғылыми орталығының   |Мем.      
</w:t>
      </w:r>
    </w:p>
    <w:p>
      <w:pPr>
        <w:spacing w:after="0"/>
        <w:ind w:left="0"/>
        <w:jc w:val="both"/>
      </w:pPr>
      <w:r>
        <w:rPr>
          <w:rFonts w:ascii="Times New Roman"/>
          <w:b w:val="false"/>
          <w:i w:val="false"/>
          <w:color w:val="000000"/>
          <w:sz w:val="28"/>
        </w:rPr>
        <w:t>
|        |мамандандырылған медициналық көмек көрсетуі           |тапсырыс
</w:t>
      </w:r>
    </w:p>
    <w:p>
      <w:pPr>
        <w:spacing w:after="0"/>
        <w:ind w:left="0"/>
        <w:jc w:val="both"/>
      </w:pPr>
      <w:r>
        <w:rPr>
          <w:rFonts w:ascii="Times New Roman"/>
          <w:b w:val="false"/>
          <w:i w:val="false"/>
          <w:color w:val="000000"/>
          <w:sz w:val="28"/>
        </w:rPr>
        <w:t>
|      32|Балаларды оңалту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33|"Балбұлақ" республикалық балалар сауықтыру орталығы   |Ұстауда 
</w:t>
      </w:r>
    </w:p>
    <w:p>
      <w:pPr>
        <w:spacing w:after="0"/>
        <w:ind w:left="0"/>
        <w:jc w:val="both"/>
      </w:pPr>
      <w:r>
        <w:rPr>
          <w:rFonts w:ascii="Times New Roman"/>
          <w:b w:val="false"/>
          <w:i w:val="false"/>
          <w:color w:val="000000"/>
          <w:sz w:val="28"/>
        </w:rPr>
        <w:t>
|      34|Лейкемиямен ауыратын балаларды емдеу үшін             |Мем.     
</w:t>
      </w:r>
    </w:p>
    <w:p>
      <w:pPr>
        <w:spacing w:after="0"/>
        <w:ind w:left="0"/>
        <w:jc w:val="both"/>
      </w:pPr>
      <w:r>
        <w:rPr>
          <w:rFonts w:ascii="Times New Roman"/>
          <w:b w:val="false"/>
          <w:i w:val="false"/>
          <w:color w:val="000000"/>
          <w:sz w:val="28"/>
        </w:rPr>
        <w:t>
|        |дәрі-дәрмектерді орталықтандырылған сатып алу         |тапсырыс
</w:t>
      </w:r>
    </w:p>
    <w:p>
      <w:pPr>
        <w:spacing w:after="0"/>
        <w:ind w:left="0"/>
        <w:jc w:val="both"/>
      </w:pPr>
      <w:r>
        <w:rPr>
          <w:rFonts w:ascii="Times New Roman"/>
          <w:b w:val="false"/>
          <w:i w:val="false"/>
          <w:color w:val="000000"/>
          <w:sz w:val="28"/>
        </w:rPr>
        <w:t>
|     65 |Республикалық клиникалар мен ғылыми-зерттеу институт. |  
</w:t>
      </w:r>
    </w:p>
    <w:p>
      <w:pPr>
        <w:spacing w:after="0"/>
        <w:ind w:left="0"/>
        <w:jc w:val="both"/>
      </w:pPr>
      <w:r>
        <w:rPr>
          <w:rFonts w:ascii="Times New Roman"/>
          <w:b w:val="false"/>
          <w:i w:val="false"/>
          <w:color w:val="000000"/>
          <w:sz w:val="28"/>
        </w:rPr>
        <w:t>
|        |тарында мамандандырылған медициналық көмек            |
</w:t>
      </w:r>
    </w:p>
    <w:p>
      <w:pPr>
        <w:spacing w:after="0"/>
        <w:ind w:left="0"/>
        <w:jc w:val="both"/>
      </w:pPr>
      <w:r>
        <w:rPr>
          <w:rFonts w:ascii="Times New Roman"/>
          <w:b w:val="false"/>
          <w:i w:val="false"/>
          <w:color w:val="000000"/>
          <w:sz w:val="28"/>
        </w:rPr>
        <w:t>
|        |көрсету                                               |
</w:t>
      </w:r>
    </w:p>
    <w:p>
      <w:pPr>
        <w:spacing w:after="0"/>
        <w:ind w:left="0"/>
        <w:jc w:val="both"/>
      </w:pPr>
      <w:r>
        <w:rPr>
          <w:rFonts w:ascii="Times New Roman"/>
          <w:b w:val="false"/>
          <w:i w:val="false"/>
          <w:color w:val="000000"/>
          <w:sz w:val="28"/>
        </w:rPr>
        <w:t>
|      31|Республикалық клиникалар мен ғылыми-зерттеу институт. |Мем.     
</w:t>
      </w:r>
    </w:p>
    <w:p>
      <w:pPr>
        <w:spacing w:after="0"/>
        <w:ind w:left="0"/>
        <w:jc w:val="both"/>
      </w:pPr>
      <w:r>
        <w:rPr>
          <w:rFonts w:ascii="Times New Roman"/>
          <w:b w:val="false"/>
          <w:i w:val="false"/>
          <w:color w:val="000000"/>
          <w:sz w:val="28"/>
        </w:rPr>
        <w:t>
|        |тарында халыққа мамандандырылған медициналық көмек    |тапсырыс
</w:t>
      </w:r>
    </w:p>
    <w:p>
      <w:pPr>
        <w:spacing w:after="0"/>
        <w:ind w:left="0"/>
        <w:jc w:val="both"/>
      </w:pPr>
      <w:r>
        <w:rPr>
          <w:rFonts w:ascii="Times New Roman"/>
          <w:b w:val="false"/>
          <w:i w:val="false"/>
          <w:color w:val="000000"/>
          <w:sz w:val="28"/>
        </w:rPr>
        <w:t>
|        |көрсету                                               |
</w:t>
      </w:r>
    </w:p>
    <w:p>
      <w:pPr>
        <w:spacing w:after="0"/>
        <w:ind w:left="0"/>
        <w:jc w:val="both"/>
      </w:pPr>
      <w:r>
        <w:rPr>
          <w:rFonts w:ascii="Times New Roman"/>
          <w:b w:val="false"/>
          <w:i w:val="false"/>
          <w:color w:val="000000"/>
          <w:sz w:val="28"/>
        </w:rPr>
        <w:t>
|5       |Медициналық көмектің басқа түрлері                    |
</w:t>
      </w:r>
    </w:p>
    <w:p>
      <w:pPr>
        <w:spacing w:after="0"/>
        <w:ind w:left="0"/>
        <w:jc w:val="both"/>
      </w:pPr>
      <w:r>
        <w:rPr>
          <w:rFonts w:ascii="Times New Roman"/>
          <w:b w:val="false"/>
          <w:i w:val="false"/>
          <w:color w:val="000000"/>
          <w:sz w:val="28"/>
        </w:rPr>
        <w:t>
|  612   |Қазақстан Республикасының Денсаулық сақтау ісі        |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37  |Сот-медициналық сараптамасы                           |
</w:t>
      </w:r>
    </w:p>
    <w:p>
      <w:pPr>
        <w:spacing w:after="0"/>
        <w:ind w:left="0"/>
        <w:jc w:val="both"/>
      </w:pPr>
      <w:r>
        <w:rPr>
          <w:rFonts w:ascii="Times New Roman"/>
          <w:b w:val="false"/>
          <w:i w:val="false"/>
          <w:color w:val="000000"/>
          <w:sz w:val="28"/>
        </w:rPr>
        <w:t>
|      30|Сот-медицинасы орталығы және оның аумақтық бөлімшелері|Ұстауда 
</w:t>
      </w:r>
    </w:p>
    <w:p>
      <w:pPr>
        <w:spacing w:after="0"/>
        <w:ind w:left="0"/>
        <w:jc w:val="both"/>
      </w:pPr>
      <w:r>
        <w:rPr>
          <w:rFonts w:ascii="Times New Roman"/>
          <w:b w:val="false"/>
          <w:i w:val="false"/>
          <w:color w:val="000000"/>
          <w:sz w:val="28"/>
        </w:rPr>
        <w:t>
|    45  |Медициналық консультациялық көмек көрсету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694   |Қазақстан Республикасы Президентінің Іс Басқармасы    |
</w:t>
      </w:r>
    </w:p>
    <w:p>
      <w:pPr>
        <w:spacing w:after="0"/>
        <w:ind w:left="0"/>
        <w:jc w:val="both"/>
      </w:pPr>
      <w:r>
        <w:rPr>
          <w:rFonts w:ascii="Times New Roman"/>
          <w:b w:val="false"/>
          <w:i w:val="false"/>
          <w:color w:val="000000"/>
          <w:sz w:val="28"/>
        </w:rPr>
        <w:t>
|    31  |Азаматтардың жекелеген санаттарына медициналық көмек  |Мем.    
</w:t>
      </w:r>
    </w:p>
    <w:p>
      <w:pPr>
        <w:spacing w:after="0"/>
        <w:ind w:left="0"/>
        <w:jc w:val="both"/>
      </w:pPr>
      <w:r>
        <w:rPr>
          <w:rFonts w:ascii="Times New Roman"/>
          <w:b w:val="false"/>
          <w:i w:val="false"/>
          <w:color w:val="000000"/>
          <w:sz w:val="28"/>
        </w:rPr>
        <w:t>
|        |көрсету                                               |тапсырыс
</w:t>
      </w:r>
    </w:p>
    <w:p>
      <w:pPr>
        <w:spacing w:after="0"/>
        <w:ind w:left="0"/>
        <w:jc w:val="both"/>
      </w:pPr>
      <w:r>
        <w:rPr>
          <w:rFonts w:ascii="Times New Roman"/>
          <w:b w:val="false"/>
          <w:i w:val="false"/>
          <w:color w:val="000000"/>
          <w:sz w:val="28"/>
        </w:rPr>
        <w:t>
|    32  |Медициналық ұйымдарды техникалық және ақпараттық      |
</w:t>
      </w:r>
    </w:p>
    <w:p>
      <w:pPr>
        <w:spacing w:after="0"/>
        <w:ind w:left="0"/>
        <w:jc w:val="both"/>
      </w:pPr>
      <w:r>
        <w:rPr>
          <w:rFonts w:ascii="Times New Roman"/>
          <w:b w:val="false"/>
          <w:i w:val="false"/>
          <w:color w:val="000000"/>
          <w:sz w:val="28"/>
        </w:rPr>
        <w:t>
|        |қамтамасыз ету                                        |
</w:t>
      </w:r>
    </w:p>
    <w:p>
      <w:pPr>
        <w:spacing w:after="0"/>
        <w:ind w:left="0"/>
        <w:jc w:val="both"/>
      </w:pPr>
      <w:r>
        <w:rPr>
          <w:rFonts w:ascii="Times New Roman"/>
          <w:b w:val="false"/>
          <w:i w:val="false"/>
          <w:color w:val="000000"/>
          <w:sz w:val="28"/>
        </w:rPr>
        <w:t>
|      30|Медициналық ұйымдарды техникалық және ақпараттық      |Ұстауда 
</w:t>
      </w:r>
    </w:p>
    <w:p>
      <w:pPr>
        <w:spacing w:after="0"/>
        <w:ind w:left="0"/>
        <w:jc w:val="both"/>
      </w:pPr>
      <w:r>
        <w:rPr>
          <w:rFonts w:ascii="Times New Roman"/>
          <w:b w:val="false"/>
          <w:i w:val="false"/>
          <w:color w:val="000000"/>
          <w:sz w:val="28"/>
        </w:rPr>
        <w:t>
|        |қамтамасыз ету орталығы                               |
</w:t>
      </w:r>
    </w:p>
    <w:p>
      <w:pPr>
        <w:spacing w:after="0"/>
        <w:ind w:left="0"/>
        <w:jc w:val="both"/>
      </w:pPr>
      <w:r>
        <w:rPr>
          <w:rFonts w:ascii="Times New Roman"/>
          <w:b w:val="false"/>
          <w:i w:val="false"/>
          <w:color w:val="000000"/>
          <w:sz w:val="28"/>
        </w:rPr>
        <w:t>
|9       |Денсаулық сақтау саласындағы өзге де қызметтер        |
</w:t>
      </w:r>
    </w:p>
    <w:p>
      <w:pPr>
        <w:spacing w:after="0"/>
        <w:ind w:left="0"/>
        <w:jc w:val="both"/>
      </w:pPr>
      <w:r>
        <w:rPr>
          <w:rFonts w:ascii="Times New Roman"/>
          <w:b w:val="false"/>
          <w:i w:val="false"/>
          <w:color w:val="000000"/>
          <w:sz w:val="28"/>
        </w:rPr>
        <w:t>
|  612   |Қазақстан Республикасының Денсаулық сақтау ісі        |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 |Орталық органның аппараты                             |Ұстауда 
</w:t>
      </w:r>
    </w:p>
    <w:p>
      <w:pPr>
        <w:spacing w:after="0"/>
        <w:ind w:left="0"/>
        <w:jc w:val="both"/>
      </w:pPr>
      <w:r>
        <w:rPr>
          <w:rFonts w:ascii="Times New Roman"/>
          <w:b w:val="false"/>
          <w:i w:val="false"/>
          <w:color w:val="000000"/>
          <w:sz w:val="28"/>
        </w:rPr>
        <w:t>
|    30  |Денсаулық сақтау саласындағы қолданбалы ғылыми        |Мем.     
</w:t>
      </w:r>
    </w:p>
    <w:p>
      <w:pPr>
        <w:spacing w:after="0"/>
        <w:ind w:left="0"/>
        <w:jc w:val="both"/>
      </w:pPr>
      <w:r>
        <w:rPr>
          <w:rFonts w:ascii="Times New Roman"/>
          <w:b w:val="false"/>
          <w:i w:val="false"/>
          <w:color w:val="000000"/>
          <w:sz w:val="28"/>
        </w:rPr>
        <w:t>
|        |зерттеулер                                            |тапсырыс
</w:t>
      </w:r>
    </w:p>
    <w:p>
      <w:pPr>
        <w:spacing w:after="0"/>
        <w:ind w:left="0"/>
        <w:jc w:val="both"/>
      </w:pPr>
      <w:r>
        <w:rPr>
          <w:rFonts w:ascii="Times New Roman"/>
          <w:b w:val="false"/>
          <w:i w:val="false"/>
          <w:color w:val="000000"/>
          <w:sz w:val="28"/>
        </w:rPr>
        <w:t>
|    31  |Медициналық жабдықтар мен санитарлық көлікті орталық. |Мем.     
</w:t>
      </w:r>
    </w:p>
    <w:p>
      <w:pPr>
        <w:spacing w:after="0"/>
        <w:ind w:left="0"/>
        <w:jc w:val="both"/>
      </w:pPr>
      <w:r>
        <w:rPr>
          <w:rFonts w:ascii="Times New Roman"/>
          <w:b w:val="false"/>
          <w:i w:val="false"/>
          <w:color w:val="000000"/>
          <w:sz w:val="28"/>
        </w:rPr>
        <w:t>
|        |тандырылған сатып алу                                 |тапсырыс 
</w:t>
      </w:r>
    </w:p>
    <w:p>
      <w:pPr>
        <w:spacing w:after="0"/>
        <w:ind w:left="0"/>
        <w:jc w:val="both"/>
      </w:pPr>
      <w:r>
        <w:rPr>
          <w:rFonts w:ascii="Times New Roman"/>
          <w:b w:val="false"/>
          <w:i w:val="false"/>
          <w:color w:val="000000"/>
          <w:sz w:val="28"/>
        </w:rPr>
        <w:t>
|    32  |Көрсетілетін медициналық қызметтің сапасын талдау және|Мем.     
</w:t>
      </w:r>
    </w:p>
    <w:p>
      <w:pPr>
        <w:spacing w:after="0"/>
        <w:ind w:left="0"/>
        <w:jc w:val="both"/>
      </w:pPr>
      <w:r>
        <w:rPr>
          <w:rFonts w:ascii="Times New Roman"/>
          <w:b w:val="false"/>
          <w:i w:val="false"/>
          <w:color w:val="000000"/>
          <w:sz w:val="28"/>
        </w:rPr>
        <w:t>
|        |бағалау                                               |тапсырыс
</w:t>
      </w:r>
    </w:p>
    <w:p>
      <w:pPr>
        <w:spacing w:after="0"/>
        <w:ind w:left="0"/>
        <w:jc w:val="both"/>
      </w:pPr>
      <w:r>
        <w:rPr>
          <w:rFonts w:ascii="Times New Roman"/>
          <w:b w:val="false"/>
          <w:i w:val="false"/>
          <w:color w:val="000000"/>
          <w:sz w:val="28"/>
        </w:rPr>
        <w:t>
|    34  |Денсаулық сақтау ісін ақпараттық қамтамасыз ету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53  |Республикалық денсаулық сақтау ұйымдарын күрделі жөндеу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63  |Астана қаласындағы медициналық мекемелерді дамыту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81|Республикалық бюджеттен бірлесіп қаржыландыру есебінен|Инв.     
</w:t>
      </w:r>
    </w:p>
    <w:p>
      <w:pPr>
        <w:spacing w:after="0"/>
        <w:ind w:left="0"/>
        <w:jc w:val="both"/>
      </w:pPr>
      <w:r>
        <w:rPr>
          <w:rFonts w:ascii="Times New Roman"/>
          <w:b w:val="false"/>
          <w:i w:val="false"/>
          <w:color w:val="000000"/>
          <w:sz w:val="28"/>
        </w:rPr>
        <w:t>
|        |жобаны іске асыру                                     |жобалар
</w:t>
      </w:r>
    </w:p>
    <w:p>
      <w:pPr>
        <w:spacing w:after="0"/>
        <w:ind w:left="0"/>
        <w:jc w:val="both"/>
      </w:pPr>
      <w:r>
        <w:rPr>
          <w:rFonts w:ascii="Times New Roman"/>
          <w:b w:val="false"/>
          <w:i w:val="false"/>
          <w:color w:val="000000"/>
          <w:sz w:val="28"/>
        </w:rPr>
        <w:t>
|    71  |Денсаулық сақтау секторындағы реформа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81|Республикалық бюджеттен бірлесіп қаржыландыру есебінен|Инв.    
</w:t>
      </w:r>
    </w:p>
    <w:p>
      <w:pPr>
        <w:spacing w:after="0"/>
        <w:ind w:left="0"/>
        <w:jc w:val="both"/>
      </w:pPr>
      <w:r>
        <w:rPr>
          <w:rFonts w:ascii="Times New Roman"/>
          <w:b w:val="false"/>
          <w:i w:val="false"/>
          <w:color w:val="000000"/>
          <w:sz w:val="28"/>
        </w:rPr>
        <w:t>
|        |жобаны іске асыру                                     |жобалар 
</w:t>
      </w:r>
    </w:p>
    <w:p>
      <w:pPr>
        <w:spacing w:after="0"/>
        <w:ind w:left="0"/>
        <w:jc w:val="both"/>
      </w:pPr>
      <w:r>
        <w:rPr>
          <w:rFonts w:ascii="Times New Roman"/>
          <w:b w:val="false"/>
          <w:i w:val="false"/>
          <w:color w:val="000000"/>
          <w:sz w:val="28"/>
        </w:rPr>
        <w:t>
|    79  |Лицензиарлардың функцияларын орындау                  |Іс-шаралар
</w:t>
      </w:r>
    </w:p>
    <w:p>
      <w:pPr>
        <w:spacing w:after="0"/>
        <w:ind w:left="0"/>
        <w:jc w:val="both"/>
      </w:pPr>
      <w:r>
        <w:rPr>
          <w:rFonts w:ascii="Times New Roman"/>
          <w:b w:val="false"/>
          <w:i w:val="false"/>
          <w:color w:val="000000"/>
          <w:sz w:val="28"/>
        </w:rPr>
        <w:t>
|  694   |Қазақстан Республикасы Президентінің Іс басқармасы    |
</w:t>
      </w:r>
    </w:p>
    <w:p>
      <w:pPr>
        <w:spacing w:after="0"/>
        <w:ind w:left="0"/>
        <w:jc w:val="both"/>
      </w:pPr>
      <w:r>
        <w:rPr>
          <w:rFonts w:ascii="Times New Roman"/>
          <w:b w:val="false"/>
          <w:i w:val="false"/>
          <w:color w:val="000000"/>
          <w:sz w:val="28"/>
        </w:rPr>
        <w:t>
|    42  |Медициналық жабдықтарды орталықтандырылған сатып алу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|6       |Әлеуметтік қамсыздандыру және әлеуметтік көмек        |
</w:t>
      </w:r>
    </w:p>
    <w:p>
      <w:pPr>
        <w:spacing w:after="0"/>
        <w:ind w:left="0"/>
        <w:jc w:val="both"/>
      </w:pPr>
      <w:r>
        <w:rPr>
          <w:rFonts w:ascii="Times New Roman"/>
          <w:b w:val="false"/>
          <w:i w:val="false"/>
          <w:color w:val="000000"/>
          <w:sz w:val="28"/>
        </w:rPr>
        <w:t>
|  1     |Әлеуметтік қамтамасыз ету                             |
</w:t>
      </w:r>
    </w:p>
    <w:p>
      <w:pPr>
        <w:spacing w:after="0"/>
        <w:ind w:left="0"/>
        <w:jc w:val="both"/>
      </w:pPr>
      <w:r>
        <w:rPr>
          <w:rFonts w:ascii="Times New Roman"/>
          <w:b w:val="false"/>
          <w:i w:val="false"/>
          <w:color w:val="000000"/>
          <w:sz w:val="28"/>
        </w:rPr>
        <w:t>
|  213   |Қазақстан Республикасының Еңбек және халықты          |
</w:t>
      </w:r>
    </w:p>
    <w:p>
      <w:pPr>
        <w:spacing w:after="0"/>
        <w:ind w:left="0"/>
        <w:jc w:val="both"/>
      </w:pPr>
      <w:r>
        <w:rPr>
          <w:rFonts w:ascii="Times New Roman"/>
          <w:b w:val="false"/>
          <w:i w:val="false"/>
          <w:color w:val="000000"/>
          <w:sz w:val="28"/>
        </w:rPr>
        <w:t>
|        |әлеуметтік қорғау министрлігі                         |
</w:t>
      </w:r>
    </w:p>
    <w:p>
      <w:pPr>
        <w:spacing w:after="0"/>
        <w:ind w:left="0"/>
        <w:jc w:val="both"/>
      </w:pPr>
      <w:r>
        <w:rPr>
          <w:rFonts w:ascii="Times New Roman"/>
          <w:b w:val="false"/>
          <w:i w:val="false"/>
          <w:color w:val="000000"/>
          <w:sz w:val="28"/>
        </w:rPr>
        <w:t>
|    30  |Зейнетақы бағдарламасы                                |
</w:t>
      </w:r>
    </w:p>
    <w:p>
      <w:pPr>
        <w:spacing w:after="0"/>
        <w:ind w:left="0"/>
        <w:jc w:val="both"/>
      </w:pPr>
      <w:r>
        <w:rPr>
          <w:rFonts w:ascii="Times New Roman"/>
          <w:b w:val="false"/>
          <w:i w:val="false"/>
          <w:color w:val="000000"/>
          <w:sz w:val="28"/>
        </w:rPr>
        <w:t>
|      30|Ортақ зейнетақыларды төлеу                            |Ақшалай  
</w:t>
      </w:r>
    </w:p>
    <w:p>
      <w:pPr>
        <w:spacing w:after="0"/>
        <w:ind w:left="0"/>
        <w:jc w:val="both"/>
      </w:pPr>
      <w:r>
        <w:rPr>
          <w:rFonts w:ascii="Times New Roman"/>
          <w:b w:val="false"/>
          <w:i w:val="false"/>
          <w:color w:val="000000"/>
          <w:sz w:val="28"/>
        </w:rPr>
        <w:t>
|        |                                                      |төлемдер
</w:t>
      </w:r>
    </w:p>
    <w:p>
      <w:pPr>
        <w:spacing w:after="0"/>
        <w:ind w:left="0"/>
        <w:jc w:val="both"/>
      </w:pPr>
      <w:r>
        <w:rPr>
          <w:rFonts w:ascii="Times New Roman"/>
          <w:b w:val="false"/>
          <w:i w:val="false"/>
          <w:color w:val="000000"/>
          <w:sz w:val="28"/>
        </w:rPr>
        <w:t>
|    31  |Мемлекеттік әлеуметтік жәрдемақылар                   |
</w:t>
      </w:r>
    </w:p>
    <w:p>
      <w:pPr>
        <w:spacing w:after="0"/>
        <w:ind w:left="0"/>
        <w:jc w:val="both"/>
      </w:pPr>
      <w:r>
        <w:rPr>
          <w:rFonts w:ascii="Times New Roman"/>
          <w:b w:val="false"/>
          <w:i w:val="false"/>
          <w:color w:val="000000"/>
          <w:sz w:val="28"/>
        </w:rPr>
        <w:t>
|      30|Мүгедектігі бойынша                                   |Ақшалай 
</w:t>
      </w:r>
    </w:p>
    <w:p>
      <w:pPr>
        <w:spacing w:after="0"/>
        <w:ind w:left="0"/>
        <w:jc w:val="both"/>
      </w:pPr>
      <w:r>
        <w:rPr>
          <w:rFonts w:ascii="Times New Roman"/>
          <w:b w:val="false"/>
          <w:i w:val="false"/>
          <w:color w:val="000000"/>
          <w:sz w:val="28"/>
        </w:rPr>
        <w:t>
|        |                                                      |төлемдер  
</w:t>
      </w:r>
    </w:p>
    <w:p>
      <w:pPr>
        <w:spacing w:after="0"/>
        <w:ind w:left="0"/>
        <w:jc w:val="both"/>
      </w:pPr>
      <w:r>
        <w:rPr>
          <w:rFonts w:ascii="Times New Roman"/>
          <w:b w:val="false"/>
          <w:i w:val="false"/>
          <w:color w:val="000000"/>
          <w:sz w:val="28"/>
        </w:rPr>
        <w:t>
|      31|Асыраушысынан айрылуына байланысты                    |Ақшалай 
</w:t>
      </w:r>
    </w:p>
    <w:p>
      <w:pPr>
        <w:spacing w:after="0"/>
        <w:ind w:left="0"/>
        <w:jc w:val="both"/>
      </w:pPr>
      <w:r>
        <w:rPr>
          <w:rFonts w:ascii="Times New Roman"/>
          <w:b w:val="false"/>
          <w:i w:val="false"/>
          <w:color w:val="000000"/>
          <w:sz w:val="28"/>
        </w:rPr>
        <w:t>
|        |                                                      |төлемдер  
</w:t>
      </w:r>
    </w:p>
    <w:p>
      <w:pPr>
        <w:spacing w:after="0"/>
        <w:ind w:left="0"/>
        <w:jc w:val="both"/>
      </w:pPr>
      <w:r>
        <w:rPr>
          <w:rFonts w:ascii="Times New Roman"/>
          <w:b w:val="false"/>
          <w:i w:val="false"/>
          <w:color w:val="000000"/>
          <w:sz w:val="28"/>
        </w:rPr>
        <w:t>
|      32|Жасы бойынша                                          |Ақшалай 
</w:t>
      </w:r>
    </w:p>
    <w:p>
      <w:pPr>
        <w:spacing w:after="0"/>
        <w:ind w:left="0"/>
        <w:jc w:val="both"/>
      </w:pPr>
      <w:r>
        <w:rPr>
          <w:rFonts w:ascii="Times New Roman"/>
          <w:b w:val="false"/>
          <w:i w:val="false"/>
          <w:color w:val="000000"/>
          <w:sz w:val="28"/>
        </w:rPr>
        <w:t>
|        |                                                      |төлемдер
</w:t>
      </w:r>
    </w:p>
    <w:p>
      <w:pPr>
        <w:spacing w:after="0"/>
        <w:ind w:left="0"/>
        <w:jc w:val="both"/>
      </w:pPr>
      <w:r>
        <w:rPr>
          <w:rFonts w:ascii="Times New Roman"/>
          <w:b w:val="false"/>
          <w:i w:val="false"/>
          <w:color w:val="000000"/>
          <w:sz w:val="28"/>
        </w:rPr>
        <w:t>
|    32  |Арнайы мемлекеттік жәрдемақылар                       | 
</w:t>
      </w:r>
    </w:p>
    <w:p>
      <w:pPr>
        <w:spacing w:after="0"/>
        <w:ind w:left="0"/>
        <w:jc w:val="both"/>
      </w:pPr>
      <w:r>
        <w:rPr>
          <w:rFonts w:ascii="Times New Roman"/>
          <w:b w:val="false"/>
          <w:i w:val="false"/>
          <w:color w:val="000000"/>
          <w:sz w:val="28"/>
        </w:rPr>
        <w:t>
|       7|ҰОС мүгедектері                                       |Ақшалай 
</w:t>
      </w:r>
    </w:p>
    <w:p>
      <w:pPr>
        <w:spacing w:after="0"/>
        <w:ind w:left="0"/>
        <w:jc w:val="both"/>
      </w:pPr>
      <w:r>
        <w:rPr>
          <w:rFonts w:ascii="Times New Roman"/>
          <w:b w:val="false"/>
          <w:i w:val="false"/>
          <w:color w:val="000000"/>
          <w:sz w:val="28"/>
        </w:rPr>
        <w:t>
|        |                                                      |төлемдер
</w:t>
      </w:r>
    </w:p>
    <w:p>
      <w:pPr>
        <w:spacing w:after="0"/>
        <w:ind w:left="0"/>
        <w:jc w:val="both"/>
      </w:pPr>
      <w:r>
        <w:rPr>
          <w:rFonts w:ascii="Times New Roman"/>
          <w:b w:val="false"/>
          <w:i w:val="false"/>
          <w:color w:val="000000"/>
          <w:sz w:val="28"/>
        </w:rPr>
        <w:t>
|       8|ҰОС қатысушылар                                       |Ақшалай 
</w:t>
      </w:r>
    </w:p>
    <w:p>
      <w:pPr>
        <w:spacing w:after="0"/>
        <w:ind w:left="0"/>
        <w:jc w:val="both"/>
      </w:pPr>
      <w:r>
        <w:rPr>
          <w:rFonts w:ascii="Times New Roman"/>
          <w:b w:val="false"/>
          <w:i w:val="false"/>
          <w:color w:val="000000"/>
          <w:sz w:val="28"/>
        </w:rPr>
        <w:t>
|        |                                                      |төлемдер 
</w:t>
      </w:r>
    </w:p>
    <w:p>
      <w:pPr>
        <w:spacing w:after="0"/>
        <w:ind w:left="0"/>
        <w:jc w:val="both"/>
      </w:pPr>
      <w:r>
        <w:rPr>
          <w:rFonts w:ascii="Times New Roman"/>
          <w:b w:val="false"/>
          <w:i w:val="false"/>
          <w:color w:val="000000"/>
          <w:sz w:val="28"/>
        </w:rPr>
        <w:t>
|       9|ҰОС мүгедектеріне теңестірілген адамдар               |Ақшалай 
</w:t>
      </w:r>
    </w:p>
    <w:p>
      <w:pPr>
        <w:spacing w:after="0"/>
        <w:ind w:left="0"/>
        <w:jc w:val="both"/>
      </w:pPr>
      <w:r>
        <w:rPr>
          <w:rFonts w:ascii="Times New Roman"/>
          <w:b w:val="false"/>
          <w:i w:val="false"/>
          <w:color w:val="000000"/>
          <w:sz w:val="28"/>
        </w:rPr>
        <w:t>
|        |                                                      |төлемдер
</w:t>
      </w:r>
    </w:p>
    <w:p>
      <w:pPr>
        <w:spacing w:after="0"/>
        <w:ind w:left="0"/>
        <w:jc w:val="both"/>
      </w:pPr>
      <w:r>
        <w:rPr>
          <w:rFonts w:ascii="Times New Roman"/>
          <w:b w:val="false"/>
          <w:i w:val="false"/>
          <w:color w:val="000000"/>
          <w:sz w:val="28"/>
        </w:rPr>
        <w:t>
|      13|ҰОС қатысушыларға теңестірілген адамдар               |Ақшалай 
</w:t>
      </w:r>
    </w:p>
    <w:p>
      <w:pPr>
        <w:spacing w:after="0"/>
        <w:ind w:left="0"/>
        <w:jc w:val="both"/>
      </w:pPr>
      <w:r>
        <w:rPr>
          <w:rFonts w:ascii="Times New Roman"/>
          <w:b w:val="false"/>
          <w:i w:val="false"/>
          <w:color w:val="000000"/>
          <w:sz w:val="28"/>
        </w:rPr>
        <w:t>
|        |                                                      |төлемдер
</w:t>
      </w:r>
    </w:p>
    <w:p>
      <w:pPr>
        <w:spacing w:after="0"/>
        <w:ind w:left="0"/>
        <w:jc w:val="both"/>
      </w:pPr>
      <w:r>
        <w:rPr>
          <w:rFonts w:ascii="Times New Roman"/>
          <w:b w:val="false"/>
          <w:i w:val="false"/>
          <w:color w:val="000000"/>
          <w:sz w:val="28"/>
        </w:rPr>
        <w:t>
|      14|ҰОС қаза болған жауынгерлердің жесірлері              |Ақшалай 
</w:t>
      </w:r>
    </w:p>
    <w:p>
      <w:pPr>
        <w:spacing w:after="0"/>
        <w:ind w:left="0"/>
        <w:jc w:val="both"/>
      </w:pPr>
      <w:r>
        <w:rPr>
          <w:rFonts w:ascii="Times New Roman"/>
          <w:b w:val="false"/>
          <w:i w:val="false"/>
          <w:color w:val="000000"/>
          <w:sz w:val="28"/>
        </w:rPr>
        <w:t>
|        |                                                      |төлемдер
</w:t>
      </w:r>
    </w:p>
    <w:p>
      <w:pPr>
        <w:spacing w:after="0"/>
        <w:ind w:left="0"/>
        <w:jc w:val="both"/>
      </w:pPr>
      <w:r>
        <w:rPr>
          <w:rFonts w:ascii="Times New Roman"/>
          <w:b w:val="false"/>
          <w:i w:val="false"/>
          <w:color w:val="000000"/>
          <w:sz w:val="28"/>
        </w:rPr>
        <w:t>
|      16|Қайтыс болған ҰОС мүгедектерінің әйелдері (күйеулері) |Ақшалай 
</w:t>
      </w:r>
    </w:p>
    <w:p>
      <w:pPr>
        <w:spacing w:after="0"/>
        <w:ind w:left="0"/>
        <w:jc w:val="both"/>
      </w:pPr>
      <w:r>
        <w:rPr>
          <w:rFonts w:ascii="Times New Roman"/>
          <w:b w:val="false"/>
          <w:i w:val="false"/>
          <w:color w:val="000000"/>
          <w:sz w:val="28"/>
        </w:rPr>
        <w:t>
|        |                                                      |төлемдер
</w:t>
      </w:r>
    </w:p>
    <w:p>
      <w:pPr>
        <w:spacing w:after="0"/>
        <w:ind w:left="0"/>
        <w:jc w:val="both"/>
      </w:pPr>
      <w:r>
        <w:rPr>
          <w:rFonts w:ascii="Times New Roman"/>
          <w:b w:val="false"/>
          <w:i w:val="false"/>
          <w:color w:val="000000"/>
          <w:sz w:val="28"/>
        </w:rPr>
        <w:t>
|      30|Кеңес Одағының батырлары, Социалистік еңбек ерлері, үш|Ақшалай 
</w:t>
      </w:r>
    </w:p>
    <w:p>
      <w:pPr>
        <w:spacing w:after="0"/>
        <w:ind w:left="0"/>
        <w:jc w:val="both"/>
      </w:pPr>
      <w:r>
        <w:rPr>
          <w:rFonts w:ascii="Times New Roman"/>
          <w:b w:val="false"/>
          <w:i w:val="false"/>
          <w:color w:val="000000"/>
          <w:sz w:val="28"/>
        </w:rPr>
        <w:t>
|        |                                                      |төлемдер
</w:t>
      </w:r>
    </w:p>
    <w:p>
      <w:pPr>
        <w:spacing w:after="0"/>
        <w:ind w:left="0"/>
        <w:jc w:val="both"/>
      </w:pPr>
      <w:r>
        <w:rPr>
          <w:rFonts w:ascii="Times New Roman"/>
          <w:b w:val="false"/>
          <w:i w:val="false"/>
          <w:color w:val="000000"/>
          <w:sz w:val="28"/>
        </w:rPr>
        <w:t>
|        |дәрежедегі Даңқ, үш дәрежедегі Еңбек Даңқы            |
</w:t>
      </w:r>
    </w:p>
    <w:p>
      <w:pPr>
        <w:spacing w:after="0"/>
        <w:ind w:left="0"/>
        <w:jc w:val="both"/>
      </w:pPr>
      <w:r>
        <w:rPr>
          <w:rFonts w:ascii="Times New Roman"/>
          <w:b w:val="false"/>
          <w:i w:val="false"/>
          <w:color w:val="000000"/>
          <w:sz w:val="28"/>
        </w:rPr>
        <w:t>
|        |ордендерінің кавалерлері                              |     
</w:t>
      </w:r>
    </w:p>
    <w:p>
      <w:pPr>
        <w:spacing w:after="0"/>
        <w:ind w:left="0"/>
        <w:jc w:val="both"/>
      </w:pPr>
      <w:r>
        <w:rPr>
          <w:rFonts w:ascii="Times New Roman"/>
          <w:b w:val="false"/>
          <w:i w:val="false"/>
          <w:color w:val="000000"/>
          <w:sz w:val="28"/>
        </w:rPr>
        <w:t>
|    45  |Жерлеуге берілетін жәрдемақы                          |
</w:t>
      </w:r>
    </w:p>
    <w:p>
      <w:pPr>
        <w:spacing w:after="0"/>
        <w:ind w:left="0"/>
        <w:jc w:val="both"/>
      </w:pPr>
      <w:r>
        <w:rPr>
          <w:rFonts w:ascii="Times New Roman"/>
          <w:b w:val="false"/>
          <w:i w:val="false"/>
          <w:color w:val="000000"/>
          <w:sz w:val="28"/>
        </w:rPr>
        <w:t>
|      30|Зейнеткерлерді, соғыс ардагерлерімен мүгедектерін     |Ақшалай 
</w:t>
      </w:r>
    </w:p>
    <w:p>
      <w:pPr>
        <w:spacing w:after="0"/>
        <w:ind w:left="0"/>
        <w:jc w:val="both"/>
      </w:pPr>
      <w:r>
        <w:rPr>
          <w:rFonts w:ascii="Times New Roman"/>
          <w:b w:val="false"/>
          <w:i w:val="false"/>
          <w:color w:val="000000"/>
          <w:sz w:val="28"/>
        </w:rPr>
        <w:t>
|        |жерлеуге берілетін жәрдемақы                          |төлемдер
</w:t>
      </w:r>
    </w:p>
    <w:p>
      <w:pPr>
        <w:spacing w:after="0"/>
        <w:ind w:left="0"/>
        <w:jc w:val="both"/>
      </w:pPr>
      <w:r>
        <w:rPr>
          <w:rFonts w:ascii="Times New Roman"/>
          <w:b w:val="false"/>
          <w:i w:val="false"/>
          <w:color w:val="000000"/>
          <w:sz w:val="28"/>
        </w:rPr>
        <w:t>
|      31|Мемлекеттік әлеуметтік жәрдемақы алатындарды жерлеуге |Ақшалай 
</w:t>
      </w:r>
    </w:p>
    <w:p>
      <w:pPr>
        <w:spacing w:after="0"/>
        <w:ind w:left="0"/>
        <w:jc w:val="both"/>
      </w:pPr>
      <w:r>
        <w:rPr>
          <w:rFonts w:ascii="Times New Roman"/>
          <w:b w:val="false"/>
          <w:i w:val="false"/>
          <w:color w:val="000000"/>
          <w:sz w:val="28"/>
        </w:rPr>
        <w:t>
|        |берілетін жәрдемақы                                   |төлемдер
</w:t>
      </w:r>
    </w:p>
    <w:p>
      <w:pPr>
        <w:spacing w:after="0"/>
        <w:ind w:left="0"/>
        <w:jc w:val="both"/>
      </w:pPr>
      <w:r>
        <w:rPr>
          <w:rFonts w:ascii="Times New Roman"/>
          <w:b w:val="false"/>
          <w:i w:val="false"/>
          <w:color w:val="000000"/>
          <w:sz w:val="28"/>
        </w:rPr>
        <w:t>
|    47  |Жер астындағы, ашық тау-кен жұмыстарында, еңбектің    |Ақшалай 
</w:t>
      </w:r>
    </w:p>
    <w:p>
      <w:pPr>
        <w:spacing w:after="0"/>
        <w:ind w:left="0"/>
        <w:jc w:val="both"/>
      </w:pPr>
      <w:r>
        <w:rPr>
          <w:rFonts w:ascii="Times New Roman"/>
          <w:b w:val="false"/>
          <w:i w:val="false"/>
          <w:color w:val="000000"/>
          <w:sz w:val="28"/>
        </w:rPr>
        <w:t>
|        |ерекше зиян және ерекше ауыр жағдайларындағы жұмыс.   |төлемдер
</w:t>
      </w:r>
    </w:p>
    <w:p>
      <w:pPr>
        <w:spacing w:after="0"/>
        <w:ind w:left="0"/>
        <w:jc w:val="both"/>
      </w:pPr>
      <w:r>
        <w:rPr>
          <w:rFonts w:ascii="Times New Roman"/>
          <w:b w:val="false"/>
          <w:i w:val="false"/>
          <w:color w:val="000000"/>
          <w:sz w:val="28"/>
        </w:rPr>
        <w:t>
|        |тарда жұмыс істеген адамдарға берілетін мемлекеттік   |Ақшалай
</w:t>
      </w:r>
    </w:p>
    <w:p>
      <w:pPr>
        <w:spacing w:after="0"/>
        <w:ind w:left="0"/>
        <w:jc w:val="both"/>
      </w:pPr>
      <w:r>
        <w:rPr>
          <w:rFonts w:ascii="Times New Roman"/>
          <w:b w:val="false"/>
          <w:i w:val="false"/>
          <w:color w:val="000000"/>
          <w:sz w:val="28"/>
        </w:rPr>
        <w:t>
|        |арнайы жәрдемақылар                                   |төлемдер
</w:t>
      </w:r>
    </w:p>
    <w:p>
      <w:pPr>
        <w:spacing w:after="0"/>
        <w:ind w:left="0"/>
        <w:jc w:val="both"/>
      </w:pPr>
      <w:r>
        <w:rPr>
          <w:rFonts w:ascii="Times New Roman"/>
          <w:b w:val="false"/>
          <w:i w:val="false"/>
          <w:color w:val="000000"/>
          <w:sz w:val="28"/>
        </w:rPr>
        <w:t>
|2       |Әлеуметтік көмек                                      |
</w:t>
      </w:r>
    </w:p>
    <w:p>
      <w:pPr>
        <w:spacing w:after="0"/>
        <w:ind w:left="0"/>
        <w:jc w:val="both"/>
      </w:pPr>
      <w:r>
        <w:rPr>
          <w:rFonts w:ascii="Times New Roman"/>
          <w:b w:val="false"/>
          <w:i w:val="false"/>
          <w:color w:val="000000"/>
          <w:sz w:val="28"/>
        </w:rPr>
        <w:t>
|  213   |Қазақстан Республикасының Еңбек және халықты          |
</w:t>
      </w:r>
    </w:p>
    <w:p>
      <w:pPr>
        <w:spacing w:after="0"/>
        <w:ind w:left="0"/>
        <w:jc w:val="both"/>
      </w:pPr>
      <w:r>
        <w:rPr>
          <w:rFonts w:ascii="Times New Roman"/>
          <w:b w:val="false"/>
          <w:i w:val="false"/>
          <w:color w:val="000000"/>
          <w:sz w:val="28"/>
        </w:rPr>
        <w:t>
|        |әлеуметтік қорғау министрлігі                         |
</w:t>
      </w:r>
    </w:p>
    <w:p>
      <w:pPr>
        <w:spacing w:after="0"/>
        <w:ind w:left="0"/>
        <w:jc w:val="both"/>
      </w:pPr>
      <w:r>
        <w:rPr>
          <w:rFonts w:ascii="Times New Roman"/>
          <w:b w:val="false"/>
          <w:i w:val="false"/>
          <w:color w:val="000000"/>
          <w:sz w:val="28"/>
        </w:rPr>
        <w:t>
|    33  |Бір жолғы мемлекеттік ақшалай өтемақы                 |
</w:t>
      </w:r>
    </w:p>
    <w:p>
      <w:pPr>
        <w:spacing w:after="0"/>
        <w:ind w:left="0"/>
        <w:jc w:val="both"/>
      </w:pPr>
      <w:r>
        <w:rPr>
          <w:rFonts w:ascii="Times New Roman"/>
          <w:b w:val="false"/>
          <w:i w:val="false"/>
          <w:color w:val="000000"/>
          <w:sz w:val="28"/>
        </w:rPr>
        <w:t>
|      30|Семей сынақ полигонындағы ядролық сынақтардың салдары.|Ақшалай
</w:t>
      </w:r>
    </w:p>
    <w:p>
      <w:pPr>
        <w:spacing w:after="0"/>
        <w:ind w:left="0"/>
        <w:jc w:val="both"/>
      </w:pPr>
      <w:r>
        <w:rPr>
          <w:rFonts w:ascii="Times New Roman"/>
          <w:b w:val="false"/>
          <w:i w:val="false"/>
          <w:color w:val="000000"/>
          <w:sz w:val="28"/>
        </w:rPr>
        <w:t>
|        |нан зардап шеккен зейнеткерлерге                      |төлемдер
</w:t>
      </w:r>
    </w:p>
    <w:p>
      <w:pPr>
        <w:spacing w:after="0"/>
        <w:ind w:left="0"/>
        <w:jc w:val="both"/>
      </w:pPr>
      <w:r>
        <w:rPr>
          <w:rFonts w:ascii="Times New Roman"/>
          <w:b w:val="false"/>
          <w:i w:val="false"/>
          <w:color w:val="000000"/>
          <w:sz w:val="28"/>
        </w:rPr>
        <w:t>
|    38  |Протездеу бойынша медициналық қызметтер көрсету және  |Мем.    
</w:t>
      </w:r>
    </w:p>
    <w:p>
      <w:pPr>
        <w:spacing w:after="0"/>
        <w:ind w:left="0"/>
        <w:jc w:val="both"/>
      </w:pPr>
      <w:r>
        <w:rPr>
          <w:rFonts w:ascii="Times New Roman"/>
          <w:b w:val="false"/>
          <w:i w:val="false"/>
          <w:color w:val="000000"/>
          <w:sz w:val="28"/>
        </w:rPr>
        <w:t>
|        |протездік-ортопедиялық бұйымдармен қамтамасыз ету     |тапсырыс
</w:t>
      </w:r>
    </w:p>
    <w:p>
      <w:pPr>
        <w:spacing w:after="0"/>
        <w:ind w:left="0"/>
        <w:jc w:val="both"/>
      </w:pPr>
      <w:r>
        <w:rPr>
          <w:rFonts w:ascii="Times New Roman"/>
          <w:b w:val="false"/>
          <w:i w:val="false"/>
          <w:color w:val="000000"/>
          <w:sz w:val="28"/>
        </w:rPr>
        <w:t>
|    42  |Сурдоқұралдармен және сурдокөмекпен қамтамасыз ету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43  |Тифлоқұралдармен қамтамасыз ету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|9       |Әлеуметтік көмек және әлеуметтік қамтамасыз ету       |
</w:t>
      </w:r>
    </w:p>
    <w:p>
      <w:pPr>
        <w:spacing w:after="0"/>
        <w:ind w:left="0"/>
        <w:jc w:val="both"/>
      </w:pPr>
      <w:r>
        <w:rPr>
          <w:rFonts w:ascii="Times New Roman"/>
          <w:b w:val="false"/>
          <w:i w:val="false"/>
          <w:color w:val="000000"/>
          <w:sz w:val="28"/>
        </w:rPr>
        <w:t>
|        |салаларындағы өзге де қызметтер                       |        
</w:t>
      </w:r>
    </w:p>
    <w:p>
      <w:pPr>
        <w:spacing w:after="0"/>
        <w:ind w:left="0"/>
        <w:jc w:val="both"/>
      </w:pPr>
      <w:r>
        <w:rPr>
          <w:rFonts w:ascii="Times New Roman"/>
          <w:b w:val="false"/>
          <w:i w:val="false"/>
          <w:color w:val="000000"/>
          <w:sz w:val="28"/>
        </w:rPr>
        <w:t>
|  213   |Қазақстан Республикасының Еңбек және халықты          |
</w:t>
      </w:r>
    </w:p>
    <w:p>
      <w:pPr>
        <w:spacing w:after="0"/>
        <w:ind w:left="0"/>
        <w:jc w:val="both"/>
      </w:pPr>
      <w:r>
        <w:rPr>
          <w:rFonts w:ascii="Times New Roman"/>
          <w:b w:val="false"/>
          <w:i w:val="false"/>
          <w:color w:val="000000"/>
          <w:sz w:val="28"/>
        </w:rPr>
        <w:t>
|        |әлеуметтік қорғау министрлігі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2|Аумақтық органдардың аппараттары                      |Ұстауда  
</w:t>
      </w:r>
    </w:p>
    <w:p>
      <w:pPr>
        <w:spacing w:after="0"/>
        <w:ind w:left="0"/>
        <w:jc w:val="both"/>
      </w:pPr>
      <w:r>
        <w:rPr>
          <w:rFonts w:ascii="Times New Roman"/>
          <w:b w:val="false"/>
          <w:i w:val="false"/>
          <w:color w:val="000000"/>
          <w:sz w:val="28"/>
        </w:rPr>
        <w:t>
|     6  |Өткен жылдардың міндеттемелерін орындау               |  
</w:t>
      </w:r>
    </w:p>
    <w:p>
      <w:pPr>
        <w:spacing w:after="0"/>
        <w:ind w:left="0"/>
        <w:jc w:val="both"/>
      </w:pPr>
      <w:r>
        <w:rPr>
          <w:rFonts w:ascii="Times New Roman"/>
          <w:b w:val="false"/>
          <w:i w:val="false"/>
          <w:color w:val="000000"/>
          <w:sz w:val="28"/>
        </w:rPr>
        <w:t>
|      30|Семей сынақ ядролық полигонындағы ядролық сынақтардың |Ақшалай
</w:t>
      </w:r>
    </w:p>
    <w:p>
      <w:pPr>
        <w:spacing w:after="0"/>
        <w:ind w:left="0"/>
        <w:jc w:val="both"/>
      </w:pPr>
      <w:r>
        <w:rPr>
          <w:rFonts w:ascii="Times New Roman"/>
          <w:b w:val="false"/>
          <w:i w:val="false"/>
          <w:color w:val="000000"/>
          <w:sz w:val="28"/>
        </w:rPr>
        <w:t>
|        |салдарынан зардап шеккен азаматтардың зейнетақыларына |төлемдер
</w:t>
      </w:r>
    </w:p>
    <w:p>
      <w:pPr>
        <w:spacing w:after="0"/>
        <w:ind w:left="0"/>
        <w:jc w:val="both"/>
      </w:pPr>
      <w:r>
        <w:rPr>
          <w:rFonts w:ascii="Times New Roman"/>
          <w:b w:val="false"/>
          <w:i w:val="false"/>
          <w:color w:val="000000"/>
          <w:sz w:val="28"/>
        </w:rPr>
        <w:t>
|        |үстемеақылар                                          | 
</w:t>
      </w:r>
    </w:p>
    <w:p>
      <w:pPr>
        <w:spacing w:after="0"/>
        <w:ind w:left="0"/>
        <w:jc w:val="both"/>
      </w:pPr>
      <w:r>
        <w:rPr>
          <w:rFonts w:ascii="Times New Roman"/>
          <w:b w:val="false"/>
          <w:i w:val="false"/>
          <w:color w:val="000000"/>
          <w:sz w:val="28"/>
        </w:rPr>
        <w:t>
|      31|Жұмыссыздық бойынша жәрдемақылар                      |Ақшалай 
</w:t>
      </w:r>
    </w:p>
    <w:p>
      <w:pPr>
        <w:spacing w:after="0"/>
        <w:ind w:left="0"/>
        <w:jc w:val="both"/>
      </w:pPr>
      <w:r>
        <w:rPr>
          <w:rFonts w:ascii="Times New Roman"/>
          <w:b w:val="false"/>
          <w:i w:val="false"/>
          <w:color w:val="000000"/>
          <w:sz w:val="28"/>
        </w:rPr>
        <w:t>
|        |                                                      |төлемдер
</w:t>
      </w:r>
    </w:p>
    <w:p>
      <w:pPr>
        <w:spacing w:after="0"/>
        <w:ind w:left="0"/>
        <w:jc w:val="both"/>
      </w:pPr>
      <w:r>
        <w:rPr>
          <w:rFonts w:ascii="Times New Roman"/>
          <w:b w:val="false"/>
          <w:i w:val="false"/>
          <w:color w:val="000000"/>
          <w:sz w:val="28"/>
        </w:rPr>
        <w:t>
|      33|Еңбекке уақытша жарамсыздық бойынша, жүктілігі және туу Ақшалай 
</w:t>
      </w:r>
    </w:p>
    <w:p>
      <w:pPr>
        <w:spacing w:after="0"/>
        <w:ind w:left="0"/>
        <w:jc w:val="both"/>
      </w:pPr>
      <w:r>
        <w:rPr>
          <w:rFonts w:ascii="Times New Roman"/>
          <w:b w:val="false"/>
          <w:i w:val="false"/>
          <w:color w:val="000000"/>
          <w:sz w:val="28"/>
        </w:rPr>
        <w:t>
|        |бойынша баланың туылуына, жерлеуге берілетін          |төлемдер
</w:t>
      </w:r>
    </w:p>
    <w:p>
      <w:pPr>
        <w:spacing w:after="0"/>
        <w:ind w:left="0"/>
        <w:jc w:val="both"/>
      </w:pPr>
      <w:r>
        <w:rPr>
          <w:rFonts w:ascii="Times New Roman"/>
          <w:b w:val="false"/>
          <w:i w:val="false"/>
          <w:color w:val="000000"/>
          <w:sz w:val="28"/>
        </w:rPr>
        <w:t>
|        |жәрдемақылар                                          |
</w:t>
      </w:r>
    </w:p>
    <w:p>
      <w:pPr>
        <w:spacing w:after="0"/>
        <w:ind w:left="0"/>
        <w:jc w:val="both"/>
      </w:pPr>
      <w:r>
        <w:rPr>
          <w:rFonts w:ascii="Times New Roman"/>
          <w:b w:val="false"/>
          <w:i w:val="false"/>
          <w:color w:val="000000"/>
          <w:sz w:val="28"/>
        </w:rPr>
        <w:t>
|      34|ҰОС мүгедектері мен қатысқандарға және ЧАЭС-тегі апат |Ақшалай 
</w:t>
      </w:r>
    </w:p>
    <w:p>
      <w:pPr>
        <w:spacing w:after="0"/>
        <w:ind w:left="0"/>
        <w:jc w:val="both"/>
      </w:pPr>
      <w:r>
        <w:rPr>
          <w:rFonts w:ascii="Times New Roman"/>
          <w:b w:val="false"/>
          <w:i w:val="false"/>
          <w:color w:val="000000"/>
          <w:sz w:val="28"/>
        </w:rPr>
        <w:t>
|        |салдарынан мүгедек болған адамдарға берілмеген        |төлемдер
</w:t>
      </w:r>
    </w:p>
    <w:p>
      <w:pPr>
        <w:spacing w:after="0"/>
        <w:ind w:left="0"/>
        <w:jc w:val="both"/>
      </w:pPr>
      <w:r>
        <w:rPr>
          <w:rFonts w:ascii="Times New Roman"/>
          <w:b w:val="false"/>
          <w:i w:val="false"/>
          <w:color w:val="000000"/>
          <w:sz w:val="28"/>
        </w:rPr>
        <w:t>
|        |санаторлық-курорттық жолдамалардың өтемақысы, сондай-ақ 
</w:t>
      </w:r>
    </w:p>
    <w:p>
      <w:pPr>
        <w:spacing w:after="0"/>
        <w:ind w:left="0"/>
        <w:jc w:val="both"/>
      </w:pPr>
      <w:r>
        <w:rPr>
          <w:rFonts w:ascii="Times New Roman"/>
          <w:b w:val="false"/>
          <w:i w:val="false"/>
          <w:color w:val="000000"/>
          <w:sz w:val="28"/>
        </w:rPr>
        <w:t>
|        |ЧАЭС-тегі апат салдарынан зардап шеккен адамдарды     |
</w:t>
      </w:r>
    </w:p>
    <w:p>
      <w:pPr>
        <w:spacing w:after="0"/>
        <w:ind w:left="0"/>
        <w:jc w:val="both"/>
      </w:pPr>
      <w:r>
        <w:rPr>
          <w:rFonts w:ascii="Times New Roman"/>
          <w:b w:val="false"/>
          <w:i w:val="false"/>
          <w:color w:val="000000"/>
          <w:sz w:val="28"/>
        </w:rPr>
        <w:t>
|        |сауықтыруға арналған материалдық көмек                |
</w:t>
      </w:r>
    </w:p>
    <w:p>
      <w:pPr>
        <w:spacing w:after="0"/>
        <w:ind w:left="0"/>
        <w:jc w:val="both"/>
      </w:pPr>
      <w:r>
        <w:rPr>
          <w:rFonts w:ascii="Times New Roman"/>
          <w:b w:val="false"/>
          <w:i w:val="false"/>
          <w:color w:val="000000"/>
          <w:sz w:val="28"/>
        </w:rPr>
        <w:t>
|    35  |Мүгедектер мен ардагерлерді оңалту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36  |Жұмыспен қамту, әлеуметтік сақтандыру және еңбек      |Мем.    
</w:t>
      </w:r>
    </w:p>
    <w:p>
      <w:pPr>
        <w:spacing w:after="0"/>
        <w:ind w:left="0"/>
        <w:jc w:val="both"/>
      </w:pPr>
      <w:r>
        <w:rPr>
          <w:rFonts w:ascii="Times New Roman"/>
          <w:b w:val="false"/>
          <w:i w:val="false"/>
          <w:color w:val="000000"/>
          <w:sz w:val="28"/>
        </w:rPr>
        <w:t>
|        |мәселелері бойынша зерттеулер және нормативтік        |тапсырыс
</w:t>
      </w:r>
    </w:p>
    <w:p>
      <w:pPr>
        <w:spacing w:after="0"/>
        <w:ind w:left="0"/>
        <w:jc w:val="both"/>
      </w:pPr>
      <w:r>
        <w:rPr>
          <w:rFonts w:ascii="Times New Roman"/>
          <w:b w:val="false"/>
          <w:i w:val="false"/>
          <w:color w:val="000000"/>
          <w:sz w:val="28"/>
        </w:rPr>
        <w:t>
|        |құжаттар дайындау                                     |
</w:t>
      </w:r>
    </w:p>
    <w:p>
      <w:pPr>
        <w:spacing w:after="0"/>
        <w:ind w:left="0"/>
        <w:jc w:val="both"/>
      </w:pPr>
      <w:r>
        <w:rPr>
          <w:rFonts w:ascii="Times New Roman"/>
          <w:b w:val="false"/>
          <w:i w:val="false"/>
          <w:color w:val="000000"/>
          <w:sz w:val="28"/>
        </w:rPr>
        <w:t>
|    40  |Жұмыспен қамту мен кедейліктің ақпараттық базасын құру|   
</w:t>
      </w:r>
    </w:p>
    <w:p>
      <w:pPr>
        <w:spacing w:after="0"/>
        <w:ind w:left="0"/>
        <w:jc w:val="both"/>
      </w:pPr>
      <w:r>
        <w:rPr>
          <w:rFonts w:ascii="Times New Roman"/>
          <w:b w:val="false"/>
          <w:i w:val="false"/>
          <w:color w:val="000000"/>
          <w:sz w:val="28"/>
        </w:rPr>
        <w:t>
|        |және қолдау                                           |
</w:t>
      </w:r>
    </w:p>
    <w:p>
      <w:pPr>
        <w:spacing w:after="0"/>
        <w:ind w:left="0"/>
        <w:jc w:val="both"/>
      </w:pPr>
      <w:r>
        <w:rPr>
          <w:rFonts w:ascii="Times New Roman"/>
          <w:b w:val="false"/>
          <w:i w:val="false"/>
          <w:color w:val="000000"/>
          <w:sz w:val="28"/>
        </w:rPr>
        <w:t>
|      31|Жұмыспен қамту мен кедейліктің ақпараттық базасын құру|Мем.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41  |Зейнетақылар мен жәрдемақылар төлеу жөніндегі         |
</w:t>
      </w:r>
    </w:p>
    <w:p>
      <w:pPr>
        <w:spacing w:after="0"/>
        <w:ind w:left="0"/>
        <w:jc w:val="both"/>
      </w:pPr>
      <w:r>
        <w:rPr>
          <w:rFonts w:ascii="Times New Roman"/>
          <w:b w:val="false"/>
          <w:i w:val="false"/>
          <w:color w:val="000000"/>
          <w:sz w:val="28"/>
        </w:rPr>
        <w:t>
|        |қызметтерге ақы төлеу                                 |
</w:t>
      </w:r>
    </w:p>
    <w:p>
      <w:pPr>
        <w:spacing w:after="0"/>
        <w:ind w:left="0"/>
        <w:jc w:val="both"/>
      </w:pPr>
      <w:r>
        <w:rPr>
          <w:rFonts w:ascii="Times New Roman"/>
          <w:b w:val="false"/>
          <w:i w:val="false"/>
          <w:color w:val="000000"/>
          <w:sz w:val="28"/>
        </w:rPr>
        <w:t>
|      30|Зейнетақы төлеу жөніндегі мемлекеттік орталықтың      |Мем.      
</w:t>
      </w:r>
    </w:p>
    <w:p>
      <w:pPr>
        <w:spacing w:after="0"/>
        <w:ind w:left="0"/>
        <w:jc w:val="both"/>
      </w:pPr>
      <w:r>
        <w:rPr>
          <w:rFonts w:ascii="Times New Roman"/>
          <w:b w:val="false"/>
          <w:i w:val="false"/>
          <w:color w:val="000000"/>
          <w:sz w:val="28"/>
        </w:rPr>
        <w:t>
|        |қызметтеріне ақы төлеу                                |тапсырыс
</w:t>
      </w:r>
    </w:p>
    <w:p>
      <w:pPr>
        <w:spacing w:after="0"/>
        <w:ind w:left="0"/>
        <w:jc w:val="both"/>
      </w:pPr>
      <w:r>
        <w:rPr>
          <w:rFonts w:ascii="Times New Roman"/>
          <w:b w:val="false"/>
          <w:i w:val="false"/>
          <w:color w:val="000000"/>
          <w:sz w:val="28"/>
        </w:rPr>
        <w:t>
|      31|Зейнетақылар мен жәрдемақыларды есепке алу, төлеу және|Мем.     
</w:t>
      </w:r>
    </w:p>
    <w:p>
      <w:pPr>
        <w:spacing w:after="0"/>
        <w:ind w:left="0"/>
        <w:jc w:val="both"/>
      </w:pPr>
      <w:r>
        <w:rPr>
          <w:rFonts w:ascii="Times New Roman"/>
          <w:b w:val="false"/>
          <w:i w:val="false"/>
          <w:color w:val="000000"/>
          <w:sz w:val="28"/>
        </w:rPr>
        <w:t>
|        |жеткізу жөніндегі қызметтерге ақы төлеу               |тапсырыс
</w:t>
      </w:r>
    </w:p>
    <w:p>
      <w:pPr>
        <w:spacing w:after="0"/>
        <w:ind w:left="0"/>
        <w:jc w:val="both"/>
      </w:pPr>
      <w:r>
        <w:rPr>
          <w:rFonts w:ascii="Times New Roman"/>
          <w:b w:val="false"/>
          <w:i w:val="false"/>
          <w:color w:val="000000"/>
          <w:sz w:val="28"/>
        </w:rPr>
        <w:t>
|    44  |Қазақстан Республикасы Үкіметінің шешімдері бойынша   |Ақшалай 
</w:t>
      </w:r>
    </w:p>
    <w:p>
      <w:pPr>
        <w:spacing w:after="0"/>
        <w:ind w:left="0"/>
        <w:jc w:val="both"/>
      </w:pPr>
      <w:r>
        <w:rPr>
          <w:rFonts w:ascii="Times New Roman"/>
          <w:b w:val="false"/>
          <w:i w:val="false"/>
          <w:color w:val="000000"/>
          <w:sz w:val="28"/>
        </w:rPr>
        <w:t>
|        |таратылатын кәсіпорындар қызметкерлерінің денсаулығына|төлемдер 
</w:t>
      </w:r>
    </w:p>
    <w:p>
      <w:pPr>
        <w:spacing w:after="0"/>
        <w:ind w:left="0"/>
        <w:jc w:val="both"/>
      </w:pPr>
      <w:r>
        <w:rPr>
          <w:rFonts w:ascii="Times New Roman"/>
          <w:b w:val="false"/>
          <w:i w:val="false"/>
          <w:color w:val="000000"/>
          <w:sz w:val="28"/>
        </w:rPr>
        <w:t>
|        |келтірілген зиянды өтеу жөніндегі міндеттемелерді     |
</w:t>
      </w:r>
    </w:p>
    <w:p>
      <w:pPr>
        <w:spacing w:after="0"/>
        <w:ind w:left="0"/>
        <w:jc w:val="both"/>
      </w:pPr>
      <w:r>
        <w:rPr>
          <w:rFonts w:ascii="Times New Roman"/>
          <w:b w:val="false"/>
          <w:i w:val="false"/>
          <w:color w:val="000000"/>
          <w:sz w:val="28"/>
        </w:rPr>
        <w:t>
|        |орындау                                               |
</w:t>
      </w:r>
    </w:p>
    <w:p>
      <w:pPr>
        <w:spacing w:after="0"/>
        <w:ind w:left="0"/>
        <w:jc w:val="both"/>
      </w:pPr>
      <w:r>
        <w:rPr>
          <w:rFonts w:ascii="Times New Roman"/>
          <w:b w:val="false"/>
          <w:i w:val="false"/>
          <w:color w:val="000000"/>
          <w:sz w:val="28"/>
        </w:rPr>
        <w:t>
|    48  |Зейнетақы жүйесін реформалауды техникалық қолдау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81|Республикалық бюджеттен қоса қаржыландыру есебінен    |Инв.     
</w:t>
      </w:r>
    </w:p>
    <w:p>
      <w:pPr>
        <w:spacing w:after="0"/>
        <w:ind w:left="0"/>
        <w:jc w:val="both"/>
      </w:pPr>
      <w:r>
        <w:rPr>
          <w:rFonts w:ascii="Times New Roman"/>
          <w:b w:val="false"/>
          <w:i w:val="false"/>
          <w:color w:val="000000"/>
          <w:sz w:val="28"/>
        </w:rPr>
        <w:t>
|        |жобаны іске асыру                                     |жобалар
</w:t>
      </w:r>
    </w:p>
    <w:p>
      <w:pPr>
        <w:spacing w:after="0"/>
        <w:ind w:left="0"/>
        <w:jc w:val="both"/>
      </w:pPr>
      <w:r>
        <w:rPr>
          <w:rFonts w:ascii="Times New Roman"/>
          <w:b w:val="false"/>
          <w:i w:val="false"/>
          <w:color w:val="000000"/>
          <w:sz w:val="28"/>
        </w:rPr>
        <w:t>
|    50  |Халықты әлеуметтік қорғау жобасы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51  |Жергілікті органдарды жабдықтау                       |Іс-шаралар
</w:t>
      </w:r>
    </w:p>
    <w:p>
      <w:pPr>
        <w:spacing w:after="0"/>
        <w:ind w:left="0"/>
        <w:jc w:val="both"/>
      </w:pPr>
      <w:r>
        <w:rPr>
          <w:rFonts w:ascii="Times New Roman"/>
          <w:b w:val="false"/>
          <w:i w:val="false"/>
          <w:color w:val="000000"/>
          <w:sz w:val="28"/>
        </w:rPr>
        <w:t>
|    79  |Лицензиарлардың функцияларын орындау                  |Іс-шаралар
</w:t>
      </w:r>
    </w:p>
    <w:p>
      <w:pPr>
        <w:spacing w:after="0"/>
        <w:ind w:left="0"/>
        <w:jc w:val="both"/>
      </w:pPr>
      <w:r>
        <w:rPr>
          <w:rFonts w:ascii="Times New Roman"/>
          <w:b w:val="false"/>
          <w:i w:val="false"/>
          <w:color w:val="000000"/>
          <w:sz w:val="28"/>
        </w:rPr>
        <w:t>
|  605   |Қазақстан Республикасының Көші-қон және демография    |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2|Аумақтық органдардың аппараттары                      |Ұстауда 
</w:t>
      </w:r>
    </w:p>
    <w:p>
      <w:pPr>
        <w:spacing w:after="0"/>
        <w:ind w:left="0"/>
        <w:jc w:val="both"/>
      </w:pPr>
      <w:r>
        <w:rPr>
          <w:rFonts w:ascii="Times New Roman"/>
          <w:b w:val="false"/>
          <w:i w:val="false"/>
          <w:color w:val="000000"/>
          <w:sz w:val="28"/>
        </w:rPr>
        <w:t>
|    6   |Өткен жылдардың міндеттемелерін орындау               |
</w:t>
      </w:r>
    </w:p>
    <w:p>
      <w:pPr>
        <w:spacing w:after="0"/>
        <w:ind w:left="0"/>
        <w:jc w:val="both"/>
      </w:pPr>
      <w:r>
        <w:rPr>
          <w:rFonts w:ascii="Times New Roman"/>
          <w:b w:val="false"/>
          <w:i w:val="false"/>
          <w:color w:val="000000"/>
          <w:sz w:val="28"/>
        </w:rPr>
        <w:t>
|      30|Репатрианттардың (оралмандардың) отбасыларына тұрғын  |Басқалар
</w:t>
      </w:r>
    </w:p>
    <w:p>
      <w:pPr>
        <w:spacing w:after="0"/>
        <w:ind w:left="0"/>
        <w:jc w:val="both"/>
      </w:pPr>
      <w:r>
        <w:rPr>
          <w:rFonts w:ascii="Times New Roman"/>
          <w:b w:val="false"/>
          <w:i w:val="false"/>
          <w:color w:val="000000"/>
          <w:sz w:val="28"/>
        </w:rPr>
        <w:t>
|        |үй сатып алу                                          |
</w:t>
      </w:r>
    </w:p>
    <w:p>
      <w:pPr>
        <w:spacing w:after="0"/>
        <w:ind w:left="0"/>
        <w:jc w:val="both"/>
      </w:pPr>
      <w:r>
        <w:rPr>
          <w:rFonts w:ascii="Times New Roman"/>
          <w:b w:val="false"/>
          <w:i w:val="false"/>
          <w:color w:val="000000"/>
          <w:sz w:val="28"/>
        </w:rPr>
        <w:t>
|    30  |Репатрианттарды (оралмандарды) тарихи отанына қоныс.  |  
</w:t>
      </w:r>
    </w:p>
    <w:p>
      <w:pPr>
        <w:spacing w:after="0"/>
        <w:ind w:left="0"/>
        <w:jc w:val="both"/>
      </w:pPr>
      <w:r>
        <w:rPr>
          <w:rFonts w:ascii="Times New Roman"/>
          <w:b w:val="false"/>
          <w:i w:val="false"/>
          <w:color w:val="000000"/>
          <w:sz w:val="28"/>
        </w:rPr>
        <w:t>
|        |тандыру және оларды әлеуметтік қорғау                 |     
</w:t>
      </w:r>
    </w:p>
    <w:p>
      <w:pPr>
        <w:spacing w:after="0"/>
        <w:ind w:left="0"/>
        <w:jc w:val="both"/>
      </w:pPr>
      <w:r>
        <w:rPr>
          <w:rFonts w:ascii="Times New Roman"/>
          <w:b w:val="false"/>
          <w:i w:val="false"/>
          <w:color w:val="000000"/>
          <w:sz w:val="28"/>
        </w:rPr>
        <w:t>
|      30|Көшіру іс-шаралары                                    |Іс-шаралар
</w:t>
      </w:r>
    </w:p>
    <w:p>
      <w:pPr>
        <w:spacing w:after="0"/>
        <w:ind w:left="0"/>
        <w:jc w:val="both"/>
      </w:pPr>
      <w:r>
        <w:rPr>
          <w:rFonts w:ascii="Times New Roman"/>
          <w:b w:val="false"/>
          <w:i w:val="false"/>
          <w:color w:val="000000"/>
          <w:sz w:val="28"/>
        </w:rPr>
        <w:t>
|      31|Репатрианттарды (оралмандарды) бейімдеу орталығы      |Ұстауда 
</w:t>
      </w:r>
    </w:p>
    <w:p>
      <w:pPr>
        <w:spacing w:after="0"/>
        <w:ind w:left="0"/>
        <w:jc w:val="both"/>
      </w:pPr>
      <w:r>
        <w:rPr>
          <w:rFonts w:ascii="Times New Roman"/>
          <w:b w:val="false"/>
          <w:i w:val="false"/>
          <w:color w:val="000000"/>
          <w:sz w:val="28"/>
        </w:rPr>
        <w:t>
|8       |Мәдениет, спорт, туризм және ақпараттық кеңістік      |
</w:t>
      </w:r>
    </w:p>
    <w:p>
      <w:pPr>
        <w:spacing w:after="0"/>
        <w:ind w:left="0"/>
        <w:jc w:val="both"/>
      </w:pPr>
      <w:r>
        <w:rPr>
          <w:rFonts w:ascii="Times New Roman"/>
          <w:b w:val="false"/>
          <w:i w:val="false"/>
          <w:color w:val="000000"/>
          <w:sz w:val="28"/>
        </w:rPr>
        <w:t>
|  1     |Мәдениет саласындағы қызмет                           |
</w:t>
      </w:r>
    </w:p>
    <w:p>
      <w:pPr>
        <w:spacing w:after="0"/>
        <w:ind w:left="0"/>
        <w:jc w:val="both"/>
      </w:pPr>
      <w:r>
        <w:rPr>
          <w:rFonts w:ascii="Times New Roman"/>
          <w:b w:val="false"/>
          <w:i w:val="false"/>
          <w:color w:val="000000"/>
          <w:sz w:val="28"/>
        </w:rPr>
        <w:t>
|  225   |Қазақстан Республикасының Білім және ғылым министрлігі|
</w:t>
      </w:r>
    </w:p>
    <w:p>
      <w:pPr>
        <w:spacing w:after="0"/>
        <w:ind w:left="0"/>
        <w:jc w:val="both"/>
      </w:pPr>
      <w:r>
        <w:rPr>
          <w:rFonts w:ascii="Times New Roman"/>
          <w:b w:val="false"/>
          <w:i w:val="false"/>
          <w:color w:val="000000"/>
          <w:sz w:val="28"/>
        </w:rPr>
        <w:t>
|    41  |Республикалық деңгейде тарихи-мәдени құндылықтарды    |Субсидия.
</w:t>
      </w:r>
    </w:p>
    <w:p>
      <w:pPr>
        <w:spacing w:after="0"/>
        <w:ind w:left="0"/>
        <w:jc w:val="both"/>
      </w:pPr>
      <w:r>
        <w:rPr>
          <w:rFonts w:ascii="Times New Roman"/>
          <w:b w:val="false"/>
          <w:i w:val="false"/>
          <w:color w:val="000000"/>
          <w:sz w:val="28"/>
        </w:rPr>
        <w:t>
|        |сақтау жөніндегі ұйымдарды субсидиялау                |лау
</w:t>
      </w:r>
    </w:p>
    <w:p>
      <w:pPr>
        <w:spacing w:after="0"/>
        <w:ind w:left="0"/>
        <w:jc w:val="both"/>
      </w:pPr>
      <w:r>
        <w:rPr>
          <w:rFonts w:ascii="Times New Roman"/>
          <w:b w:val="false"/>
          <w:i w:val="false"/>
          <w:color w:val="000000"/>
          <w:sz w:val="28"/>
        </w:rPr>
        <w:t>
|  230   |Қазақстан Республикасының Мәдениет, ақпарат және      | 
</w:t>
      </w:r>
    </w:p>
    <w:p>
      <w:pPr>
        <w:spacing w:after="0"/>
        <w:ind w:left="0"/>
        <w:jc w:val="both"/>
      </w:pPr>
      <w:r>
        <w:rPr>
          <w:rFonts w:ascii="Times New Roman"/>
          <w:b w:val="false"/>
          <w:i w:val="false"/>
          <w:color w:val="000000"/>
          <w:sz w:val="28"/>
        </w:rPr>
        <w:t>
|        |қоғамдық келісім министрлігі                          |
</w:t>
      </w:r>
    </w:p>
    <w:p>
      <w:pPr>
        <w:spacing w:after="0"/>
        <w:ind w:left="0"/>
        <w:jc w:val="both"/>
      </w:pPr>
      <w:r>
        <w:rPr>
          <w:rFonts w:ascii="Times New Roman"/>
          <w:b w:val="false"/>
          <w:i w:val="false"/>
          <w:color w:val="000000"/>
          <w:sz w:val="28"/>
        </w:rPr>
        <w:t>
|    39  |Республикалық деңгейде театр-концерт ұйымдарын субси. |Субсидия.
</w:t>
      </w:r>
    </w:p>
    <w:p>
      <w:pPr>
        <w:spacing w:after="0"/>
        <w:ind w:left="0"/>
        <w:jc w:val="both"/>
      </w:pPr>
      <w:r>
        <w:rPr>
          <w:rFonts w:ascii="Times New Roman"/>
          <w:b w:val="false"/>
          <w:i w:val="false"/>
          <w:color w:val="000000"/>
          <w:sz w:val="28"/>
        </w:rPr>
        <w:t>
|        |диялау                                                |лау
</w:t>
      </w:r>
    </w:p>
    <w:p>
      <w:pPr>
        <w:spacing w:after="0"/>
        <w:ind w:left="0"/>
        <w:jc w:val="both"/>
      </w:pPr>
      <w:r>
        <w:rPr>
          <w:rFonts w:ascii="Times New Roman"/>
          <w:b w:val="false"/>
          <w:i w:val="false"/>
          <w:color w:val="000000"/>
          <w:sz w:val="28"/>
        </w:rPr>
        <w:t>
|    40  |Мәдениет саласындағы қолданбалы ғылыми зерттеулер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41  |Республикалық деңгейде тарихи-мәдени құндылықтарды    |
</w:t>
      </w:r>
    </w:p>
    <w:p>
      <w:pPr>
        <w:spacing w:after="0"/>
        <w:ind w:left="0"/>
        <w:jc w:val="both"/>
      </w:pPr>
      <w:r>
        <w:rPr>
          <w:rFonts w:ascii="Times New Roman"/>
          <w:b w:val="false"/>
          <w:i w:val="false"/>
          <w:color w:val="000000"/>
          <w:sz w:val="28"/>
        </w:rPr>
        <w:t>
|        |сақтау                                                |
</w:t>
      </w:r>
    </w:p>
    <w:p>
      <w:pPr>
        <w:spacing w:after="0"/>
        <w:ind w:left="0"/>
        <w:jc w:val="both"/>
      </w:pPr>
      <w:r>
        <w:rPr>
          <w:rFonts w:ascii="Times New Roman"/>
          <w:b w:val="false"/>
          <w:i w:val="false"/>
          <w:color w:val="000000"/>
          <w:sz w:val="28"/>
        </w:rPr>
        <w:t>
|      30|Республикалық деңгейде тарихи-мәдени құндылықтарды    |Субсидия.
</w:t>
      </w:r>
    </w:p>
    <w:p>
      <w:pPr>
        <w:spacing w:after="0"/>
        <w:ind w:left="0"/>
        <w:jc w:val="both"/>
      </w:pPr>
      <w:r>
        <w:rPr>
          <w:rFonts w:ascii="Times New Roman"/>
          <w:b w:val="false"/>
          <w:i w:val="false"/>
          <w:color w:val="000000"/>
          <w:sz w:val="28"/>
        </w:rPr>
        <w:t>
|        |сақтау жөніндегі ұйымдарды субсидиялау                |лау
</w:t>
      </w:r>
    </w:p>
    <w:p>
      <w:pPr>
        <w:spacing w:after="0"/>
        <w:ind w:left="0"/>
        <w:jc w:val="both"/>
      </w:pPr>
      <w:r>
        <w:rPr>
          <w:rFonts w:ascii="Times New Roman"/>
          <w:b w:val="false"/>
          <w:i w:val="false"/>
          <w:color w:val="000000"/>
          <w:sz w:val="28"/>
        </w:rPr>
        <w:t>
|      32|Алтын және қымбат бағалы металдар мұражайы            |Ұстауда 
</w:t>
      </w:r>
    </w:p>
    <w:p>
      <w:pPr>
        <w:spacing w:after="0"/>
        <w:ind w:left="0"/>
        <w:jc w:val="both"/>
      </w:pPr>
      <w:r>
        <w:rPr>
          <w:rFonts w:ascii="Times New Roman"/>
          <w:b w:val="false"/>
          <w:i w:val="false"/>
          <w:color w:val="000000"/>
          <w:sz w:val="28"/>
        </w:rPr>
        <w:t>
|      33|Тарихи-мәдени құндылықтарды жөндеу-қайта жаңарту      |Мем.     
</w:t>
      </w:r>
    </w:p>
    <w:p>
      <w:pPr>
        <w:spacing w:after="0"/>
        <w:ind w:left="0"/>
        <w:jc w:val="both"/>
      </w:pPr>
      <w:r>
        <w:rPr>
          <w:rFonts w:ascii="Times New Roman"/>
          <w:b w:val="false"/>
          <w:i w:val="false"/>
          <w:color w:val="000000"/>
          <w:sz w:val="28"/>
        </w:rPr>
        <w:t>
|        |жұмыстарын жүргізу                                    |тапсырыс
</w:t>
      </w:r>
    </w:p>
    <w:p>
      <w:pPr>
        <w:spacing w:after="0"/>
        <w:ind w:left="0"/>
        <w:jc w:val="both"/>
      </w:pPr>
      <w:r>
        <w:rPr>
          <w:rFonts w:ascii="Times New Roman"/>
          <w:b w:val="false"/>
          <w:i w:val="false"/>
          <w:color w:val="000000"/>
          <w:sz w:val="28"/>
        </w:rPr>
        <w:t>
|      34|Қазақстан Республикасының Президенттік мәдениет       |Ұстауда  
</w:t>
      </w:r>
    </w:p>
    <w:p>
      <w:pPr>
        <w:spacing w:after="0"/>
        <w:ind w:left="0"/>
        <w:jc w:val="both"/>
      </w:pPr>
      <w:r>
        <w:rPr>
          <w:rFonts w:ascii="Times New Roman"/>
          <w:b w:val="false"/>
          <w:i w:val="false"/>
          <w:color w:val="000000"/>
          <w:sz w:val="28"/>
        </w:rPr>
        <w:t>
|        |орталығы                                              |
</w:t>
      </w:r>
    </w:p>
    <w:p>
      <w:pPr>
        <w:spacing w:after="0"/>
        <w:ind w:left="0"/>
        <w:jc w:val="both"/>
      </w:pPr>
      <w:r>
        <w:rPr>
          <w:rFonts w:ascii="Times New Roman"/>
          <w:b w:val="false"/>
          <w:i w:val="false"/>
          <w:color w:val="000000"/>
          <w:sz w:val="28"/>
        </w:rPr>
        <w:t>
|      35|Қазақстан Республикасы Тұңғыш Президентінің мұражайы  |Ұстауда 
</w:t>
      </w:r>
    </w:p>
    <w:p>
      <w:pPr>
        <w:spacing w:after="0"/>
        <w:ind w:left="0"/>
        <w:jc w:val="both"/>
      </w:pPr>
      <w:r>
        <w:rPr>
          <w:rFonts w:ascii="Times New Roman"/>
          <w:b w:val="false"/>
          <w:i w:val="false"/>
          <w:color w:val="000000"/>
          <w:sz w:val="28"/>
        </w:rPr>
        <w:t>
|    46  |Әлеуметтік маңызды және мәдени іс-шаралар жүргізу     |  
</w:t>
      </w:r>
    </w:p>
    <w:p>
      <w:pPr>
        <w:spacing w:after="0"/>
        <w:ind w:left="0"/>
        <w:jc w:val="both"/>
      </w:pPr>
      <w:r>
        <w:rPr>
          <w:rFonts w:ascii="Times New Roman"/>
          <w:b w:val="false"/>
          <w:i w:val="false"/>
          <w:color w:val="000000"/>
          <w:sz w:val="28"/>
        </w:rPr>
        <w:t>
|      30|Ұлттық мәдениет пен өнерді қолдау және дамыту         |Басқалар
</w:t>
      </w:r>
    </w:p>
    <w:p>
      <w:pPr>
        <w:spacing w:after="0"/>
        <w:ind w:left="0"/>
        <w:jc w:val="both"/>
      </w:pPr>
      <w:r>
        <w:rPr>
          <w:rFonts w:ascii="Times New Roman"/>
          <w:b w:val="false"/>
          <w:i w:val="false"/>
          <w:color w:val="000000"/>
          <w:sz w:val="28"/>
        </w:rPr>
        <w:t>
|      31|Республикалық деңгейде ойын-сауық шараларын өткізу    |Іс-шаралар
</w:t>
      </w:r>
    </w:p>
    <w:p>
      <w:pPr>
        <w:spacing w:after="0"/>
        <w:ind w:left="0"/>
        <w:jc w:val="both"/>
      </w:pPr>
      <w:r>
        <w:rPr>
          <w:rFonts w:ascii="Times New Roman"/>
          <w:b w:val="false"/>
          <w:i w:val="false"/>
          <w:color w:val="000000"/>
          <w:sz w:val="28"/>
        </w:rPr>
        <w:t>
|    50  |Тарихи-мәдени қорықтар мен мұражайларды ұстау         |   
</w:t>
      </w:r>
    </w:p>
    <w:p>
      <w:pPr>
        <w:spacing w:after="0"/>
        <w:ind w:left="0"/>
        <w:jc w:val="both"/>
      </w:pPr>
      <w:r>
        <w:rPr>
          <w:rFonts w:ascii="Times New Roman"/>
          <w:b w:val="false"/>
          <w:i w:val="false"/>
          <w:color w:val="000000"/>
          <w:sz w:val="28"/>
        </w:rPr>
        <w:t>
|      30|Отырар мемлекеттік археологиялық қорығы               |Ұстауда 
</w:t>
      </w:r>
    </w:p>
    <w:p>
      <w:pPr>
        <w:spacing w:after="0"/>
        <w:ind w:left="0"/>
        <w:jc w:val="both"/>
      </w:pPr>
      <w:r>
        <w:rPr>
          <w:rFonts w:ascii="Times New Roman"/>
          <w:b w:val="false"/>
          <w:i w:val="false"/>
          <w:color w:val="000000"/>
          <w:sz w:val="28"/>
        </w:rPr>
        <w:t>
|      32|Маңғыстау мемлекеттік тарихи-мәдени қорығы            |Ұстауда 
</w:t>
      </w:r>
    </w:p>
    <w:p>
      <w:pPr>
        <w:spacing w:after="0"/>
        <w:ind w:left="0"/>
        <w:jc w:val="both"/>
      </w:pPr>
      <w:r>
        <w:rPr>
          <w:rFonts w:ascii="Times New Roman"/>
          <w:b w:val="false"/>
          <w:i w:val="false"/>
          <w:color w:val="000000"/>
          <w:sz w:val="28"/>
        </w:rPr>
        <w:t>
|      33|"Ұлытау" ұлттық тарихи-мәдени және табиғи қорығы      |Ұстауда 
</w:t>
      </w:r>
    </w:p>
    <w:p>
      <w:pPr>
        <w:spacing w:after="0"/>
        <w:ind w:left="0"/>
        <w:jc w:val="both"/>
      </w:pPr>
      <w:r>
        <w:rPr>
          <w:rFonts w:ascii="Times New Roman"/>
          <w:b w:val="false"/>
          <w:i w:val="false"/>
          <w:color w:val="000000"/>
          <w:sz w:val="28"/>
        </w:rPr>
        <w:t>
|      34|"Әзірет Сұлтан" мемлекеттік тарихи-мәдени қорық-      |Ұстауда 
</w:t>
      </w:r>
    </w:p>
    <w:p>
      <w:pPr>
        <w:spacing w:after="0"/>
        <w:ind w:left="0"/>
        <w:jc w:val="both"/>
      </w:pPr>
      <w:r>
        <w:rPr>
          <w:rFonts w:ascii="Times New Roman"/>
          <w:b w:val="false"/>
          <w:i w:val="false"/>
          <w:color w:val="000000"/>
          <w:sz w:val="28"/>
        </w:rPr>
        <w:t>
|        |мұражайы                                              |        
</w:t>
      </w:r>
    </w:p>
    <w:p>
      <w:pPr>
        <w:spacing w:after="0"/>
        <w:ind w:left="0"/>
        <w:jc w:val="both"/>
      </w:pPr>
      <w:r>
        <w:rPr>
          <w:rFonts w:ascii="Times New Roman"/>
          <w:b w:val="false"/>
          <w:i w:val="false"/>
          <w:color w:val="000000"/>
          <w:sz w:val="28"/>
        </w:rPr>
        <w:t>
|      35|Абай атындағы мемлекеттік тарихи-мәдени және әдеби    |Ұстауда 
</w:t>
      </w:r>
    </w:p>
    <w:p>
      <w:pPr>
        <w:spacing w:after="0"/>
        <w:ind w:left="0"/>
        <w:jc w:val="both"/>
      </w:pPr>
      <w:r>
        <w:rPr>
          <w:rFonts w:ascii="Times New Roman"/>
          <w:b w:val="false"/>
          <w:i w:val="false"/>
          <w:color w:val="000000"/>
          <w:sz w:val="28"/>
        </w:rPr>
        <w:t>
|        |мемориалдық қорық-мұражайы                            |
</w:t>
      </w:r>
    </w:p>
    <w:p>
      <w:pPr>
        <w:spacing w:after="0"/>
        <w:ind w:left="0"/>
        <w:jc w:val="both"/>
      </w:pPr>
      <w:r>
        <w:rPr>
          <w:rFonts w:ascii="Times New Roman"/>
          <w:b w:val="false"/>
          <w:i w:val="false"/>
          <w:color w:val="000000"/>
          <w:sz w:val="28"/>
        </w:rPr>
        <w:t>
|      36|"Ежелгі тарих Тараз ескерткіші" мемлекеттік тарихи-   |Ұстауда 
</w:t>
      </w:r>
    </w:p>
    <w:p>
      <w:pPr>
        <w:spacing w:after="0"/>
        <w:ind w:left="0"/>
        <w:jc w:val="both"/>
      </w:pPr>
      <w:r>
        <w:rPr>
          <w:rFonts w:ascii="Times New Roman"/>
          <w:b w:val="false"/>
          <w:i w:val="false"/>
          <w:color w:val="000000"/>
          <w:sz w:val="28"/>
        </w:rPr>
        <w:t>
|        |мәдени қорық-мұражайы                                 |
</w:t>
      </w:r>
    </w:p>
    <w:p>
      <w:pPr>
        <w:spacing w:after="0"/>
        <w:ind w:left="0"/>
        <w:jc w:val="both"/>
      </w:pPr>
      <w:r>
        <w:rPr>
          <w:rFonts w:ascii="Times New Roman"/>
          <w:b w:val="false"/>
          <w:i w:val="false"/>
          <w:color w:val="000000"/>
          <w:sz w:val="28"/>
        </w:rPr>
        <w:t>
|    52  |Ұлттық фильмдерді шығару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56  |Мемлекет қайраткерлерін мәңгілік есте қалдыру         |Іс-шаралар
</w:t>
      </w:r>
    </w:p>
    <w:p>
      <w:pPr>
        <w:spacing w:after="0"/>
        <w:ind w:left="0"/>
        <w:jc w:val="both"/>
      </w:pPr>
      <w:r>
        <w:rPr>
          <w:rFonts w:ascii="Times New Roman"/>
          <w:b w:val="false"/>
          <w:i w:val="false"/>
          <w:color w:val="000000"/>
          <w:sz w:val="28"/>
        </w:rPr>
        <w:t>
|2       |Спорт және туризм                                     |
</w:t>
      </w:r>
    </w:p>
    <w:p>
      <w:pPr>
        <w:spacing w:after="0"/>
        <w:ind w:left="0"/>
        <w:jc w:val="both"/>
      </w:pPr>
      <w:r>
        <w:rPr>
          <w:rFonts w:ascii="Times New Roman"/>
          <w:b w:val="false"/>
          <w:i w:val="false"/>
          <w:color w:val="000000"/>
          <w:sz w:val="28"/>
        </w:rPr>
        <w:t>
|   613  |Қазақстан Республикасының Туризм және спорт жөніндегі |
</w:t>
      </w:r>
    </w:p>
    <w:p>
      <w:pPr>
        <w:spacing w:after="0"/>
        <w:ind w:left="0"/>
        <w:jc w:val="both"/>
      </w:pPr>
      <w:r>
        <w:rPr>
          <w:rFonts w:ascii="Times New Roman"/>
          <w:b w:val="false"/>
          <w:i w:val="false"/>
          <w:color w:val="000000"/>
          <w:sz w:val="28"/>
        </w:rPr>
        <w:t>
|        |агенттігі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30  |Мемлекеттік сыйлықтар                                 |Ақшалай 
</w:t>
      </w:r>
    </w:p>
    <w:p>
      <w:pPr>
        <w:spacing w:after="0"/>
        <w:ind w:left="0"/>
        <w:jc w:val="both"/>
      </w:pPr>
      <w:r>
        <w:rPr>
          <w:rFonts w:ascii="Times New Roman"/>
          <w:b w:val="false"/>
          <w:i w:val="false"/>
          <w:color w:val="000000"/>
          <w:sz w:val="28"/>
        </w:rPr>
        <w:t>
|        |                                                      |төлемдер
</w:t>
      </w:r>
    </w:p>
    <w:p>
      <w:pPr>
        <w:spacing w:after="0"/>
        <w:ind w:left="0"/>
        <w:jc w:val="both"/>
      </w:pPr>
      <w:r>
        <w:rPr>
          <w:rFonts w:ascii="Times New Roman"/>
          <w:b w:val="false"/>
          <w:i w:val="false"/>
          <w:color w:val="000000"/>
          <w:sz w:val="28"/>
        </w:rPr>
        <w:t>
|    32  |Жоғары жетістікті спорт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34  |Туристік қызмет жөніндегі іс-шаралар                  |Іс-шаралар
</w:t>
      </w:r>
    </w:p>
    <w:p>
      <w:pPr>
        <w:spacing w:after="0"/>
        <w:ind w:left="0"/>
        <w:jc w:val="both"/>
      </w:pPr>
      <w:r>
        <w:rPr>
          <w:rFonts w:ascii="Times New Roman"/>
          <w:b w:val="false"/>
          <w:i w:val="false"/>
          <w:color w:val="000000"/>
          <w:sz w:val="28"/>
        </w:rPr>
        <w:t>
|    79  |Лицензиарлардың функцияларын орындау                  |Іс-шаралар
</w:t>
      </w:r>
    </w:p>
    <w:p>
      <w:pPr>
        <w:spacing w:after="0"/>
        <w:ind w:left="0"/>
        <w:jc w:val="both"/>
      </w:pPr>
      <w:r>
        <w:rPr>
          <w:rFonts w:ascii="Times New Roman"/>
          <w:b w:val="false"/>
          <w:i w:val="false"/>
          <w:color w:val="000000"/>
          <w:sz w:val="28"/>
        </w:rPr>
        <w:t>
|3       |Ақпараттық кеңістік                                   |
</w:t>
      </w:r>
    </w:p>
    <w:p>
      <w:pPr>
        <w:spacing w:after="0"/>
        <w:ind w:left="0"/>
        <w:jc w:val="both"/>
      </w:pPr>
      <w:r>
        <w:rPr>
          <w:rFonts w:ascii="Times New Roman"/>
          <w:b w:val="false"/>
          <w:i w:val="false"/>
          <w:color w:val="000000"/>
          <w:sz w:val="28"/>
        </w:rPr>
        <w:t>
|  101   |Қазақстан Республикасы Президентінің Әкімшілігі       |
</w:t>
      </w:r>
    </w:p>
    <w:p>
      <w:pPr>
        <w:spacing w:after="0"/>
        <w:ind w:left="0"/>
        <w:jc w:val="both"/>
      </w:pPr>
      <w:r>
        <w:rPr>
          <w:rFonts w:ascii="Times New Roman"/>
          <w:b w:val="false"/>
          <w:i w:val="false"/>
          <w:color w:val="000000"/>
          <w:sz w:val="28"/>
        </w:rPr>
        <w:t>
|    15  |Мұрағат қорының, баспа басылымдарының сақталуын       |
</w:t>
      </w:r>
    </w:p>
    <w:p>
      <w:pPr>
        <w:spacing w:after="0"/>
        <w:ind w:left="0"/>
        <w:jc w:val="both"/>
      </w:pPr>
      <w:r>
        <w:rPr>
          <w:rFonts w:ascii="Times New Roman"/>
          <w:b w:val="false"/>
          <w:i w:val="false"/>
          <w:color w:val="000000"/>
          <w:sz w:val="28"/>
        </w:rPr>
        <w:t>
|        |қамтамасыз ету және оларды республикалық деңгейде     |
</w:t>
      </w:r>
    </w:p>
    <w:p>
      <w:pPr>
        <w:spacing w:after="0"/>
        <w:ind w:left="0"/>
        <w:jc w:val="both"/>
      </w:pPr>
      <w:r>
        <w:rPr>
          <w:rFonts w:ascii="Times New Roman"/>
          <w:b w:val="false"/>
          <w:i w:val="false"/>
          <w:color w:val="000000"/>
          <w:sz w:val="28"/>
        </w:rPr>
        <w:t>
|        |арнайы пайдалану                                      |
</w:t>
      </w:r>
    </w:p>
    <w:p>
      <w:pPr>
        <w:spacing w:after="0"/>
        <w:ind w:left="0"/>
        <w:jc w:val="both"/>
      </w:pPr>
      <w:r>
        <w:rPr>
          <w:rFonts w:ascii="Times New Roman"/>
          <w:b w:val="false"/>
          <w:i w:val="false"/>
          <w:color w:val="000000"/>
          <w:sz w:val="28"/>
        </w:rPr>
        <w:t>
|      30|Қазақстан Республикасы Президентінің Мұрағаты         |Ұстауда   
</w:t>
      </w:r>
    </w:p>
    <w:p>
      <w:pPr>
        <w:spacing w:after="0"/>
        <w:ind w:left="0"/>
        <w:jc w:val="both"/>
      </w:pPr>
      <w:r>
        <w:rPr>
          <w:rFonts w:ascii="Times New Roman"/>
          <w:b w:val="false"/>
          <w:i w:val="false"/>
          <w:color w:val="000000"/>
          <w:sz w:val="28"/>
        </w:rPr>
        <w:t>
|  225   |Қазақстан Республикасының Білім және ғылым министрлігі|   
</w:t>
      </w:r>
    </w:p>
    <w:p>
      <w:pPr>
        <w:spacing w:after="0"/>
        <w:ind w:left="0"/>
        <w:jc w:val="both"/>
      </w:pPr>
      <w:r>
        <w:rPr>
          <w:rFonts w:ascii="Times New Roman"/>
          <w:b w:val="false"/>
          <w:i w:val="false"/>
          <w:color w:val="000000"/>
          <w:sz w:val="28"/>
        </w:rPr>
        <w:t>
|    24  |Республикалық деңгейде ақпараттың жалпыға жетімділігін|   
</w:t>
      </w:r>
    </w:p>
    <w:p>
      <w:pPr>
        <w:spacing w:after="0"/>
        <w:ind w:left="0"/>
        <w:jc w:val="both"/>
      </w:pPr>
      <w:r>
        <w:rPr>
          <w:rFonts w:ascii="Times New Roman"/>
          <w:b w:val="false"/>
          <w:i w:val="false"/>
          <w:color w:val="000000"/>
          <w:sz w:val="28"/>
        </w:rPr>
        <w:t>
|        |қамтамасыз ету                                        |
</w:t>
      </w:r>
    </w:p>
    <w:p>
      <w:pPr>
        <w:spacing w:after="0"/>
        <w:ind w:left="0"/>
        <w:jc w:val="both"/>
      </w:pPr>
      <w:r>
        <w:rPr>
          <w:rFonts w:ascii="Times New Roman"/>
          <w:b w:val="false"/>
          <w:i w:val="false"/>
          <w:color w:val="000000"/>
          <w:sz w:val="28"/>
        </w:rPr>
        <w:t>
|      35|Республикалық ғылыми-педагогикалық кітапхана          |Ұстауда 
</w:t>
      </w:r>
    </w:p>
    <w:p>
      <w:pPr>
        <w:spacing w:after="0"/>
        <w:ind w:left="0"/>
        <w:jc w:val="both"/>
      </w:pPr>
      <w:r>
        <w:rPr>
          <w:rFonts w:ascii="Times New Roman"/>
          <w:b w:val="false"/>
          <w:i w:val="false"/>
          <w:color w:val="000000"/>
          <w:sz w:val="28"/>
        </w:rPr>
        <w:t>
|  230   |Қазақстан Республикасының Мәдениет, ақпарат қоғамдық  |
</w:t>
      </w:r>
    </w:p>
    <w:p>
      <w:pPr>
        <w:spacing w:after="0"/>
        <w:ind w:left="0"/>
        <w:jc w:val="both"/>
      </w:pPr>
      <w:r>
        <w:rPr>
          <w:rFonts w:ascii="Times New Roman"/>
          <w:b w:val="false"/>
          <w:i w:val="false"/>
          <w:color w:val="000000"/>
          <w:sz w:val="28"/>
        </w:rPr>
        <w:t>
|        |келісім министрлігі                                   |
</w:t>
      </w:r>
    </w:p>
    <w:p>
      <w:pPr>
        <w:spacing w:after="0"/>
        <w:ind w:left="0"/>
        <w:jc w:val="both"/>
      </w:pPr>
      <w:r>
        <w:rPr>
          <w:rFonts w:ascii="Times New Roman"/>
          <w:b w:val="false"/>
          <w:i w:val="false"/>
          <w:color w:val="000000"/>
          <w:sz w:val="28"/>
        </w:rPr>
        <w:t>
|    15  |Мұрағат қорының, баспа басылымдарының сақталуын қамта.|
</w:t>
      </w:r>
    </w:p>
    <w:p>
      <w:pPr>
        <w:spacing w:after="0"/>
        <w:ind w:left="0"/>
        <w:jc w:val="both"/>
      </w:pPr>
      <w:r>
        <w:rPr>
          <w:rFonts w:ascii="Times New Roman"/>
          <w:b w:val="false"/>
          <w:i w:val="false"/>
          <w:color w:val="000000"/>
          <w:sz w:val="28"/>
        </w:rPr>
        <w:t>
|        |масыз ету және оларды республикалық деңгейде арнайы   |
</w:t>
      </w:r>
    </w:p>
    <w:p>
      <w:pPr>
        <w:spacing w:after="0"/>
        <w:ind w:left="0"/>
        <w:jc w:val="both"/>
      </w:pPr>
      <w:r>
        <w:rPr>
          <w:rFonts w:ascii="Times New Roman"/>
          <w:b w:val="false"/>
          <w:i w:val="false"/>
          <w:color w:val="000000"/>
          <w:sz w:val="28"/>
        </w:rPr>
        <w:t>
|        |пайдалану                                             |
</w:t>
      </w:r>
    </w:p>
    <w:p>
      <w:pPr>
        <w:spacing w:after="0"/>
        <w:ind w:left="0"/>
        <w:jc w:val="both"/>
      </w:pPr>
      <w:r>
        <w:rPr>
          <w:rFonts w:ascii="Times New Roman"/>
          <w:b w:val="false"/>
          <w:i w:val="false"/>
          <w:color w:val="000000"/>
          <w:sz w:val="28"/>
        </w:rPr>
        <w:t>
|      30|Мемлекеттік кітап палатасы                            |Ұстауда 
</w:t>
      </w:r>
    </w:p>
    <w:p>
      <w:pPr>
        <w:spacing w:after="0"/>
        <w:ind w:left="0"/>
        <w:jc w:val="both"/>
      </w:pPr>
      <w:r>
        <w:rPr>
          <w:rFonts w:ascii="Times New Roman"/>
          <w:b w:val="false"/>
          <w:i w:val="false"/>
          <w:color w:val="000000"/>
          <w:sz w:val="28"/>
        </w:rPr>
        <w:t>
|      31|Орталық мемлекеттік мұрағат                           |Ұстауда 
</w:t>
      </w:r>
    </w:p>
    <w:p>
      <w:pPr>
        <w:spacing w:after="0"/>
        <w:ind w:left="0"/>
        <w:jc w:val="both"/>
      </w:pPr>
      <w:r>
        <w:rPr>
          <w:rFonts w:ascii="Times New Roman"/>
          <w:b w:val="false"/>
          <w:i w:val="false"/>
          <w:color w:val="000000"/>
          <w:sz w:val="28"/>
        </w:rPr>
        <w:t>
|    24  |Республикалық деңгейде ақпараттық жалпыға жетімділігін|  
</w:t>
      </w:r>
    </w:p>
    <w:p>
      <w:pPr>
        <w:spacing w:after="0"/>
        <w:ind w:left="0"/>
        <w:jc w:val="both"/>
      </w:pPr>
      <w:r>
        <w:rPr>
          <w:rFonts w:ascii="Times New Roman"/>
          <w:b w:val="false"/>
          <w:i w:val="false"/>
          <w:color w:val="000000"/>
          <w:sz w:val="28"/>
        </w:rPr>
        <w:t>
|        |қамтамасыз ету                                        |
</w:t>
      </w:r>
    </w:p>
    <w:p>
      <w:pPr>
        <w:spacing w:after="0"/>
        <w:ind w:left="0"/>
        <w:jc w:val="both"/>
      </w:pPr>
      <w:r>
        <w:rPr>
          <w:rFonts w:ascii="Times New Roman"/>
          <w:b w:val="false"/>
          <w:i w:val="false"/>
          <w:color w:val="000000"/>
          <w:sz w:val="28"/>
        </w:rPr>
        <w:t>
|      30|Қазақстан Республикасының ұлттық кітапханасы          |Ұстауда 
</w:t>
      </w:r>
    </w:p>
    <w:p>
      <w:pPr>
        <w:spacing w:after="0"/>
        <w:ind w:left="0"/>
        <w:jc w:val="both"/>
      </w:pPr>
      <w:r>
        <w:rPr>
          <w:rFonts w:ascii="Times New Roman"/>
          <w:b w:val="false"/>
          <w:i w:val="false"/>
          <w:color w:val="000000"/>
          <w:sz w:val="28"/>
        </w:rPr>
        <w:t>
|      32|Жамбыл атындағы мемлекеттік республикалық жасөспірім. |Ұстауда 
</w:t>
      </w:r>
    </w:p>
    <w:p>
      <w:pPr>
        <w:spacing w:after="0"/>
        <w:ind w:left="0"/>
        <w:jc w:val="both"/>
      </w:pPr>
      <w:r>
        <w:rPr>
          <w:rFonts w:ascii="Times New Roman"/>
          <w:b w:val="false"/>
          <w:i w:val="false"/>
          <w:color w:val="000000"/>
          <w:sz w:val="28"/>
        </w:rPr>
        <w:t>
|        |дер кітапханасы                                       |
</w:t>
      </w:r>
    </w:p>
    <w:p>
      <w:pPr>
        <w:spacing w:after="0"/>
        <w:ind w:left="0"/>
        <w:jc w:val="both"/>
      </w:pPr>
      <w:r>
        <w:rPr>
          <w:rFonts w:ascii="Times New Roman"/>
          <w:b w:val="false"/>
          <w:i w:val="false"/>
          <w:color w:val="000000"/>
          <w:sz w:val="28"/>
        </w:rPr>
        <w:t>
|      33|С.Бегалин атындағы мемлекеттік республикалық балалар  |Ұстауда 
</w:t>
      </w:r>
    </w:p>
    <w:p>
      <w:pPr>
        <w:spacing w:after="0"/>
        <w:ind w:left="0"/>
        <w:jc w:val="both"/>
      </w:pPr>
      <w:r>
        <w:rPr>
          <w:rFonts w:ascii="Times New Roman"/>
          <w:b w:val="false"/>
          <w:i w:val="false"/>
          <w:color w:val="000000"/>
          <w:sz w:val="28"/>
        </w:rPr>
        <w:t>
|        |кітапханасы                                           |
</w:t>
      </w:r>
    </w:p>
    <w:p>
      <w:pPr>
        <w:spacing w:after="0"/>
        <w:ind w:left="0"/>
        <w:jc w:val="both"/>
      </w:pPr>
      <w:r>
        <w:rPr>
          <w:rFonts w:ascii="Times New Roman"/>
          <w:b w:val="false"/>
          <w:i w:val="false"/>
          <w:color w:val="000000"/>
          <w:sz w:val="28"/>
        </w:rPr>
        <w:t>
|      34|Соқыр және нашар көретін азаматтарға арналған респуб. |Ұстауда 
</w:t>
      </w:r>
    </w:p>
    <w:p>
      <w:pPr>
        <w:spacing w:after="0"/>
        <w:ind w:left="0"/>
        <w:jc w:val="both"/>
      </w:pPr>
      <w:r>
        <w:rPr>
          <w:rFonts w:ascii="Times New Roman"/>
          <w:b w:val="false"/>
          <w:i w:val="false"/>
          <w:color w:val="000000"/>
          <w:sz w:val="28"/>
        </w:rPr>
        <w:t>
|        |ликалық кітапхана                                     |
</w:t>
      </w:r>
    </w:p>
    <w:p>
      <w:pPr>
        <w:spacing w:after="0"/>
        <w:ind w:left="0"/>
        <w:jc w:val="both"/>
      </w:pPr>
      <w:r>
        <w:rPr>
          <w:rFonts w:ascii="Times New Roman"/>
          <w:b w:val="false"/>
          <w:i w:val="false"/>
          <w:color w:val="000000"/>
          <w:sz w:val="28"/>
        </w:rPr>
        <w:t>
|    31  |Республикалық деңгейде газеттер мен журналдар арқылы  |Мем.    
</w:t>
      </w:r>
    </w:p>
    <w:p>
      <w:pPr>
        <w:spacing w:after="0"/>
        <w:ind w:left="0"/>
        <w:jc w:val="both"/>
      </w:pPr>
      <w:r>
        <w:rPr>
          <w:rFonts w:ascii="Times New Roman"/>
          <w:b w:val="false"/>
          <w:i w:val="false"/>
          <w:color w:val="000000"/>
          <w:sz w:val="28"/>
        </w:rPr>
        <w:t>
|        |мемлекеттік ақпараттық саясатты жүргізу               |тапсырыс
</w:t>
      </w:r>
    </w:p>
    <w:p>
      <w:pPr>
        <w:spacing w:after="0"/>
        <w:ind w:left="0"/>
        <w:jc w:val="both"/>
      </w:pPr>
      <w:r>
        <w:rPr>
          <w:rFonts w:ascii="Times New Roman"/>
          <w:b w:val="false"/>
          <w:i w:val="false"/>
          <w:color w:val="000000"/>
          <w:sz w:val="28"/>
        </w:rPr>
        <w:t>
|    32  |Республикалық деңгейде телерадио хабарлары арқылы     | 
</w:t>
      </w:r>
    </w:p>
    <w:p>
      <w:pPr>
        <w:spacing w:after="0"/>
        <w:ind w:left="0"/>
        <w:jc w:val="both"/>
      </w:pPr>
      <w:r>
        <w:rPr>
          <w:rFonts w:ascii="Times New Roman"/>
          <w:b w:val="false"/>
          <w:i w:val="false"/>
          <w:color w:val="000000"/>
          <w:sz w:val="28"/>
        </w:rPr>
        <w:t>
|        |мемлекеттік ақпараттық саясатты жүргізу               |
</w:t>
      </w:r>
    </w:p>
    <w:p>
      <w:pPr>
        <w:spacing w:after="0"/>
        <w:ind w:left="0"/>
        <w:jc w:val="both"/>
      </w:pPr>
      <w:r>
        <w:rPr>
          <w:rFonts w:ascii="Times New Roman"/>
          <w:b w:val="false"/>
          <w:i w:val="false"/>
          <w:color w:val="000000"/>
          <w:sz w:val="28"/>
        </w:rPr>
        <w:t>
|      31|Транспондер жалдау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32|"Қазақстанның теледидары мен радиосы" республикалық   |Мем.
</w:t>
      </w:r>
    </w:p>
    <w:p>
      <w:pPr>
        <w:spacing w:after="0"/>
        <w:ind w:left="0"/>
        <w:jc w:val="both"/>
      </w:pPr>
      <w:r>
        <w:rPr>
          <w:rFonts w:ascii="Times New Roman"/>
          <w:b w:val="false"/>
          <w:i w:val="false"/>
          <w:color w:val="000000"/>
          <w:sz w:val="28"/>
        </w:rPr>
        <w:t>
|        |корпорациясы арқылы мемлекеттік ақпараттық саясатты   |тапсырыс
</w:t>
      </w:r>
    </w:p>
    <w:p>
      <w:pPr>
        <w:spacing w:after="0"/>
        <w:ind w:left="0"/>
        <w:jc w:val="both"/>
      </w:pPr>
      <w:r>
        <w:rPr>
          <w:rFonts w:ascii="Times New Roman"/>
          <w:b w:val="false"/>
          <w:i w:val="false"/>
          <w:color w:val="000000"/>
          <w:sz w:val="28"/>
        </w:rPr>
        <w:t>
|        |жүргізу                                               | 
</w:t>
      </w:r>
    </w:p>
    <w:p>
      <w:pPr>
        <w:spacing w:after="0"/>
        <w:ind w:left="0"/>
        <w:jc w:val="both"/>
      </w:pPr>
      <w:r>
        <w:rPr>
          <w:rFonts w:ascii="Times New Roman"/>
          <w:b w:val="false"/>
          <w:i w:val="false"/>
          <w:color w:val="000000"/>
          <w:sz w:val="28"/>
        </w:rPr>
        <w:t>
|      33|"Хабар" агенттігі арқылы мемлекеттік ақпараттық       |Мем.      
</w:t>
      </w:r>
    </w:p>
    <w:p>
      <w:pPr>
        <w:spacing w:after="0"/>
        <w:ind w:left="0"/>
        <w:jc w:val="both"/>
      </w:pPr>
      <w:r>
        <w:rPr>
          <w:rFonts w:ascii="Times New Roman"/>
          <w:b w:val="false"/>
          <w:i w:val="false"/>
          <w:color w:val="000000"/>
          <w:sz w:val="28"/>
        </w:rPr>
        <w:t>
|        |саясатты жүргізу                                      |тапсырыс
</w:t>
      </w:r>
    </w:p>
    <w:p>
      <w:pPr>
        <w:spacing w:after="0"/>
        <w:ind w:left="0"/>
        <w:jc w:val="both"/>
      </w:pPr>
      <w:r>
        <w:rPr>
          <w:rFonts w:ascii="Times New Roman"/>
          <w:b w:val="false"/>
          <w:i w:val="false"/>
          <w:color w:val="000000"/>
          <w:sz w:val="28"/>
        </w:rPr>
        <w:t>
|      34|Қазақстан Республикасы Президентінің телерадиокешені  |Мем. 
</w:t>
      </w:r>
    </w:p>
    <w:p>
      <w:pPr>
        <w:spacing w:after="0"/>
        <w:ind w:left="0"/>
        <w:jc w:val="both"/>
      </w:pPr>
      <w:r>
        <w:rPr>
          <w:rFonts w:ascii="Times New Roman"/>
          <w:b w:val="false"/>
          <w:i w:val="false"/>
          <w:color w:val="000000"/>
          <w:sz w:val="28"/>
        </w:rPr>
        <w:t>
|        |арқылы мемлекеттік ақпараттық саясатты жүргізу        |тапсырыс
</w:t>
      </w:r>
    </w:p>
    <w:p>
      <w:pPr>
        <w:spacing w:after="0"/>
        <w:ind w:left="0"/>
        <w:jc w:val="both"/>
      </w:pPr>
      <w:r>
        <w:rPr>
          <w:rFonts w:ascii="Times New Roman"/>
          <w:b w:val="false"/>
          <w:i w:val="false"/>
          <w:color w:val="000000"/>
          <w:sz w:val="28"/>
        </w:rPr>
        <w:t>
|      35|ТМД елдерімен іскерлік ынтымақтастық шеңберінде       |Мем.
</w:t>
      </w:r>
    </w:p>
    <w:p>
      <w:pPr>
        <w:spacing w:after="0"/>
        <w:ind w:left="0"/>
        <w:jc w:val="both"/>
      </w:pPr>
      <w:r>
        <w:rPr>
          <w:rFonts w:ascii="Times New Roman"/>
          <w:b w:val="false"/>
          <w:i w:val="false"/>
          <w:color w:val="000000"/>
          <w:sz w:val="28"/>
        </w:rPr>
        <w:t>
|        |мемлекеттік ақпараттық саясатты жүргізу               |тапсырыс
</w:t>
      </w:r>
    </w:p>
    <w:p>
      <w:pPr>
        <w:spacing w:after="0"/>
        <w:ind w:left="0"/>
        <w:jc w:val="both"/>
      </w:pPr>
      <w:r>
        <w:rPr>
          <w:rFonts w:ascii="Times New Roman"/>
          <w:b w:val="false"/>
          <w:i w:val="false"/>
          <w:color w:val="000000"/>
          <w:sz w:val="28"/>
        </w:rPr>
        <w:t>
|    33  |Әдебиеттің әлеуметтік-маңызды түрлері бойынша баспа   |Мем.
</w:t>
      </w:r>
    </w:p>
    <w:p>
      <w:pPr>
        <w:spacing w:after="0"/>
        <w:ind w:left="0"/>
        <w:jc w:val="both"/>
      </w:pPr>
      <w:r>
        <w:rPr>
          <w:rFonts w:ascii="Times New Roman"/>
          <w:b w:val="false"/>
          <w:i w:val="false"/>
          <w:color w:val="000000"/>
          <w:sz w:val="28"/>
        </w:rPr>
        <w:t>
|        |бағдарламаларын қалыптастыру                          |тапсырыс
</w:t>
      </w:r>
    </w:p>
    <w:p>
      <w:pPr>
        <w:spacing w:after="0"/>
        <w:ind w:left="0"/>
        <w:jc w:val="both"/>
      </w:pPr>
      <w:r>
        <w:rPr>
          <w:rFonts w:ascii="Times New Roman"/>
          <w:b w:val="false"/>
          <w:i w:val="false"/>
          <w:color w:val="000000"/>
          <w:sz w:val="28"/>
        </w:rPr>
        <w:t>
|    37  |"Қазақстан-2030" стратегиясын насихаттау жөнінде      |Іс-шаралар
</w:t>
      </w:r>
    </w:p>
    <w:p>
      <w:pPr>
        <w:spacing w:after="0"/>
        <w:ind w:left="0"/>
        <w:jc w:val="both"/>
      </w:pPr>
      <w:r>
        <w:rPr>
          <w:rFonts w:ascii="Times New Roman"/>
          <w:b w:val="false"/>
          <w:i w:val="false"/>
          <w:color w:val="000000"/>
          <w:sz w:val="28"/>
        </w:rPr>
        <w:t>
|        |конференциялар, семинарлар мен кеңестер ұйымдастыру   | 
</w:t>
      </w:r>
    </w:p>
    <w:p>
      <w:pPr>
        <w:spacing w:after="0"/>
        <w:ind w:left="0"/>
        <w:jc w:val="both"/>
      </w:pPr>
      <w:r>
        <w:rPr>
          <w:rFonts w:ascii="Times New Roman"/>
          <w:b w:val="false"/>
          <w:i w:val="false"/>
          <w:color w:val="000000"/>
          <w:sz w:val="28"/>
        </w:rPr>
        <w:t>
|   612  |Қазақстан Республикасының Денсаулық сақтау ісі        |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24  |Республикалық деңгейде ақпараттың жалпыға жетімділігін| 
</w:t>
      </w:r>
    </w:p>
    <w:p>
      <w:pPr>
        <w:spacing w:after="0"/>
        <w:ind w:left="0"/>
        <w:jc w:val="both"/>
      </w:pPr>
      <w:r>
        <w:rPr>
          <w:rFonts w:ascii="Times New Roman"/>
          <w:b w:val="false"/>
          <w:i w:val="false"/>
          <w:color w:val="000000"/>
          <w:sz w:val="28"/>
        </w:rPr>
        <w:t>
|        |қамтамасыз ету                                        |
</w:t>
      </w:r>
    </w:p>
    <w:p>
      <w:pPr>
        <w:spacing w:after="0"/>
        <w:ind w:left="0"/>
        <w:jc w:val="both"/>
      </w:pPr>
      <w:r>
        <w:rPr>
          <w:rFonts w:ascii="Times New Roman"/>
          <w:b w:val="false"/>
          <w:i w:val="false"/>
          <w:color w:val="000000"/>
          <w:sz w:val="28"/>
        </w:rPr>
        <w:t>
|      36|Республикалық ғылыми-медициналық кітапхана            |Ұстауда 
</w:t>
      </w:r>
    </w:p>
    <w:p>
      <w:pPr>
        <w:spacing w:after="0"/>
        <w:ind w:left="0"/>
        <w:jc w:val="both"/>
      </w:pPr>
      <w:r>
        <w:rPr>
          <w:rFonts w:ascii="Times New Roman"/>
          <w:b w:val="false"/>
          <w:i w:val="false"/>
          <w:color w:val="000000"/>
          <w:sz w:val="28"/>
        </w:rPr>
        <w:t>
|    41  |Республикалық деңгейде тарихи-мәдени құндылықтарды    |Субсидия.
</w:t>
      </w:r>
    </w:p>
    <w:p>
      <w:pPr>
        <w:spacing w:after="0"/>
        <w:ind w:left="0"/>
        <w:jc w:val="both"/>
      </w:pPr>
      <w:r>
        <w:rPr>
          <w:rFonts w:ascii="Times New Roman"/>
          <w:b w:val="false"/>
          <w:i w:val="false"/>
          <w:color w:val="000000"/>
          <w:sz w:val="28"/>
        </w:rPr>
        <w:t>
|        |сақтау жөніндегі ұйымдарды субсидиялау                |лау
</w:t>
      </w:r>
    </w:p>
    <w:p>
      <w:pPr>
        <w:spacing w:after="0"/>
        <w:ind w:left="0"/>
        <w:jc w:val="both"/>
      </w:pPr>
      <w:r>
        <w:rPr>
          <w:rFonts w:ascii="Times New Roman"/>
          <w:b w:val="false"/>
          <w:i w:val="false"/>
          <w:color w:val="000000"/>
          <w:sz w:val="28"/>
        </w:rPr>
        <w:t>
| 9      |Мәдениетті, спортты және ақпараттық кеңістікті        |  
</w:t>
      </w:r>
    </w:p>
    <w:p>
      <w:pPr>
        <w:spacing w:after="0"/>
        <w:ind w:left="0"/>
        <w:jc w:val="both"/>
      </w:pPr>
      <w:r>
        <w:rPr>
          <w:rFonts w:ascii="Times New Roman"/>
          <w:b w:val="false"/>
          <w:i w:val="false"/>
          <w:color w:val="000000"/>
          <w:sz w:val="28"/>
        </w:rPr>
        <w:t>
|        |ұйымдастыру жөніндегі өзге де қызметтер               |
</w:t>
      </w:r>
    </w:p>
    <w:p>
      <w:pPr>
        <w:spacing w:after="0"/>
        <w:ind w:left="0"/>
        <w:jc w:val="both"/>
      </w:pPr>
      <w:r>
        <w:rPr>
          <w:rFonts w:ascii="Times New Roman"/>
          <w:b w:val="false"/>
          <w:i w:val="false"/>
          <w:color w:val="000000"/>
          <w:sz w:val="28"/>
        </w:rPr>
        <w:t>
|  230   |Қазақстан Республикасының Мәдениет, ақпарат және      |  
</w:t>
      </w:r>
    </w:p>
    <w:p>
      <w:pPr>
        <w:spacing w:after="0"/>
        <w:ind w:left="0"/>
        <w:jc w:val="both"/>
      </w:pPr>
      <w:r>
        <w:rPr>
          <w:rFonts w:ascii="Times New Roman"/>
          <w:b w:val="false"/>
          <w:i w:val="false"/>
          <w:color w:val="000000"/>
          <w:sz w:val="28"/>
        </w:rPr>
        <w:t>
|        |қоғамдық келісім министрлігі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2|Аумақтық органдардың аппараттары                      |Ұстауда 
</w:t>
      </w:r>
    </w:p>
    <w:p>
      <w:pPr>
        <w:spacing w:after="0"/>
        <w:ind w:left="0"/>
        <w:jc w:val="both"/>
      </w:pPr>
      <w:r>
        <w:rPr>
          <w:rFonts w:ascii="Times New Roman"/>
          <w:b w:val="false"/>
          <w:i w:val="false"/>
          <w:color w:val="000000"/>
          <w:sz w:val="28"/>
        </w:rPr>
        <w:t>
|    35  |Жастар саясатын жүргізу                               |   
</w:t>
      </w:r>
    </w:p>
    <w:p>
      <w:pPr>
        <w:spacing w:after="0"/>
        <w:ind w:left="0"/>
        <w:jc w:val="both"/>
      </w:pPr>
      <w:r>
        <w:rPr>
          <w:rFonts w:ascii="Times New Roman"/>
          <w:b w:val="false"/>
          <w:i w:val="false"/>
          <w:color w:val="000000"/>
          <w:sz w:val="28"/>
        </w:rPr>
        <w:t>
|      30|Жастар саясаты жөніндегі шараларды ұйымдастыру        |Іс-шаралар
</w:t>
      </w:r>
    </w:p>
    <w:p>
      <w:pPr>
        <w:spacing w:after="0"/>
        <w:ind w:left="0"/>
        <w:jc w:val="both"/>
      </w:pPr>
      <w:r>
        <w:rPr>
          <w:rFonts w:ascii="Times New Roman"/>
          <w:b w:val="false"/>
          <w:i w:val="false"/>
          <w:color w:val="000000"/>
          <w:sz w:val="28"/>
        </w:rPr>
        <w:t>
|      31|Жастардың мәдени демалысын ұйымдастыру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38  |Мемлекеттік тілді және басқа тілдерді дамыту          |Іс-шаралар
</w:t>
      </w:r>
    </w:p>
    <w:p>
      <w:pPr>
        <w:spacing w:after="0"/>
        <w:ind w:left="0"/>
        <w:jc w:val="both"/>
      </w:pPr>
      <w:r>
        <w:rPr>
          <w:rFonts w:ascii="Times New Roman"/>
          <w:b w:val="false"/>
          <w:i w:val="false"/>
          <w:color w:val="000000"/>
          <w:sz w:val="28"/>
        </w:rPr>
        <w:t>
|    53  |Мемлекеттік сыйлықтар мен стипендиялар                |Ақшалай 
</w:t>
      </w:r>
    </w:p>
    <w:p>
      <w:pPr>
        <w:spacing w:after="0"/>
        <w:ind w:left="0"/>
        <w:jc w:val="both"/>
      </w:pPr>
      <w:r>
        <w:rPr>
          <w:rFonts w:ascii="Times New Roman"/>
          <w:b w:val="false"/>
          <w:i w:val="false"/>
          <w:color w:val="000000"/>
          <w:sz w:val="28"/>
        </w:rPr>
        <w:t>
|        |                                                      |төлемдер
</w:t>
      </w:r>
    </w:p>
    <w:p>
      <w:pPr>
        <w:spacing w:after="0"/>
        <w:ind w:left="0"/>
        <w:jc w:val="both"/>
      </w:pPr>
      <w:r>
        <w:rPr>
          <w:rFonts w:ascii="Times New Roman"/>
          <w:b w:val="false"/>
          <w:i w:val="false"/>
          <w:color w:val="000000"/>
          <w:sz w:val="28"/>
        </w:rPr>
        <w:t>
|9       |Отын-энергетика кешені және жер қойнауын пайдалану    |
</w:t>
      </w:r>
    </w:p>
    <w:p>
      <w:pPr>
        <w:spacing w:after="0"/>
        <w:ind w:left="0"/>
        <w:jc w:val="both"/>
      </w:pPr>
      <w:r>
        <w:rPr>
          <w:rFonts w:ascii="Times New Roman"/>
          <w:b w:val="false"/>
          <w:i w:val="false"/>
          <w:color w:val="000000"/>
          <w:sz w:val="28"/>
        </w:rPr>
        <w:t>
| 1      |Отын және энергетика                                  |
</w:t>
      </w:r>
    </w:p>
    <w:p>
      <w:pPr>
        <w:spacing w:after="0"/>
        <w:ind w:left="0"/>
        <w:jc w:val="both"/>
      </w:pPr>
      <w:r>
        <w:rPr>
          <w:rFonts w:ascii="Times New Roman"/>
          <w:b w:val="false"/>
          <w:i w:val="false"/>
          <w:color w:val="000000"/>
          <w:sz w:val="28"/>
        </w:rPr>
        <w:t>
|   231  |Қазақстан Республикасының Энергетика және минералдық  |
</w:t>
      </w:r>
    </w:p>
    <w:p>
      <w:pPr>
        <w:spacing w:after="0"/>
        <w:ind w:left="0"/>
        <w:jc w:val="both"/>
      </w:pPr>
      <w:r>
        <w:rPr>
          <w:rFonts w:ascii="Times New Roman"/>
          <w:b w:val="false"/>
          <w:i w:val="false"/>
          <w:color w:val="000000"/>
          <w:sz w:val="28"/>
        </w:rPr>
        <w:t>
|        |ресурстар министрлігі                                 |
</w:t>
      </w:r>
    </w:p>
    <w:p>
      <w:pPr>
        <w:spacing w:after="0"/>
        <w:ind w:left="0"/>
        <w:jc w:val="both"/>
      </w:pPr>
      <w:r>
        <w:rPr>
          <w:rFonts w:ascii="Times New Roman"/>
          <w:b w:val="false"/>
          <w:i w:val="false"/>
          <w:color w:val="000000"/>
          <w:sz w:val="28"/>
        </w:rPr>
        <w:t>
|    30  |Энергетика және мұнай өндіру саласындағы қолданбалы   |
</w:t>
      </w:r>
    </w:p>
    <w:p>
      <w:pPr>
        <w:spacing w:after="0"/>
        <w:ind w:left="0"/>
        <w:jc w:val="both"/>
      </w:pPr>
      <w:r>
        <w:rPr>
          <w:rFonts w:ascii="Times New Roman"/>
          <w:b w:val="false"/>
          <w:i w:val="false"/>
          <w:color w:val="000000"/>
          <w:sz w:val="28"/>
        </w:rPr>
        <w:t>
|        |ғылыми зерттеулер                                     |
</w:t>
      </w:r>
    </w:p>
    <w:p>
      <w:pPr>
        <w:spacing w:after="0"/>
        <w:ind w:left="0"/>
        <w:jc w:val="both"/>
      </w:pPr>
      <w:r>
        <w:rPr>
          <w:rFonts w:ascii="Times New Roman"/>
          <w:b w:val="false"/>
          <w:i w:val="false"/>
          <w:color w:val="000000"/>
          <w:sz w:val="28"/>
        </w:rPr>
        <w:t>
|      30|Электр және жылу энергияларын өндіру, беру және бөлу  |Мем.
</w:t>
      </w:r>
    </w:p>
    <w:p>
      <w:pPr>
        <w:spacing w:after="0"/>
        <w:ind w:left="0"/>
        <w:jc w:val="both"/>
      </w:pPr>
      <w:r>
        <w:rPr>
          <w:rFonts w:ascii="Times New Roman"/>
          <w:b w:val="false"/>
          <w:i w:val="false"/>
          <w:color w:val="000000"/>
          <w:sz w:val="28"/>
        </w:rPr>
        <w:t>
|        |жөніндегі қондырғыларды пайдаланудың сенімділігі мен  |тапсырыс
</w:t>
      </w:r>
    </w:p>
    <w:p>
      <w:pPr>
        <w:spacing w:after="0"/>
        <w:ind w:left="0"/>
        <w:jc w:val="both"/>
      </w:pPr>
      <w:r>
        <w:rPr>
          <w:rFonts w:ascii="Times New Roman"/>
          <w:b w:val="false"/>
          <w:i w:val="false"/>
          <w:color w:val="000000"/>
          <w:sz w:val="28"/>
        </w:rPr>
        <w:t>
|        |қауіпсіздігі жөніндегі аварияға қарсы пайдалану және  |
</w:t>
      </w:r>
    </w:p>
    <w:p>
      <w:pPr>
        <w:spacing w:after="0"/>
        <w:ind w:left="0"/>
        <w:jc w:val="both"/>
      </w:pPr>
      <w:r>
        <w:rPr>
          <w:rFonts w:ascii="Times New Roman"/>
          <w:b w:val="false"/>
          <w:i w:val="false"/>
          <w:color w:val="000000"/>
          <w:sz w:val="28"/>
        </w:rPr>
        <w:t>
|        |әдістемелік нұсқаулар шығару                          |
</w:t>
      </w:r>
    </w:p>
    <w:p>
      <w:pPr>
        <w:spacing w:after="0"/>
        <w:ind w:left="0"/>
        <w:jc w:val="both"/>
      </w:pPr>
      <w:r>
        <w:rPr>
          <w:rFonts w:ascii="Times New Roman"/>
          <w:b w:val="false"/>
          <w:i w:val="false"/>
          <w:color w:val="000000"/>
          <w:sz w:val="28"/>
        </w:rPr>
        <w:t>
|      31|2010 жылға дейінгі кезеңге арналған отын-энергетикалық|Мем.
</w:t>
      </w:r>
    </w:p>
    <w:p>
      <w:pPr>
        <w:spacing w:after="0"/>
        <w:ind w:left="0"/>
        <w:jc w:val="both"/>
      </w:pPr>
      <w:r>
        <w:rPr>
          <w:rFonts w:ascii="Times New Roman"/>
          <w:b w:val="false"/>
          <w:i w:val="false"/>
          <w:color w:val="000000"/>
          <w:sz w:val="28"/>
        </w:rPr>
        <w:t>
|        |балансын әзірлеу                                      |тапсырыс
</w:t>
      </w:r>
    </w:p>
    <w:p>
      <w:pPr>
        <w:spacing w:after="0"/>
        <w:ind w:left="0"/>
        <w:jc w:val="both"/>
      </w:pPr>
      <w:r>
        <w:rPr>
          <w:rFonts w:ascii="Times New Roman"/>
          <w:b w:val="false"/>
          <w:i w:val="false"/>
          <w:color w:val="000000"/>
          <w:sz w:val="28"/>
        </w:rPr>
        <w:t>
|      33|Электр энергетикасы саласындағы нормативтік-техникалық|Мем.
</w:t>
      </w:r>
    </w:p>
    <w:p>
      <w:pPr>
        <w:spacing w:after="0"/>
        <w:ind w:left="0"/>
        <w:jc w:val="both"/>
      </w:pPr>
      <w:r>
        <w:rPr>
          <w:rFonts w:ascii="Times New Roman"/>
          <w:b w:val="false"/>
          <w:i w:val="false"/>
          <w:color w:val="000000"/>
          <w:sz w:val="28"/>
        </w:rPr>
        <w:t>
|        |құжаттаманы қайта қарау және әзірлеу                  |тапсырыс  
</w:t>
      </w:r>
    </w:p>
    <w:p>
      <w:pPr>
        <w:spacing w:after="0"/>
        <w:ind w:left="0"/>
        <w:jc w:val="both"/>
      </w:pPr>
      <w:r>
        <w:rPr>
          <w:rFonts w:ascii="Times New Roman"/>
          <w:b w:val="false"/>
          <w:i w:val="false"/>
          <w:color w:val="000000"/>
          <w:sz w:val="28"/>
        </w:rPr>
        <w:t>
|      34|Мұнай шығару саласындағы қолданбалы ғылыми зерттеулер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33  |Амангелді газ кен орындары тобын игеру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|2       |Жер қойнауын пайдалану                                |
</w:t>
      </w:r>
    </w:p>
    <w:p>
      <w:pPr>
        <w:spacing w:after="0"/>
        <w:ind w:left="0"/>
        <w:jc w:val="both"/>
      </w:pPr>
      <w:r>
        <w:rPr>
          <w:rFonts w:ascii="Times New Roman"/>
          <w:b w:val="false"/>
          <w:i w:val="false"/>
          <w:color w:val="000000"/>
          <w:sz w:val="28"/>
        </w:rPr>
        <w:t>
|   231  |Қазақстан Республикасының Энергетика және минералдық  |
</w:t>
      </w:r>
    </w:p>
    <w:p>
      <w:pPr>
        <w:spacing w:after="0"/>
        <w:ind w:left="0"/>
        <w:jc w:val="both"/>
      </w:pPr>
      <w:r>
        <w:rPr>
          <w:rFonts w:ascii="Times New Roman"/>
          <w:b w:val="false"/>
          <w:i w:val="false"/>
          <w:color w:val="000000"/>
          <w:sz w:val="28"/>
        </w:rPr>
        <w:t>
|        |ресурстар министрлігі                                 |
</w:t>
      </w:r>
    </w:p>
    <w:p>
      <w:pPr>
        <w:spacing w:after="0"/>
        <w:ind w:left="0"/>
        <w:jc w:val="both"/>
      </w:pPr>
      <w:r>
        <w:rPr>
          <w:rFonts w:ascii="Times New Roman"/>
          <w:b w:val="false"/>
          <w:i w:val="false"/>
          <w:color w:val="000000"/>
          <w:sz w:val="28"/>
        </w:rPr>
        <w:t>
|     42 |Жер қойнауын пайдалану саласындағы лицензиялық және   |Мем.    
</w:t>
      </w:r>
    </w:p>
    <w:p>
      <w:pPr>
        <w:spacing w:after="0"/>
        <w:ind w:left="0"/>
        <w:jc w:val="both"/>
      </w:pPr>
      <w:r>
        <w:rPr>
          <w:rFonts w:ascii="Times New Roman"/>
          <w:b w:val="false"/>
          <w:i w:val="false"/>
          <w:color w:val="000000"/>
          <w:sz w:val="28"/>
        </w:rPr>
        <w:t>
|        |келісім-шарттық ережелерін орындау мониторингінің     |тапсырыс
</w:t>
      </w:r>
    </w:p>
    <w:p>
      <w:pPr>
        <w:spacing w:after="0"/>
        <w:ind w:left="0"/>
        <w:jc w:val="both"/>
      </w:pPr>
      <w:r>
        <w:rPr>
          <w:rFonts w:ascii="Times New Roman"/>
          <w:b w:val="false"/>
          <w:i w:val="false"/>
          <w:color w:val="000000"/>
          <w:sz w:val="28"/>
        </w:rPr>
        <w:t>
|        |ақпараттық-коммуникациялық жүйесі                     |
</w:t>
      </w:r>
    </w:p>
    <w:p>
      <w:pPr>
        <w:spacing w:after="0"/>
        <w:ind w:left="0"/>
        <w:jc w:val="both"/>
      </w:pPr>
      <w:r>
        <w:rPr>
          <w:rFonts w:ascii="Times New Roman"/>
          <w:b w:val="false"/>
          <w:i w:val="false"/>
          <w:color w:val="000000"/>
          <w:sz w:val="28"/>
        </w:rPr>
        <w:t>
|     43 |Инвестициялық бағдарламалар конкурсын өткізу          |Іс-шаралар
</w:t>
      </w:r>
    </w:p>
    <w:p>
      <w:pPr>
        <w:spacing w:after="0"/>
        <w:ind w:left="0"/>
        <w:jc w:val="both"/>
      </w:pPr>
      <w:r>
        <w:rPr>
          <w:rFonts w:ascii="Times New Roman"/>
          <w:b w:val="false"/>
          <w:i w:val="false"/>
          <w:color w:val="000000"/>
          <w:sz w:val="28"/>
        </w:rPr>
        <w:t>
|     45 |Геологиялық ақпараттарды қалыптастыру                 |
</w:t>
      </w:r>
    </w:p>
    <w:p>
      <w:pPr>
        <w:spacing w:after="0"/>
        <w:ind w:left="0"/>
        <w:jc w:val="both"/>
      </w:pPr>
      <w:r>
        <w:rPr>
          <w:rFonts w:ascii="Times New Roman"/>
          <w:b w:val="false"/>
          <w:i w:val="false"/>
          <w:color w:val="000000"/>
          <w:sz w:val="28"/>
        </w:rPr>
        <w:t>
|      30|Республикалық геологиялық ақпарат орталығы            |Ұстауда
</w:t>
      </w:r>
    </w:p>
    <w:p>
      <w:pPr>
        <w:spacing w:after="0"/>
        <w:ind w:left="0"/>
        <w:jc w:val="both"/>
      </w:pPr>
      <w:r>
        <w:rPr>
          <w:rFonts w:ascii="Times New Roman"/>
          <w:b w:val="false"/>
          <w:i w:val="false"/>
          <w:color w:val="000000"/>
          <w:sz w:val="28"/>
        </w:rPr>
        <w:t>
|     46 |Мемлекеттік геологиялық зерделеу                      |
</w:t>
      </w:r>
    </w:p>
    <w:p>
      <w:pPr>
        <w:spacing w:after="0"/>
        <w:ind w:left="0"/>
        <w:jc w:val="both"/>
      </w:pPr>
      <w:r>
        <w:rPr>
          <w:rFonts w:ascii="Times New Roman"/>
          <w:b w:val="false"/>
          <w:i w:val="false"/>
          <w:color w:val="000000"/>
          <w:sz w:val="28"/>
        </w:rPr>
        <w:t>
|      30|Аймақтық және геологиялық түсіру жұмыстары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32|Жер қойнауын пайдалану геологиясы саласындағы қолдан. |Мем.
</w:t>
      </w:r>
    </w:p>
    <w:p>
      <w:pPr>
        <w:spacing w:after="0"/>
        <w:ind w:left="0"/>
        <w:jc w:val="both"/>
      </w:pPr>
      <w:r>
        <w:rPr>
          <w:rFonts w:ascii="Times New Roman"/>
          <w:b w:val="false"/>
          <w:i w:val="false"/>
          <w:color w:val="000000"/>
          <w:sz w:val="28"/>
        </w:rPr>
        <w:t>
|        |балы ғылыми зерттеулер                                |тапсырыс
</w:t>
      </w:r>
    </w:p>
    <w:p>
      <w:pPr>
        <w:spacing w:after="0"/>
        <w:ind w:left="0"/>
        <w:jc w:val="both"/>
      </w:pPr>
      <w:r>
        <w:rPr>
          <w:rFonts w:ascii="Times New Roman"/>
          <w:b w:val="false"/>
          <w:i w:val="false"/>
          <w:color w:val="000000"/>
          <w:sz w:val="28"/>
        </w:rPr>
        <w:t>
|    47  |Жер қойнауы мен жер қойнауын пайдалану мониторингі    |  
</w:t>
      </w:r>
    </w:p>
    <w:p>
      <w:pPr>
        <w:spacing w:after="0"/>
        <w:ind w:left="0"/>
        <w:jc w:val="both"/>
      </w:pPr>
      <w:r>
        <w:rPr>
          <w:rFonts w:ascii="Times New Roman"/>
          <w:b w:val="false"/>
          <w:i w:val="false"/>
          <w:color w:val="000000"/>
          <w:sz w:val="28"/>
        </w:rPr>
        <w:t>
|      30|Минералдық шикізат базасы мен жер қойнауын пайдалану  |Мем.     
</w:t>
      </w:r>
    </w:p>
    <w:p>
      <w:pPr>
        <w:spacing w:after="0"/>
        <w:ind w:left="0"/>
        <w:jc w:val="both"/>
      </w:pPr>
      <w:r>
        <w:rPr>
          <w:rFonts w:ascii="Times New Roman"/>
          <w:b w:val="false"/>
          <w:i w:val="false"/>
          <w:color w:val="000000"/>
          <w:sz w:val="28"/>
        </w:rPr>
        <w:t>
|        |мониторингі                                           |тапсырыс
</w:t>
      </w:r>
    </w:p>
    <w:p>
      <w:pPr>
        <w:spacing w:after="0"/>
        <w:ind w:left="0"/>
        <w:jc w:val="both"/>
      </w:pPr>
      <w:r>
        <w:rPr>
          <w:rFonts w:ascii="Times New Roman"/>
          <w:b w:val="false"/>
          <w:i w:val="false"/>
          <w:color w:val="000000"/>
          <w:sz w:val="28"/>
        </w:rPr>
        <w:t>
|      31|Жер асты суларының және қауіпті экзогендік процестердің Мем.   
</w:t>
      </w:r>
    </w:p>
    <w:p>
      <w:pPr>
        <w:spacing w:after="0"/>
        <w:ind w:left="0"/>
        <w:jc w:val="both"/>
      </w:pPr>
      <w:r>
        <w:rPr>
          <w:rFonts w:ascii="Times New Roman"/>
          <w:b w:val="false"/>
          <w:i w:val="false"/>
          <w:color w:val="000000"/>
          <w:sz w:val="28"/>
        </w:rPr>
        <w:t>
|        |мониторингін жүргізу                                  |тапсырыс
</w:t>
      </w:r>
    </w:p>
    <w:p>
      <w:pPr>
        <w:spacing w:after="0"/>
        <w:ind w:left="0"/>
        <w:jc w:val="both"/>
      </w:pPr>
      <w:r>
        <w:rPr>
          <w:rFonts w:ascii="Times New Roman"/>
          <w:b w:val="false"/>
          <w:i w:val="false"/>
          <w:color w:val="000000"/>
          <w:sz w:val="28"/>
        </w:rPr>
        <w:t>
|      32|Жер қойнауы және жер қойнауын пайдаланушылар туралы   |Мем.    
</w:t>
      </w:r>
    </w:p>
    <w:p>
      <w:pPr>
        <w:spacing w:after="0"/>
        <w:ind w:left="0"/>
        <w:jc w:val="both"/>
      </w:pPr>
      <w:r>
        <w:rPr>
          <w:rFonts w:ascii="Times New Roman"/>
          <w:b w:val="false"/>
          <w:i w:val="false"/>
          <w:color w:val="000000"/>
          <w:sz w:val="28"/>
        </w:rPr>
        <w:t>
|        |ақпараттық базаны жасау және автоматтандыру           |тапсырыс
</w:t>
      </w:r>
    </w:p>
    <w:p>
      <w:pPr>
        <w:spacing w:after="0"/>
        <w:ind w:left="0"/>
        <w:jc w:val="both"/>
      </w:pPr>
      <w:r>
        <w:rPr>
          <w:rFonts w:ascii="Times New Roman"/>
          <w:b w:val="false"/>
          <w:i w:val="false"/>
          <w:color w:val="000000"/>
          <w:sz w:val="28"/>
        </w:rPr>
        <w:t>
|    65  |Астана қаласын сумен жабдықтаудың қосымша көздерін    |Мем.     
</w:t>
      </w:r>
    </w:p>
    <w:p>
      <w:pPr>
        <w:spacing w:after="0"/>
        <w:ind w:left="0"/>
        <w:jc w:val="both"/>
      </w:pPr>
      <w:r>
        <w:rPr>
          <w:rFonts w:ascii="Times New Roman"/>
          <w:b w:val="false"/>
          <w:i w:val="false"/>
          <w:color w:val="000000"/>
          <w:sz w:val="28"/>
        </w:rPr>
        <w:t>
|        |іздестіру жөніндегі іздестіру барлау жұмыстары        |тапсырыс
</w:t>
      </w:r>
    </w:p>
    <w:p>
      <w:pPr>
        <w:spacing w:after="0"/>
        <w:ind w:left="0"/>
        <w:jc w:val="both"/>
      </w:pPr>
      <w:r>
        <w:rPr>
          <w:rFonts w:ascii="Times New Roman"/>
          <w:b w:val="false"/>
          <w:i w:val="false"/>
          <w:color w:val="000000"/>
          <w:sz w:val="28"/>
        </w:rPr>
        <w:t>
|9       |Отын-энергетика кешені және жер қойнауын пайдалану    |
</w:t>
      </w:r>
    </w:p>
    <w:p>
      <w:pPr>
        <w:spacing w:after="0"/>
        <w:ind w:left="0"/>
        <w:jc w:val="both"/>
      </w:pPr>
      <w:r>
        <w:rPr>
          <w:rFonts w:ascii="Times New Roman"/>
          <w:b w:val="false"/>
          <w:i w:val="false"/>
          <w:color w:val="000000"/>
          <w:sz w:val="28"/>
        </w:rPr>
        <w:t>
|        |саласындағы өзге де қызметтер                         |
</w:t>
      </w:r>
    </w:p>
    <w:p>
      <w:pPr>
        <w:spacing w:after="0"/>
        <w:ind w:left="0"/>
        <w:jc w:val="both"/>
      </w:pPr>
      <w:r>
        <w:rPr>
          <w:rFonts w:ascii="Times New Roman"/>
          <w:b w:val="false"/>
          <w:i w:val="false"/>
          <w:color w:val="000000"/>
          <w:sz w:val="28"/>
        </w:rPr>
        <w:t>
|   231  |Қазақстан Республикасының Энергетика және минералдық  |
</w:t>
      </w:r>
    </w:p>
    <w:p>
      <w:pPr>
        <w:spacing w:after="0"/>
        <w:ind w:left="0"/>
        <w:jc w:val="both"/>
      </w:pPr>
      <w:r>
        <w:rPr>
          <w:rFonts w:ascii="Times New Roman"/>
          <w:b w:val="false"/>
          <w:i w:val="false"/>
          <w:color w:val="000000"/>
          <w:sz w:val="28"/>
        </w:rPr>
        <w:t>
|        |ресурстар министрлігі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2|Аумақтық органдардың аппараттары                      |Ұстауда 
</w:t>
      </w:r>
    </w:p>
    <w:p>
      <w:pPr>
        <w:spacing w:after="0"/>
        <w:ind w:left="0"/>
        <w:jc w:val="both"/>
      </w:pPr>
      <w:r>
        <w:rPr>
          <w:rFonts w:ascii="Times New Roman"/>
          <w:b w:val="false"/>
          <w:i w:val="false"/>
          <w:color w:val="000000"/>
          <w:sz w:val="28"/>
        </w:rPr>
        <w:t>
|      30|"Байқоңыр" ғарыш айлағындағы арнайы өкілдіктің        |Ұстауда 
</w:t>
      </w:r>
    </w:p>
    <w:p>
      <w:pPr>
        <w:spacing w:after="0"/>
        <w:ind w:left="0"/>
        <w:jc w:val="both"/>
      </w:pPr>
      <w:r>
        <w:rPr>
          <w:rFonts w:ascii="Times New Roman"/>
          <w:b w:val="false"/>
          <w:i w:val="false"/>
          <w:color w:val="000000"/>
          <w:sz w:val="28"/>
        </w:rPr>
        <w:t>
|        |аппараты                                              |
</w:t>
      </w:r>
    </w:p>
    <w:p>
      <w:pPr>
        <w:spacing w:after="0"/>
        <w:ind w:left="0"/>
        <w:jc w:val="both"/>
      </w:pPr>
      <w:r>
        <w:rPr>
          <w:rFonts w:ascii="Times New Roman"/>
          <w:b w:val="false"/>
          <w:i w:val="false"/>
          <w:color w:val="000000"/>
          <w:sz w:val="28"/>
        </w:rPr>
        <w:t>
|    32  |Қарағанды көмір бассейнінің шахталарын жабу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37  |Уран кеніштерін консервациялау және жою, техногендік  |Мем.
</w:t>
      </w:r>
    </w:p>
    <w:p>
      <w:pPr>
        <w:spacing w:after="0"/>
        <w:ind w:left="0"/>
        <w:jc w:val="both"/>
      </w:pPr>
      <w:r>
        <w:rPr>
          <w:rFonts w:ascii="Times New Roman"/>
          <w:b w:val="false"/>
          <w:i w:val="false"/>
          <w:color w:val="000000"/>
          <w:sz w:val="28"/>
        </w:rPr>
        <w:t>
|        |қалдықтарды көму                                      |тапсырыс
</w:t>
      </w:r>
    </w:p>
    <w:p>
      <w:pPr>
        <w:spacing w:after="0"/>
        <w:ind w:left="0"/>
        <w:jc w:val="both"/>
      </w:pPr>
      <w:r>
        <w:rPr>
          <w:rFonts w:ascii="Times New Roman"/>
          <w:b w:val="false"/>
          <w:i w:val="false"/>
          <w:color w:val="000000"/>
          <w:sz w:val="28"/>
        </w:rPr>
        <w:t>
|    41  |Технологиялық сипаттағы қолданбалы ғылыми зерттеулер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79  |Лицензиарлардың функцияларын орындау                  |Іс-шаралар
</w:t>
      </w:r>
    </w:p>
    <w:p>
      <w:pPr>
        <w:spacing w:after="0"/>
        <w:ind w:left="0"/>
        <w:jc w:val="both"/>
      </w:pPr>
      <w:r>
        <w:rPr>
          <w:rFonts w:ascii="Times New Roman"/>
          <w:b w:val="false"/>
          <w:i w:val="false"/>
          <w:color w:val="000000"/>
          <w:sz w:val="28"/>
        </w:rPr>
        <w:t>
|10      |Ауыл, су, орман, балық шаруашылығы және қоршаған      |
</w:t>
      </w:r>
    </w:p>
    <w:p>
      <w:pPr>
        <w:spacing w:after="0"/>
        <w:ind w:left="0"/>
        <w:jc w:val="both"/>
      </w:pPr>
      <w:r>
        <w:rPr>
          <w:rFonts w:ascii="Times New Roman"/>
          <w:b w:val="false"/>
          <w:i w:val="false"/>
          <w:color w:val="000000"/>
          <w:sz w:val="28"/>
        </w:rPr>
        <w:t>
|        |ортаны қорғау                                         |
</w:t>
      </w:r>
    </w:p>
    <w:p>
      <w:pPr>
        <w:spacing w:after="0"/>
        <w:ind w:left="0"/>
        <w:jc w:val="both"/>
      </w:pPr>
      <w:r>
        <w:rPr>
          <w:rFonts w:ascii="Times New Roman"/>
          <w:b w:val="false"/>
          <w:i w:val="false"/>
          <w:color w:val="000000"/>
          <w:sz w:val="28"/>
        </w:rPr>
        <w:t>
| 1      |Ауыл шаруашылығы                                      |
</w:t>
      </w:r>
    </w:p>
    <w:p>
      <w:pPr>
        <w:spacing w:after="0"/>
        <w:ind w:left="0"/>
        <w:jc w:val="both"/>
      </w:pPr>
      <w:r>
        <w:rPr>
          <w:rFonts w:ascii="Times New Roman"/>
          <w:b w:val="false"/>
          <w:i w:val="false"/>
          <w:color w:val="000000"/>
          <w:sz w:val="28"/>
        </w:rPr>
        <w:t>
|   212  |Қазақстан Республикасының Ауыл шаруашылығы министрлігі|
</w:t>
      </w:r>
    </w:p>
    <w:p>
      <w:pPr>
        <w:spacing w:after="0"/>
        <w:ind w:left="0"/>
        <w:jc w:val="both"/>
      </w:pPr>
      <w:r>
        <w:rPr>
          <w:rFonts w:ascii="Times New Roman"/>
          <w:b w:val="false"/>
          <w:i w:val="false"/>
          <w:color w:val="000000"/>
          <w:sz w:val="28"/>
        </w:rPr>
        <w:t>
|    30  |Ауыл шаруашылығы саласындағы қолданбалы ғылыми        |Мем.     
</w:t>
      </w:r>
    </w:p>
    <w:p>
      <w:pPr>
        <w:spacing w:after="0"/>
        <w:ind w:left="0"/>
        <w:jc w:val="both"/>
      </w:pPr>
      <w:r>
        <w:rPr>
          <w:rFonts w:ascii="Times New Roman"/>
          <w:b w:val="false"/>
          <w:i w:val="false"/>
          <w:color w:val="000000"/>
          <w:sz w:val="28"/>
        </w:rPr>
        <w:t>
|        |зерттеулер                                            |тапсырыс
</w:t>
      </w:r>
    </w:p>
    <w:p>
      <w:pPr>
        <w:spacing w:after="0"/>
        <w:ind w:left="0"/>
        <w:jc w:val="both"/>
      </w:pPr>
      <w:r>
        <w:rPr>
          <w:rFonts w:ascii="Times New Roman"/>
          <w:b w:val="false"/>
          <w:i w:val="false"/>
          <w:color w:val="000000"/>
          <w:sz w:val="28"/>
        </w:rPr>
        <w:t>
|    31  |Республикалық деңгейдегі малдәрігерлік қызмет көрсету |
</w:t>
      </w:r>
    </w:p>
    <w:p>
      <w:pPr>
        <w:spacing w:after="0"/>
        <w:ind w:left="0"/>
        <w:jc w:val="both"/>
      </w:pPr>
      <w:r>
        <w:rPr>
          <w:rFonts w:ascii="Times New Roman"/>
          <w:b w:val="false"/>
          <w:i w:val="false"/>
          <w:color w:val="000000"/>
          <w:sz w:val="28"/>
        </w:rPr>
        <w:t>
|      30|Мал мен құстың ерекше қауіпті аурулары жөніндегі      |Ұстауда 
</w:t>
      </w:r>
    </w:p>
    <w:p>
      <w:pPr>
        <w:spacing w:after="0"/>
        <w:ind w:left="0"/>
        <w:jc w:val="both"/>
      </w:pPr>
      <w:r>
        <w:rPr>
          <w:rFonts w:ascii="Times New Roman"/>
          <w:b w:val="false"/>
          <w:i w:val="false"/>
          <w:color w:val="000000"/>
          <w:sz w:val="28"/>
        </w:rPr>
        <w:t>
|        |Оңтүстік-Шығыс аймақтық мамандандырылған малдәрігерлік|
</w:t>
      </w:r>
    </w:p>
    <w:p>
      <w:pPr>
        <w:spacing w:after="0"/>
        <w:ind w:left="0"/>
        <w:jc w:val="both"/>
      </w:pPr>
      <w:r>
        <w:rPr>
          <w:rFonts w:ascii="Times New Roman"/>
          <w:b w:val="false"/>
          <w:i w:val="false"/>
          <w:color w:val="000000"/>
          <w:sz w:val="28"/>
        </w:rPr>
        <w:t>
|        |зертхана                                              |
</w:t>
      </w:r>
    </w:p>
    <w:p>
      <w:pPr>
        <w:spacing w:after="0"/>
        <w:ind w:left="0"/>
        <w:jc w:val="both"/>
      </w:pPr>
      <w:r>
        <w:rPr>
          <w:rFonts w:ascii="Times New Roman"/>
          <w:b w:val="false"/>
          <w:i w:val="false"/>
          <w:color w:val="000000"/>
          <w:sz w:val="28"/>
        </w:rPr>
        <w:t>
|    32  |Суармалы жерлердің мелиорациялық жай-күйін бағалау    |
</w:t>
      </w:r>
    </w:p>
    <w:p>
      <w:pPr>
        <w:spacing w:after="0"/>
        <w:ind w:left="0"/>
        <w:jc w:val="both"/>
      </w:pPr>
      <w:r>
        <w:rPr>
          <w:rFonts w:ascii="Times New Roman"/>
          <w:b w:val="false"/>
          <w:i w:val="false"/>
          <w:color w:val="000000"/>
          <w:sz w:val="28"/>
        </w:rPr>
        <w:t>
|      30|Жетісу гидрогеология мелиоративтік экспедициясы       |Ұстауда 
</w:t>
      </w:r>
    </w:p>
    <w:p>
      <w:pPr>
        <w:spacing w:after="0"/>
        <w:ind w:left="0"/>
        <w:jc w:val="both"/>
      </w:pPr>
      <w:r>
        <w:rPr>
          <w:rFonts w:ascii="Times New Roman"/>
          <w:b w:val="false"/>
          <w:i w:val="false"/>
          <w:color w:val="000000"/>
          <w:sz w:val="28"/>
        </w:rPr>
        <w:t>
|      31|Суармалы жерлердің мелиорациялық жағдайын бағалау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33  |Өсімдіктерді қорғау                                   | 
</w:t>
      </w:r>
    </w:p>
    <w:p>
      <w:pPr>
        <w:spacing w:after="0"/>
        <w:ind w:left="0"/>
        <w:jc w:val="both"/>
      </w:pPr>
      <w:r>
        <w:rPr>
          <w:rFonts w:ascii="Times New Roman"/>
          <w:b w:val="false"/>
          <w:i w:val="false"/>
          <w:color w:val="000000"/>
          <w:sz w:val="28"/>
        </w:rPr>
        <w:t>
|      30|Ауылшаруашылық дақылдарының ерекше қауіпті зиянкестері|Мем.    
</w:t>
      </w:r>
    </w:p>
    <w:p>
      <w:pPr>
        <w:spacing w:after="0"/>
        <w:ind w:left="0"/>
        <w:jc w:val="both"/>
      </w:pPr>
      <w:r>
        <w:rPr>
          <w:rFonts w:ascii="Times New Roman"/>
          <w:b w:val="false"/>
          <w:i w:val="false"/>
          <w:color w:val="000000"/>
          <w:sz w:val="28"/>
        </w:rPr>
        <w:t>
|        |мен ауруларын анықтау мониторингі                     |тапсырыс
</w:t>
      </w:r>
    </w:p>
    <w:p>
      <w:pPr>
        <w:spacing w:after="0"/>
        <w:ind w:left="0"/>
        <w:jc w:val="both"/>
      </w:pPr>
      <w:r>
        <w:rPr>
          <w:rFonts w:ascii="Times New Roman"/>
          <w:b w:val="false"/>
          <w:i w:val="false"/>
          <w:color w:val="000000"/>
          <w:sz w:val="28"/>
        </w:rPr>
        <w:t>
|      31|Өсімдіктерді жаппай зиянкестерден және аурулардан қор.|Мем.    
</w:t>
      </w:r>
    </w:p>
    <w:p>
      <w:pPr>
        <w:spacing w:after="0"/>
        <w:ind w:left="0"/>
        <w:jc w:val="both"/>
      </w:pPr>
      <w:r>
        <w:rPr>
          <w:rFonts w:ascii="Times New Roman"/>
          <w:b w:val="false"/>
          <w:i w:val="false"/>
          <w:color w:val="000000"/>
          <w:sz w:val="28"/>
        </w:rPr>
        <w:t>
|        |ғау                                                   |тапсырыс
</w:t>
      </w:r>
    </w:p>
    <w:p>
      <w:pPr>
        <w:spacing w:after="0"/>
        <w:ind w:left="0"/>
        <w:jc w:val="both"/>
      </w:pPr>
      <w:r>
        <w:rPr>
          <w:rFonts w:ascii="Times New Roman"/>
          <w:b w:val="false"/>
          <w:i w:val="false"/>
          <w:color w:val="000000"/>
          <w:sz w:val="28"/>
        </w:rPr>
        <w:t>
|    34  |Мал ауруларының диагностикасы                         |  
</w:t>
      </w:r>
    </w:p>
    <w:p>
      <w:pPr>
        <w:spacing w:after="0"/>
        <w:ind w:left="0"/>
        <w:jc w:val="both"/>
      </w:pPr>
      <w:r>
        <w:rPr>
          <w:rFonts w:ascii="Times New Roman"/>
          <w:b w:val="false"/>
          <w:i w:val="false"/>
          <w:color w:val="000000"/>
          <w:sz w:val="28"/>
        </w:rPr>
        <w:t>
|      30|Республикалық мал-дәрігерлік зертхана                 |Ұстауда 
</w:t>
      </w:r>
    </w:p>
    <w:p>
      <w:pPr>
        <w:spacing w:after="0"/>
        <w:ind w:left="0"/>
        <w:jc w:val="both"/>
      </w:pPr>
      <w:r>
        <w:rPr>
          <w:rFonts w:ascii="Times New Roman"/>
          <w:b w:val="false"/>
          <w:i w:val="false"/>
          <w:color w:val="000000"/>
          <w:sz w:val="28"/>
        </w:rPr>
        <w:t>
|      31|Жануарлар ауруларының диагностикасы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35  |Эпизоотияға қарсы шаралар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36  |Фермерлік шаруашылықтарды қайта құрылымдау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81|Республикалық бюджеттен бірлесіп қаржыландыру есебінен|Инв.     
</w:t>
      </w:r>
    </w:p>
    <w:p>
      <w:pPr>
        <w:spacing w:after="0"/>
        <w:ind w:left="0"/>
        <w:jc w:val="both"/>
      </w:pPr>
      <w:r>
        <w:rPr>
          <w:rFonts w:ascii="Times New Roman"/>
          <w:b w:val="false"/>
          <w:i w:val="false"/>
          <w:color w:val="000000"/>
          <w:sz w:val="28"/>
        </w:rPr>
        <w:t>
|        |жобаны іске асыру                                     |жобалар
</w:t>
      </w:r>
    </w:p>
    <w:p>
      <w:pPr>
        <w:spacing w:after="0"/>
        <w:ind w:left="0"/>
        <w:jc w:val="both"/>
      </w:pPr>
      <w:r>
        <w:rPr>
          <w:rFonts w:ascii="Times New Roman"/>
          <w:b w:val="false"/>
          <w:i w:val="false"/>
          <w:color w:val="000000"/>
          <w:sz w:val="28"/>
        </w:rPr>
        <w:t>
|    37  |Тұқымдық және отырғызу материалдарының сорттық және   |Мем.    
</w:t>
      </w:r>
    </w:p>
    <w:p>
      <w:pPr>
        <w:spacing w:after="0"/>
        <w:ind w:left="0"/>
        <w:jc w:val="both"/>
      </w:pPr>
      <w:r>
        <w:rPr>
          <w:rFonts w:ascii="Times New Roman"/>
          <w:b w:val="false"/>
          <w:i w:val="false"/>
          <w:color w:val="000000"/>
          <w:sz w:val="28"/>
        </w:rPr>
        <w:t>
|        |себу сапаларын анықтау                                |тапсырыс
</w:t>
      </w:r>
    </w:p>
    <w:p>
      <w:pPr>
        <w:spacing w:after="0"/>
        <w:ind w:left="0"/>
        <w:jc w:val="both"/>
      </w:pPr>
      <w:r>
        <w:rPr>
          <w:rFonts w:ascii="Times New Roman"/>
          <w:b w:val="false"/>
          <w:i w:val="false"/>
          <w:color w:val="000000"/>
          <w:sz w:val="28"/>
        </w:rPr>
        <w:t>
|    38  |Элиталық тұқым өсіру және асыл тұқымдандыру ісін      |Субсидия.
</w:t>
      </w:r>
    </w:p>
    <w:p>
      <w:pPr>
        <w:spacing w:after="0"/>
        <w:ind w:left="0"/>
        <w:jc w:val="both"/>
      </w:pPr>
      <w:r>
        <w:rPr>
          <w:rFonts w:ascii="Times New Roman"/>
          <w:b w:val="false"/>
          <w:i w:val="false"/>
          <w:color w:val="000000"/>
          <w:sz w:val="28"/>
        </w:rPr>
        <w:t>
|        |сақтау және дамыту                                    |лау
</w:t>
      </w:r>
    </w:p>
    <w:p>
      <w:pPr>
        <w:spacing w:after="0"/>
        <w:ind w:left="0"/>
        <w:jc w:val="both"/>
      </w:pPr>
      <w:r>
        <w:rPr>
          <w:rFonts w:ascii="Times New Roman"/>
          <w:b w:val="false"/>
          <w:i w:val="false"/>
          <w:color w:val="000000"/>
          <w:sz w:val="28"/>
        </w:rPr>
        <w:t>
|    40  |Агронесиелендіру корпорациясын құру                   |Басқалар
</w:t>
      </w:r>
    </w:p>
    <w:p>
      <w:pPr>
        <w:spacing w:after="0"/>
        <w:ind w:left="0"/>
        <w:jc w:val="both"/>
      </w:pPr>
      <w:r>
        <w:rPr>
          <w:rFonts w:ascii="Times New Roman"/>
          <w:b w:val="false"/>
          <w:i w:val="false"/>
          <w:color w:val="000000"/>
          <w:sz w:val="28"/>
        </w:rPr>
        <w:t>
|    41  |Астықтық қолхаттардың орындалуы кепілдігінің тетігін  |Басқалар
</w:t>
      </w:r>
    </w:p>
    <w:p>
      <w:pPr>
        <w:spacing w:after="0"/>
        <w:ind w:left="0"/>
        <w:jc w:val="both"/>
      </w:pPr>
      <w:r>
        <w:rPr>
          <w:rFonts w:ascii="Times New Roman"/>
          <w:b w:val="false"/>
          <w:i w:val="false"/>
          <w:color w:val="000000"/>
          <w:sz w:val="28"/>
        </w:rPr>
        <w:t>
|        |құру                                                  |
</w:t>
      </w:r>
    </w:p>
    <w:p>
      <w:pPr>
        <w:spacing w:after="0"/>
        <w:ind w:left="0"/>
        <w:jc w:val="both"/>
      </w:pPr>
      <w:r>
        <w:rPr>
          <w:rFonts w:ascii="Times New Roman"/>
          <w:b w:val="false"/>
          <w:i w:val="false"/>
          <w:color w:val="000000"/>
          <w:sz w:val="28"/>
        </w:rPr>
        <w:t>
|    42  |Бюджет қаражаты есебінен жүзеге асырылатын ауылшаруа. |Басқалар
</w:t>
      </w:r>
    </w:p>
    <w:p>
      <w:pPr>
        <w:spacing w:after="0"/>
        <w:ind w:left="0"/>
        <w:jc w:val="both"/>
      </w:pPr>
      <w:r>
        <w:rPr>
          <w:rFonts w:ascii="Times New Roman"/>
          <w:b w:val="false"/>
          <w:i w:val="false"/>
          <w:color w:val="000000"/>
          <w:sz w:val="28"/>
        </w:rPr>
        <w:t>
|        |шылық техникасының лизингі бойынша сыйақылар (мүдде.  |        
</w:t>
      </w:r>
    </w:p>
    <w:p>
      <w:pPr>
        <w:spacing w:after="0"/>
        <w:ind w:left="0"/>
        <w:jc w:val="both"/>
      </w:pPr>
      <w:r>
        <w:rPr>
          <w:rFonts w:ascii="Times New Roman"/>
          <w:b w:val="false"/>
          <w:i w:val="false"/>
          <w:color w:val="000000"/>
          <w:sz w:val="28"/>
        </w:rPr>
        <w:t>
|        |лер) ставкаларының орнын толтыру                      |
</w:t>
      </w:r>
    </w:p>
    <w:p>
      <w:pPr>
        <w:spacing w:after="0"/>
        <w:ind w:left="0"/>
        <w:jc w:val="both"/>
      </w:pPr>
      <w:r>
        <w:rPr>
          <w:rFonts w:ascii="Times New Roman"/>
          <w:b w:val="false"/>
          <w:i w:val="false"/>
          <w:color w:val="000000"/>
          <w:sz w:val="28"/>
        </w:rPr>
        <w:t>
|    43  |Астықтың мемлекеттік азықтық резервін жаңарту үшін    |Мем.    
</w:t>
      </w:r>
    </w:p>
    <w:p>
      <w:pPr>
        <w:spacing w:after="0"/>
        <w:ind w:left="0"/>
        <w:jc w:val="both"/>
      </w:pPr>
      <w:r>
        <w:rPr>
          <w:rFonts w:ascii="Times New Roman"/>
          <w:b w:val="false"/>
          <w:i w:val="false"/>
          <w:color w:val="000000"/>
          <w:sz w:val="28"/>
        </w:rPr>
        <w:t>
|        |сатып алуды қамтамасыз ету                            |тапсырыс
</w:t>
      </w:r>
    </w:p>
    <w:p>
      <w:pPr>
        <w:spacing w:after="0"/>
        <w:ind w:left="0"/>
        <w:jc w:val="both"/>
      </w:pPr>
      <w:r>
        <w:rPr>
          <w:rFonts w:ascii="Times New Roman"/>
          <w:b w:val="false"/>
          <w:i w:val="false"/>
          <w:color w:val="000000"/>
          <w:sz w:val="28"/>
        </w:rPr>
        <w:t>
|    45  |Ауыл шаруашылық тауар өндірушілерді минералды тыңайт. |Субсидия.
</w:t>
      </w:r>
    </w:p>
    <w:p>
      <w:pPr>
        <w:spacing w:after="0"/>
        <w:ind w:left="0"/>
        <w:jc w:val="both"/>
      </w:pPr>
      <w:r>
        <w:rPr>
          <w:rFonts w:ascii="Times New Roman"/>
          <w:b w:val="false"/>
          <w:i w:val="false"/>
          <w:color w:val="000000"/>
          <w:sz w:val="28"/>
        </w:rPr>
        <w:t>
|        |қыштар алуға субсидиялау                              |лау     
</w:t>
      </w:r>
    </w:p>
    <w:p>
      <w:pPr>
        <w:spacing w:after="0"/>
        <w:ind w:left="0"/>
        <w:jc w:val="both"/>
      </w:pPr>
      <w:r>
        <w:rPr>
          <w:rFonts w:ascii="Times New Roman"/>
          <w:b w:val="false"/>
          <w:i w:val="false"/>
          <w:color w:val="000000"/>
          <w:sz w:val="28"/>
        </w:rPr>
        <w:t>
|    46  |Көктемгі егіс және егін жинау жұмыстарын жүргізуді    |Басқалар
</w:t>
      </w:r>
    </w:p>
    <w:p>
      <w:pPr>
        <w:spacing w:after="0"/>
        <w:ind w:left="0"/>
        <w:jc w:val="both"/>
      </w:pPr>
      <w:r>
        <w:rPr>
          <w:rFonts w:ascii="Times New Roman"/>
          <w:b w:val="false"/>
          <w:i w:val="false"/>
          <w:color w:val="000000"/>
          <w:sz w:val="28"/>
        </w:rPr>
        <w:t>
|        |ұйымдастыруға жергілікті бюджеттерді несиелендіру     |
</w:t>
      </w:r>
    </w:p>
    <w:p>
      <w:pPr>
        <w:spacing w:after="0"/>
        <w:ind w:left="0"/>
        <w:jc w:val="both"/>
      </w:pPr>
      <w:r>
        <w:rPr>
          <w:rFonts w:ascii="Times New Roman"/>
          <w:b w:val="false"/>
          <w:i w:val="false"/>
          <w:color w:val="000000"/>
          <w:sz w:val="28"/>
        </w:rPr>
        <w:t>
|        |бойынша сыйақылар (мүдделер) ставкаларының орнын      |        
</w:t>
      </w:r>
    </w:p>
    <w:p>
      <w:pPr>
        <w:spacing w:after="0"/>
        <w:ind w:left="0"/>
        <w:jc w:val="both"/>
      </w:pPr>
      <w:r>
        <w:rPr>
          <w:rFonts w:ascii="Times New Roman"/>
          <w:b w:val="false"/>
          <w:i w:val="false"/>
          <w:color w:val="000000"/>
          <w:sz w:val="28"/>
        </w:rPr>
        <w:t>
|        |толтыру                                               |
</w:t>
      </w:r>
    </w:p>
    <w:p>
      <w:pPr>
        <w:spacing w:after="0"/>
        <w:ind w:left="0"/>
        <w:jc w:val="both"/>
      </w:pPr>
      <w:r>
        <w:rPr>
          <w:rFonts w:ascii="Times New Roman"/>
          <w:b w:val="false"/>
          <w:i w:val="false"/>
          <w:color w:val="000000"/>
          <w:sz w:val="28"/>
        </w:rPr>
        <w:t>
|    47  |Мемлекеттік резервтегі астықты сақтау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48  |Ауылшаруашылық дақылдарын тұқымдық сынау              |
</w:t>
      </w:r>
    </w:p>
    <w:p>
      <w:pPr>
        <w:spacing w:after="0"/>
        <w:ind w:left="0"/>
        <w:jc w:val="both"/>
      </w:pPr>
      <w:r>
        <w:rPr>
          <w:rFonts w:ascii="Times New Roman"/>
          <w:b w:val="false"/>
          <w:i w:val="false"/>
          <w:color w:val="000000"/>
          <w:sz w:val="28"/>
        </w:rPr>
        <w:t>
|      30|Ауыл шаруашылығы дақылдарын тұқымдық сынау жөніндегі  |Ұстауда 
</w:t>
      </w:r>
    </w:p>
    <w:p>
      <w:pPr>
        <w:spacing w:after="0"/>
        <w:ind w:left="0"/>
        <w:jc w:val="both"/>
      </w:pPr>
      <w:r>
        <w:rPr>
          <w:rFonts w:ascii="Times New Roman"/>
          <w:b w:val="false"/>
          <w:i w:val="false"/>
          <w:color w:val="000000"/>
          <w:sz w:val="28"/>
        </w:rPr>
        <w:t>
|        |мемлекеттік комиссия және облыстық инспектуралар      |
</w:t>
      </w:r>
    </w:p>
    <w:p>
      <w:pPr>
        <w:spacing w:after="0"/>
        <w:ind w:left="0"/>
        <w:jc w:val="both"/>
      </w:pPr>
      <w:r>
        <w:rPr>
          <w:rFonts w:ascii="Times New Roman"/>
          <w:b w:val="false"/>
          <w:i w:val="false"/>
          <w:color w:val="000000"/>
          <w:sz w:val="28"/>
        </w:rPr>
        <w:t>
|    49  |Карантинге жататын өнімдерді зертханалық              | 
</w:t>
      </w:r>
    </w:p>
    <w:p>
      <w:pPr>
        <w:spacing w:after="0"/>
        <w:ind w:left="0"/>
        <w:jc w:val="both"/>
      </w:pPr>
      <w:r>
        <w:rPr>
          <w:rFonts w:ascii="Times New Roman"/>
          <w:b w:val="false"/>
          <w:i w:val="false"/>
          <w:color w:val="000000"/>
          <w:sz w:val="28"/>
        </w:rPr>
        <w:t>
|        |фитосанитариялық талдау                               |
</w:t>
      </w:r>
    </w:p>
    <w:p>
      <w:pPr>
        <w:spacing w:after="0"/>
        <w:ind w:left="0"/>
        <w:jc w:val="both"/>
      </w:pPr>
      <w:r>
        <w:rPr>
          <w:rFonts w:ascii="Times New Roman"/>
          <w:b w:val="false"/>
          <w:i w:val="false"/>
          <w:color w:val="000000"/>
          <w:sz w:val="28"/>
        </w:rPr>
        <w:t>
|      30|Республикалық карантин лабораториясы                  |Ұстауда 
</w:t>
      </w:r>
    </w:p>
    <w:p>
      <w:pPr>
        <w:spacing w:after="0"/>
        <w:ind w:left="0"/>
        <w:jc w:val="both"/>
      </w:pPr>
      <w:r>
        <w:rPr>
          <w:rFonts w:ascii="Times New Roman"/>
          <w:b w:val="false"/>
          <w:i w:val="false"/>
          <w:color w:val="000000"/>
          <w:sz w:val="28"/>
        </w:rPr>
        <w:t>
|    50  |Карантинге жататын импорттық материалдарды            |
</w:t>
      </w:r>
    </w:p>
    <w:p>
      <w:pPr>
        <w:spacing w:after="0"/>
        <w:ind w:left="0"/>
        <w:jc w:val="both"/>
      </w:pPr>
      <w:r>
        <w:rPr>
          <w:rFonts w:ascii="Times New Roman"/>
          <w:b w:val="false"/>
          <w:i w:val="false"/>
          <w:color w:val="000000"/>
          <w:sz w:val="28"/>
        </w:rPr>
        <w:t>
|        |интродукциялық-карантиндік бақылау                    |
</w:t>
      </w:r>
    </w:p>
    <w:p>
      <w:pPr>
        <w:spacing w:after="0"/>
        <w:ind w:left="0"/>
        <w:jc w:val="both"/>
      </w:pPr>
      <w:r>
        <w:rPr>
          <w:rFonts w:ascii="Times New Roman"/>
          <w:b w:val="false"/>
          <w:i w:val="false"/>
          <w:color w:val="000000"/>
          <w:sz w:val="28"/>
        </w:rPr>
        <w:t>
|      30|Республикалық интродукциялық-карантиндік көшеттік     |Ұстауда  
</w:t>
      </w:r>
    </w:p>
    <w:p>
      <w:pPr>
        <w:spacing w:after="0"/>
        <w:ind w:left="0"/>
        <w:jc w:val="both"/>
      </w:pPr>
      <w:r>
        <w:rPr>
          <w:rFonts w:ascii="Times New Roman"/>
          <w:b w:val="false"/>
          <w:i w:val="false"/>
          <w:color w:val="000000"/>
          <w:sz w:val="28"/>
        </w:rPr>
        <w:t>
|    54  |Жер суландыру және дренаж жүйелерін жетілдіру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81|Республикалық бюджеттен қоса қаржыландыру есебінен    |Инв.     
</w:t>
      </w:r>
    </w:p>
    <w:p>
      <w:pPr>
        <w:spacing w:after="0"/>
        <w:ind w:left="0"/>
        <w:jc w:val="both"/>
      </w:pPr>
      <w:r>
        <w:rPr>
          <w:rFonts w:ascii="Times New Roman"/>
          <w:b w:val="false"/>
          <w:i w:val="false"/>
          <w:color w:val="000000"/>
          <w:sz w:val="28"/>
        </w:rPr>
        <w:t>
|        |жобаны іске асыру                                     |жобалар
</w:t>
      </w:r>
    </w:p>
    <w:p>
      <w:pPr>
        <w:spacing w:after="0"/>
        <w:ind w:left="0"/>
        <w:jc w:val="both"/>
      </w:pPr>
      <w:r>
        <w:rPr>
          <w:rFonts w:ascii="Times New Roman"/>
          <w:b w:val="false"/>
          <w:i w:val="false"/>
          <w:color w:val="000000"/>
          <w:sz w:val="28"/>
        </w:rPr>
        <w:t>
|    57  |Ауылшаруашылық кәсіпорындарын жекешелендіруден кейінгі|  
</w:t>
      </w:r>
    </w:p>
    <w:p>
      <w:pPr>
        <w:spacing w:after="0"/>
        <w:ind w:left="0"/>
        <w:jc w:val="both"/>
      </w:pPr>
      <w:r>
        <w:rPr>
          <w:rFonts w:ascii="Times New Roman"/>
          <w:b w:val="false"/>
          <w:i w:val="false"/>
          <w:color w:val="000000"/>
          <w:sz w:val="28"/>
        </w:rPr>
        <w:t>
|        |қолдау жөніндегі пилоттық жоба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81|Республикалық бюджеттен бірлесіпқаржыландыру есебінен |Инв.     
</w:t>
      </w:r>
    </w:p>
    <w:p>
      <w:pPr>
        <w:spacing w:after="0"/>
        <w:ind w:left="0"/>
        <w:jc w:val="both"/>
      </w:pPr>
      <w:r>
        <w:rPr>
          <w:rFonts w:ascii="Times New Roman"/>
          <w:b w:val="false"/>
          <w:i w:val="false"/>
          <w:color w:val="000000"/>
          <w:sz w:val="28"/>
        </w:rPr>
        <w:t>
|        |жобаны іске асыру                                     |жобалар
</w:t>
      </w:r>
    </w:p>
    <w:p>
      <w:pPr>
        <w:spacing w:after="0"/>
        <w:ind w:left="0"/>
        <w:jc w:val="both"/>
      </w:pPr>
      <w:r>
        <w:rPr>
          <w:rFonts w:ascii="Times New Roman"/>
          <w:b w:val="false"/>
          <w:i w:val="false"/>
          <w:color w:val="000000"/>
          <w:sz w:val="28"/>
        </w:rPr>
        <w:t>
|    66  |Ауыл шаруашылығы жануарлары мен құстарының туберкулез |Мем.     
</w:t>
      </w:r>
    </w:p>
    <w:p>
      <w:pPr>
        <w:spacing w:after="0"/>
        <w:ind w:left="0"/>
        <w:jc w:val="both"/>
      </w:pPr>
      <w:r>
        <w:rPr>
          <w:rFonts w:ascii="Times New Roman"/>
          <w:b w:val="false"/>
          <w:i w:val="false"/>
          <w:color w:val="000000"/>
          <w:sz w:val="28"/>
        </w:rPr>
        <w:t>
|        |және бруцеллез ауруларына қарсы күрес                 |тапсырыс
</w:t>
      </w:r>
    </w:p>
    <w:p>
      <w:pPr>
        <w:spacing w:after="0"/>
        <w:ind w:left="0"/>
        <w:jc w:val="both"/>
      </w:pPr>
      <w:r>
        <w:rPr>
          <w:rFonts w:ascii="Times New Roman"/>
          <w:b w:val="false"/>
          <w:i w:val="false"/>
          <w:color w:val="000000"/>
          <w:sz w:val="28"/>
        </w:rPr>
        <w:t>
|    67  |Жануарлар мен құстардың қауіпті жұқпалы ауруларының   |Мем.     
</w:t>
      </w:r>
    </w:p>
    <w:p>
      <w:pPr>
        <w:spacing w:after="0"/>
        <w:ind w:left="0"/>
        <w:jc w:val="both"/>
      </w:pPr>
      <w:r>
        <w:rPr>
          <w:rFonts w:ascii="Times New Roman"/>
          <w:b w:val="false"/>
          <w:i w:val="false"/>
          <w:color w:val="000000"/>
          <w:sz w:val="28"/>
        </w:rPr>
        <w:t>
|        |ошақтарын жою                                         |тапсырыс
</w:t>
      </w:r>
    </w:p>
    <w:p>
      <w:pPr>
        <w:spacing w:after="0"/>
        <w:ind w:left="0"/>
        <w:jc w:val="both"/>
      </w:pPr>
      <w:r>
        <w:rPr>
          <w:rFonts w:ascii="Times New Roman"/>
          <w:b w:val="false"/>
          <w:i w:val="false"/>
          <w:color w:val="000000"/>
          <w:sz w:val="28"/>
        </w:rPr>
        <w:t>
|    68  |Аса қауіпті карантиндік зиянкестер мен арамшөптердің  |Мем.     
</w:t>
      </w:r>
    </w:p>
    <w:p>
      <w:pPr>
        <w:spacing w:after="0"/>
        <w:ind w:left="0"/>
        <w:jc w:val="both"/>
      </w:pPr>
      <w:r>
        <w:rPr>
          <w:rFonts w:ascii="Times New Roman"/>
          <w:b w:val="false"/>
          <w:i w:val="false"/>
          <w:color w:val="000000"/>
          <w:sz w:val="28"/>
        </w:rPr>
        <w:t>
|        |ошақтарын жою                                         |тапсырыс
</w:t>
      </w:r>
    </w:p>
    <w:p>
      <w:pPr>
        <w:spacing w:after="0"/>
        <w:ind w:left="0"/>
        <w:jc w:val="both"/>
      </w:pPr>
      <w:r>
        <w:rPr>
          <w:rFonts w:ascii="Times New Roman"/>
          <w:b w:val="false"/>
          <w:i w:val="false"/>
          <w:color w:val="000000"/>
          <w:sz w:val="28"/>
        </w:rPr>
        <w:t>
|  614   |Қазақстан Республикасының Жер ресурстарын басқару     |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2|Аумақтық органдардың аппараттары                      |Ұстауда 
</w:t>
      </w:r>
    </w:p>
    <w:p>
      <w:pPr>
        <w:spacing w:after="0"/>
        <w:ind w:left="0"/>
        <w:jc w:val="both"/>
      </w:pPr>
      <w:r>
        <w:rPr>
          <w:rFonts w:ascii="Times New Roman"/>
          <w:b w:val="false"/>
          <w:i w:val="false"/>
          <w:color w:val="000000"/>
          <w:sz w:val="28"/>
        </w:rPr>
        <w:t>
|    30  |Жер ресурстарын басқару саласындағы қолданбалы ғылыми |Мем.     
</w:t>
      </w:r>
    </w:p>
    <w:p>
      <w:pPr>
        <w:spacing w:after="0"/>
        <w:ind w:left="0"/>
        <w:jc w:val="both"/>
      </w:pPr>
      <w:r>
        <w:rPr>
          <w:rFonts w:ascii="Times New Roman"/>
          <w:b w:val="false"/>
          <w:i w:val="false"/>
          <w:color w:val="000000"/>
          <w:sz w:val="28"/>
        </w:rPr>
        <w:t>
|        |зерттеулер                                            |тапсырыс
</w:t>
      </w:r>
    </w:p>
    <w:p>
      <w:pPr>
        <w:spacing w:after="0"/>
        <w:ind w:left="0"/>
        <w:jc w:val="both"/>
      </w:pPr>
      <w:r>
        <w:rPr>
          <w:rFonts w:ascii="Times New Roman"/>
          <w:b w:val="false"/>
          <w:i w:val="false"/>
          <w:color w:val="000000"/>
          <w:sz w:val="28"/>
        </w:rPr>
        <w:t>
|    36  |Жерге орналастыру жөніндегі шаралар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694   |Қазақстан Республикасы Президентінің Іс басқармасы    |
</w:t>
      </w:r>
    </w:p>
    <w:p>
      <w:pPr>
        <w:spacing w:after="0"/>
        <w:ind w:left="0"/>
        <w:jc w:val="both"/>
      </w:pPr>
      <w:r>
        <w:rPr>
          <w:rFonts w:ascii="Times New Roman"/>
          <w:b w:val="false"/>
          <w:i w:val="false"/>
          <w:color w:val="000000"/>
          <w:sz w:val="28"/>
        </w:rPr>
        <w:t>
|    44  |Асыл тұқымдандыру ісін сақтау және дамыту             |Субсидия.
</w:t>
      </w:r>
    </w:p>
    <w:p>
      <w:pPr>
        <w:spacing w:after="0"/>
        <w:ind w:left="0"/>
        <w:jc w:val="both"/>
      </w:pPr>
      <w:r>
        <w:rPr>
          <w:rFonts w:ascii="Times New Roman"/>
          <w:b w:val="false"/>
          <w:i w:val="false"/>
          <w:color w:val="000000"/>
          <w:sz w:val="28"/>
        </w:rPr>
        <w:t>
|        |                                                      |лау
</w:t>
      </w:r>
    </w:p>
    <w:p>
      <w:pPr>
        <w:spacing w:after="0"/>
        <w:ind w:left="0"/>
        <w:jc w:val="both"/>
      </w:pPr>
      <w:r>
        <w:rPr>
          <w:rFonts w:ascii="Times New Roman"/>
          <w:b w:val="false"/>
          <w:i w:val="false"/>
          <w:color w:val="000000"/>
          <w:sz w:val="28"/>
        </w:rPr>
        <w:t>
|2       |Су шаруашылығы                                        | 
</w:t>
      </w:r>
    </w:p>
    <w:p>
      <w:pPr>
        <w:spacing w:after="0"/>
        <w:ind w:left="0"/>
        <w:jc w:val="both"/>
      </w:pPr>
      <w:r>
        <w:rPr>
          <w:rFonts w:ascii="Times New Roman"/>
          <w:b w:val="false"/>
          <w:i w:val="false"/>
          <w:color w:val="000000"/>
          <w:sz w:val="28"/>
        </w:rPr>
        <w:t>
|  212   |Қазақстан Республикасының Ауыл шаруашылығы министрлігі| 
</w:t>
      </w:r>
    </w:p>
    <w:p>
      <w:pPr>
        <w:spacing w:after="0"/>
        <w:ind w:left="0"/>
        <w:jc w:val="both"/>
      </w:pPr>
      <w:r>
        <w:rPr>
          <w:rFonts w:ascii="Times New Roman"/>
          <w:b w:val="false"/>
          <w:i w:val="false"/>
          <w:color w:val="000000"/>
          <w:sz w:val="28"/>
        </w:rPr>
        <w:t>
|    55  |Су ресурстарын басқаруды жетілдіру және жерлерді      | 
</w:t>
      </w:r>
    </w:p>
    <w:p>
      <w:pPr>
        <w:spacing w:after="0"/>
        <w:ind w:left="0"/>
        <w:jc w:val="both"/>
      </w:pPr>
      <w:r>
        <w:rPr>
          <w:rFonts w:ascii="Times New Roman"/>
          <w:b w:val="false"/>
          <w:i w:val="false"/>
          <w:color w:val="000000"/>
          <w:sz w:val="28"/>
        </w:rPr>
        <w:t>
|        |қалпына келтіру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81|Республикалық бюджеттен бірлесіп қаржыландыру есебінен|Инв.    
</w:t>
      </w:r>
    </w:p>
    <w:p>
      <w:pPr>
        <w:spacing w:after="0"/>
        <w:ind w:left="0"/>
        <w:jc w:val="both"/>
      </w:pPr>
      <w:r>
        <w:rPr>
          <w:rFonts w:ascii="Times New Roman"/>
          <w:b w:val="false"/>
          <w:i w:val="false"/>
          <w:color w:val="000000"/>
          <w:sz w:val="28"/>
        </w:rPr>
        <w:t>
|        |жобаны іске асыру                                     |жобалар
</w:t>
      </w:r>
    </w:p>
    <w:p>
      <w:pPr>
        <w:spacing w:after="0"/>
        <w:ind w:left="0"/>
        <w:jc w:val="both"/>
      </w:pPr>
      <w:r>
        <w:rPr>
          <w:rFonts w:ascii="Times New Roman"/>
          <w:b w:val="false"/>
          <w:i w:val="false"/>
          <w:color w:val="000000"/>
          <w:sz w:val="28"/>
        </w:rPr>
        <w:t>
|  218   |Қазақстан Республикасының Табиғи ресурстар және       | 
</w:t>
      </w:r>
    </w:p>
    <w:p>
      <w:pPr>
        <w:spacing w:after="0"/>
        <w:ind w:left="0"/>
        <w:jc w:val="both"/>
      </w:pPr>
      <w:r>
        <w:rPr>
          <w:rFonts w:ascii="Times New Roman"/>
          <w:b w:val="false"/>
          <w:i w:val="false"/>
          <w:color w:val="000000"/>
          <w:sz w:val="28"/>
        </w:rPr>
        <w:t>
|        |қоршаған ортаны қорғау министрлігі                    |
</w:t>
      </w:r>
    </w:p>
    <w:p>
      <w:pPr>
        <w:spacing w:after="0"/>
        <w:ind w:left="0"/>
        <w:jc w:val="both"/>
      </w:pPr>
      <w:r>
        <w:rPr>
          <w:rFonts w:ascii="Times New Roman"/>
          <w:b w:val="false"/>
          <w:i w:val="false"/>
          <w:color w:val="000000"/>
          <w:sz w:val="28"/>
        </w:rPr>
        <w:t>
|    31  |Сырдария өзенінің арналарын реттеу жобасы және Арал   | 
</w:t>
      </w:r>
    </w:p>
    <w:p>
      <w:pPr>
        <w:spacing w:after="0"/>
        <w:ind w:left="0"/>
        <w:jc w:val="both"/>
      </w:pPr>
      <w:r>
        <w:rPr>
          <w:rFonts w:ascii="Times New Roman"/>
          <w:b w:val="false"/>
          <w:i w:val="false"/>
          <w:color w:val="000000"/>
          <w:sz w:val="28"/>
        </w:rPr>
        <w:t>
|        |теңізінің солтүстік бөлігін сақтау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81|Республикалық бюджеттен бірлесіп қаржыландыру есебінен|Инв.    
</w:t>
      </w:r>
    </w:p>
    <w:p>
      <w:pPr>
        <w:spacing w:after="0"/>
        <w:ind w:left="0"/>
        <w:jc w:val="both"/>
      </w:pPr>
      <w:r>
        <w:rPr>
          <w:rFonts w:ascii="Times New Roman"/>
          <w:b w:val="false"/>
          <w:i w:val="false"/>
          <w:color w:val="000000"/>
          <w:sz w:val="28"/>
        </w:rPr>
        <w:t>
|        |жобаны іске асыру                                     |жобалар
</w:t>
      </w:r>
    </w:p>
    <w:p>
      <w:pPr>
        <w:spacing w:after="0"/>
        <w:ind w:left="0"/>
        <w:jc w:val="both"/>
      </w:pPr>
      <w:r>
        <w:rPr>
          <w:rFonts w:ascii="Times New Roman"/>
          <w:b w:val="false"/>
          <w:i w:val="false"/>
          <w:color w:val="000000"/>
          <w:sz w:val="28"/>
        </w:rPr>
        <w:t>
|    37  |Арал теңізі аймағының елді мекендерін сумен жабдықтау |  
</w:t>
      </w:r>
    </w:p>
    <w:p>
      <w:pPr>
        <w:spacing w:after="0"/>
        <w:ind w:left="0"/>
        <w:jc w:val="both"/>
      </w:pPr>
      <w:r>
        <w:rPr>
          <w:rFonts w:ascii="Times New Roman"/>
          <w:b w:val="false"/>
          <w:i w:val="false"/>
          <w:color w:val="000000"/>
          <w:sz w:val="28"/>
        </w:rPr>
        <w:t>
|        |және оның санитариясы жобасы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53  |"Қызылорда облысының Қазалыны/Жаңа Қазалыны сумен     |  
</w:t>
      </w:r>
    </w:p>
    <w:p>
      <w:pPr>
        <w:spacing w:after="0"/>
        <w:ind w:left="0"/>
        <w:jc w:val="both"/>
      </w:pPr>
      <w:r>
        <w:rPr>
          <w:rFonts w:ascii="Times New Roman"/>
          <w:b w:val="false"/>
          <w:i w:val="false"/>
          <w:color w:val="000000"/>
          <w:sz w:val="28"/>
        </w:rPr>
        <w:t>
|        |жабдықтау" пилоттық жобасы                            |
</w:t>
      </w:r>
    </w:p>
    <w:p>
      <w:pPr>
        <w:spacing w:after="0"/>
        <w:ind w:left="0"/>
        <w:jc w:val="both"/>
      </w:pPr>
      <w:r>
        <w:rPr>
          <w:rFonts w:ascii="Times New Roman"/>
          <w:b w:val="false"/>
          <w:i w:val="false"/>
          <w:color w:val="000000"/>
          <w:sz w:val="28"/>
        </w:rPr>
        <w:t>
|      28|Сыртқы гранттардың қаражаты есебінен жобаны іске асыру|Гранттар  
</w:t>
      </w:r>
    </w:p>
    <w:p>
      <w:pPr>
        <w:spacing w:after="0"/>
        <w:ind w:left="0"/>
        <w:jc w:val="both"/>
      </w:pPr>
      <w:r>
        <w:rPr>
          <w:rFonts w:ascii="Times New Roman"/>
          <w:b w:val="false"/>
          <w:i w:val="false"/>
          <w:color w:val="000000"/>
          <w:sz w:val="28"/>
        </w:rPr>
        <w:t>
|      29|Грантты бірлесіп қаржыландыру есебінен жобаны іске    |Гранттар
</w:t>
      </w:r>
    </w:p>
    <w:p>
      <w:pPr>
        <w:spacing w:after="0"/>
        <w:ind w:left="0"/>
        <w:jc w:val="both"/>
      </w:pPr>
      <w:r>
        <w:rPr>
          <w:rFonts w:ascii="Times New Roman"/>
          <w:b w:val="false"/>
          <w:i w:val="false"/>
          <w:color w:val="000000"/>
          <w:sz w:val="28"/>
        </w:rPr>
        <w:t>
|        |асыру                                                 |
</w:t>
      </w:r>
    </w:p>
    <w:p>
      <w:pPr>
        <w:spacing w:after="0"/>
        <w:ind w:left="0"/>
        <w:jc w:val="both"/>
      </w:pPr>
      <w:r>
        <w:rPr>
          <w:rFonts w:ascii="Times New Roman"/>
          <w:b w:val="false"/>
          <w:i w:val="false"/>
          <w:color w:val="000000"/>
          <w:sz w:val="28"/>
        </w:rPr>
        <w:t>
|    59  |Республикалық маңызы бар су шаруашылығы объектілерін  | 
</w:t>
      </w:r>
    </w:p>
    <w:p>
      <w:pPr>
        <w:spacing w:after="0"/>
        <w:ind w:left="0"/>
        <w:jc w:val="both"/>
      </w:pPr>
      <w:r>
        <w:rPr>
          <w:rFonts w:ascii="Times New Roman"/>
          <w:b w:val="false"/>
          <w:i w:val="false"/>
          <w:color w:val="000000"/>
          <w:sz w:val="28"/>
        </w:rPr>
        <w:t>
|        |пайдалану, суағарларды салу және қайта жаңарту        |
</w:t>
      </w:r>
    </w:p>
    <w:p>
      <w:pPr>
        <w:spacing w:after="0"/>
        <w:ind w:left="0"/>
        <w:jc w:val="both"/>
      </w:pPr>
      <w:r>
        <w:rPr>
          <w:rFonts w:ascii="Times New Roman"/>
          <w:b w:val="false"/>
          <w:i w:val="false"/>
          <w:color w:val="000000"/>
          <w:sz w:val="28"/>
        </w:rPr>
        <w:t>
|      30|Су шаруашылығы объектілерін пайдалану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31|Суағарларды салу және қайта жаңарту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62  |Қарағанды, Теміртау, Көкшетау қалалары су арналарының |   
</w:t>
      </w:r>
    </w:p>
    <w:p>
      <w:pPr>
        <w:spacing w:after="0"/>
        <w:ind w:left="0"/>
        <w:jc w:val="both"/>
      </w:pPr>
      <w:r>
        <w:rPr>
          <w:rFonts w:ascii="Times New Roman"/>
          <w:b w:val="false"/>
          <w:i w:val="false"/>
          <w:color w:val="000000"/>
          <w:sz w:val="28"/>
        </w:rPr>
        <w:t>
|        |жұмыстарын жақсарту                                   |    
</w:t>
      </w:r>
    </w:p>
    <w:p>
      <w:pPr>
        <w:spacing w:after="0"/>
        <w:ind w:left="0"/>
        <w:jc w:val="both"/>
      </w:pPr>
      <w:r>
        <w:rPr>
          <w:rFonts w:ascii="Times New Roman"/>
          <w:b w:val="false"/>
          <w:i w:val="false"/>
          <w:color w:val="000000"/>
          <w:sz w:val="28"/>
        </w:rPr>
        <w:t>
|      28|Сыртқы гранттардың қаражаты есебінен жобаны іске асыру|Гранттар  
</w:t>
      </w:r>
    </w:p>
    <w:p>
      <w:pPr>
        <w:spacing w:after="0"/>
        <w:ind w:left="0"/>
        <w:jc w:val="both"/>
      </w:pPr>
      <w:r>
        <w:rPr>
          <w:rFonts w:ascii="Times New Roman"/>
          <w:b w:val="false"/>
          <w:i w:val="false"/>
          <w:color w:val="000000"/>
          <w:sz w:val="28"/>
        </w:rPr>
        <w:t>
|    63  |Су ресурстарын қорғау және тиімді пайдалану           |    
</w:t>
      </w:r>
    </w:p>
    <w:p>
      <w:pPr>
        <w:spacing w:after="0"/>
        <w:ind w:left="0"/>
        <w:jc w:val="both"/>
      </w:pPr>
      <w:r>
        <w:rPr>
          <w:rFonts w:ascii="Times New Roman"/>
          <w:b w:val="false"/>
          <w:i w:val="false"/>
          <w:color w:val="000000"/>
          <w:sz w:val="28"/>
        </w:rPr>
        <w:t>
|      30|Су ресурстары саласындағы қолданбалы ғылыми зерттеулер|Мем.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64  |"Ауыз су" мемлекеттік бағдарламасын іске асыру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74  |Нұра мен Есіл өзендері бассейнінің су қорларын басқару|
</w:t>
      </w:r>
    </w:p>
    <w:p>
      <w:pPr>
        <w:spacing w:after="0"/>
        <w:ind w:left="0"/>
        <w:jc w:val="both"/>
      </w:pPr>
      <w:r>
        <w:rPr>
          <w:rFonts w:ascii="Times New Roman"/>
          <w:b w:val="false"/>
          <w:i w:val="false"/>
          <w:color w:val="000000"/>
          <w:sz w:val="28"/>
        </w:rPr>
        <w:t>
|        |жүйесін әзірлеу                                       |
</w:t>
      </w:r>
    </w:p>
    <w:p>
      <w:pPr>
        <w:spacing w:after="0"/>
        <w:ind w:left="0"/>
        <w:jc w:val="both"/>
      </w:pPr>
      <w:r>
        <w:rPr>
          <w:rFonts w:ascii="Times New Roman"/>
          <w:b w:val="false"/>
          <w:i w:val="false"/>
          <w:color w:val="000000"/>
          <w:sz w:val="28"/>
        </w:rPr>
        <w:t>
|      28|Сыртқы гранттардың қаражаты есебінен жобаны іске асыру|Гранттар  
</w:t>
      </w:r>
    </w:p>
    <w:p>
      <w:pPr>
        <w:spacing w:after="0"/>
        <w:ind w:left="0"/>
        <w:jc w:val="both"/>
      </w:pPr>
      <w:r>
        <w:rPr>
          <w:rFonts w:ascii="Times New Roman"/>
          <w:b w:val="false"/>
          <w:i w:val="false"/>
          <w:color w:val="000000"/>
          <w:sz w:val="28"/>
        </w:rPr>
        <w:t>
| 3      |Орман шаруашылығы                                     |
</w:t>
      </w:r>
    </w:p>
    <w:p>
      <w:pPr>
        <w:spacing w:after="0"/>
        <w:ind w:left="0"/>
        <w:jc w:val="both"/>
      </w:pPr>
      <w:r>
        <w:rPr>
          <w:rFonts w:ascii="Times New Roman"/>
          <w:b w:val="false"/>
          <w:i w:val="false"/>
          <w:color w:val="000000"/>
          <w:sz w:val="28"/>
        </w:rPr>
        <w:t>
|  218   |Қазақстан Республикасының Табиғи ресурстар және       |
</w:t>
      </w:r>
    </w:p>
    <w:p>
      <w:pPr>
        <w:spacing w:after="0"/>
        <w:ind w:left="0"/>
        <w:jc w:val="both"/>
      </w:pPr>
      <w:r>
        <w:rPr>
          <w:rFonts w:ascii="Times New Roman"/>
          <w:b w:val="false"/>
          <w:i w:val="false"/>
          <w:color w:val="000000"/>
          <w:sz w:val="28"/>
        </w:rPr>
        <w:t>
|        |қоршаған ортаны қорғау министрлігі                    |
</w:t>
      </w:r>
    </w:p>
    <w:p>
      <w:pPr>
        <w:spacing w:after="0"/>
        <w:ind w:left="0"/>
        <w:jc w:val="both"/>
      </w:pPr>
      <w:r>
        <w:rPr>
          <w:rFonts w:ascii="Times New Roman"/>
          <w:b w:val="false"/>
          <w:i w:val="false"/>
          <w:color w:val="000000"/>
          <w:sz w:val="28"/>
        </w:rPr>
        <w:t>
|    46  |Ормандарды қорғау және көбейту                        |
</w:t>
      </w:r>
    </w:p>
    <w:p>
      <w:pPr>
        <w:spacing w:after="0"/>
        <w:ind w:left="0"/>
        <w:jc w:val="both"/>
      </w:pPr>
      <w:r>
        <w:rPr>
          <w:rFonts w:ascii="Times New Roman"/>
          <w:b w:val="false"/>
          <w:i w:val="false"/>
          <w:color w:val="000000"/>
          <w:sz w:val="28"/>
        </w:rPr>
        <w:t>
|      30|Қазақ мемлекеттік республикалық орман тұқымдары       |Ұстауда 
</w:t>
      </w:r>
    </w:p>
    <w:p>
      <w:pPr>
        <w:spacing w:after="0"/>
        <w:ind w:left="0"/>
        <w:jc w:val="both"/>
      </w:pPr>
      <w:r>
        <w:rPr>
          <w:rFonts w:ascii="Times New Roman"/>
          <w:b w:val="false"/>
          <w:i w:val="false"/>
          <w:color w:val="000000"/>
          <w:sz w:val="28"/>
        </w:rPr>
        <w:t>
|        |мекемесі                                              |
</w:t>
      </w:r>
    </w:p>
    <w:p>
      <w:pPr>
        <w:spacing w:after="0"/>
        <w:ind w:left="0"/>
        <w:jc w:val="both"/>
      </w:pPr>
      <w:r>
        <w:rPr>
          <w:rFonts w:ascii="Times New Roman"/>
          <w:b w:val="false"/>
          <w:i w:val="false"/>
          <w:color w:val="000000"/>
          <w:sz w:val="28"/>
        </w:rPr>
        <w:t>
|      31|Ормандарды және жануарлар әлемін қорғау мекемелері    |Ұстауда 
</w:t>
      </w:r>
    </w:p>
    <w:p>
      <w:pPr>
        <w:spacing w:after="0"/>
        <w:ind w:left="0"/>
        <w:jc w:val="both"/>
      </w:pPr>
      <w:r>
        <w:rPr>
          <w:rFonts w:ascii="Times New Roman"/>
          <w:b w:val="false"/>
          <w:i w:val="false"/>
          <w:color w:val="000000"/>
          <w:sz w:val="28"/>
        </w:rPr>
        <w:t>
|      33|Орманды қалпына келтіру және қорғаныш орманын өсіру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34|Орманды әуеде қорғау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35|Орманды орналастыру және орман шаруашылығын жобалау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36|Ағаш-бұта тұқымдарын селекциялау және сынақтан өткізу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37|Ормандар мен биоресурстардың мемлекеттік есебі және   |Мем.     
</w:t>
      </w:r>
    </w:p>
    <w:p>
      <w:pPr>
        <w:spacing w:after="0"/>
        <w:ind w:left="0"/>
        <w:jc w:val="both"/>
      </w:pPr>
      <w:r>
        <w:rPr>
          <w:rFonts w:ascii="Times New Roman"/>
          <w:b w:val="false"/>
          <w:i w:val="false"/>
          <w:color w:val="000000"/>
          <w:sz w:val="28"/>
        </w:rPr>
        <w:t>
|        |кадастры                                              |тапсырыс
</w:t>
      </w:r>
    </w:p>
    <w:p>
      <w:pPr>
        <w:spacing w:after="0"/>
        <w:ind w:left="0"/>
        <w:jc w:val="both"/>
      </w:pPr>
      <w:r>
        <w:rPr>
          <w:rFonts w:ascii="Times New Roman"/>
          <w:b w:val="false"/>
          <w:i w:val="false"/>
          <w:color w:val="000000"/>
          <w:sz w:val="28"/>
        </w:rPr>
        <w:t>
|      38|Орман және биоресурстар саласындағы қолданбалы ғылыми |Мем.    
</w:t>
      </w:r>
    </w:p>
    <w:p>
      <w:pPr>
        <w:spacing w:after="0"/>
        <w:ind w:left="0"/>
        <w:jc w:val="both"/>
      </w:pPr>
      <w:r>
        <w:rPr>
          <w:rFonts w:ascii="Times New Roman"/>
          <w:b w:val="false"/>
          <w:i w:val="false"/>
          <w:color w:val="000000"/>
          <w:sz w:val="28"/>
        </w:rPr>
        <w:t>
|        |зерттеулер                                            |тапсырыс
</w:t>
      </w:r>
    </w:p>
    <w:p>
      <w:pPr>
        <w:spacing w:after="0"/>
        <w:ind w:left="0"/>
        <w:jc w:val="both"/>
      </w:pPr>
      <w:r>
        <w:rPr>
          <w:rFonts w:ascii="Times New Roman"/>
          <w:b w:val="false"/>
          <w:i w:val="false"/>
          <w:color w:val="000000"/>
          <w:sz w:val="28"/>
        </w:rPr>
        <w:t>
|  694   |Қазақстан Республикасы Президентінің Іс басқармасы    |   
</w:t>
      </w:r>
    </w:p>
    <w:p>
      <w:pPr>
        <w:spacing w:after="0"/>
        <w:ind w:left="0"/>
        <w:jc w:val="both"/>
      </w:pPr>
      <w:r>
        <w:rPr>
          <w:rFonts w:ascii="Times New Roman"/>
          <w:b w:val="false"/>
          <w:i w:val="false"/>
          <w:color w:val="000000"/>
          <w:sz w:val="28"/>
        </w:rPr>
        <w:t>
|    37  |Ормандарды және жануарлар әлемін сақтау, қорғау және  | 
</w:t>
      </w:r>
    </w:p>
    <w:p>
      <w:pPr>
        <w:spacing w:after="0"/>
        <w:ind w:left="0"/>
        <w:jc w:val="both"/>
      </w:pPr>
      <w:r>
        <w:rPr>
          <w:rFonts w:ascii="Times New Roman"/>
          <w:b w:val="false"/>
          <w:i w:val="false"/>
          <w:color w:val="000000"/>
          <w:sz w:val="28"/>
        </w:rPr>
        <w:t>
|        |молайту                                               |
</w:t>
      </w:r>
    </w:p>
    <w:p>
      <w:pPr>
        <w:spacing w:after="0"/>
        <w:ind w:left="0"/>
        <w:jc w:val="both"/>
      </w:pPr>
      <w:r>
        <w:rPr>
          <w:rFonts w:ascii="Times New Roman"/>
          <w:b w:val="false"/>
          <w:i w:val="false"/>
          <w:color w:val="000000"/>
          <w:sz w:val="28"/>
        </w:rPr>
        <w:t>
|      30|"Бурабай" мемлекеттік ұлттық табиғи паркі             |Ұстауда   
</w:t>
      </w:r>
    </w:p>
    <w:p>
      <w:pPr>
        <w:spacing w:after="0"/>
        <w:ind w:left="0"/>
        <w:jc w:val="both"/>
      </w:pPr>
      <w:r>
        <w:rPr>
          <w:rFonts w:ascii="Times New Roman"/>
          <w:b w:val="false"/>
          <w:i w:val="false"/>
          <w:color w:val="000000"/>
          <w:sz w:val="28"/>
        </w:rPr>
        <w:t>
| 4      |Балық шаруашылығы                                     |  
</w:t>
      </w:r>
    </w:p>
    <w:p>
      <w:pPr>
        <w:spacing w:after="0"/>
        <w:ind w:left="0"/>
        <w:jc w:val="both"/>
      </w:pPr>
      <w:r>
        <w:rPr>
          <w:rFonts w:ascii="Times New Roman"/>
          <w:b w:val="false"/>
          <w:i w:val="false"/>
          <w:color w:val="000000"/>
          <w:sz w:val="28"/>
        </w:rPr>
        <w:t>
|  218   |Қазақстан Республикасының Табиғи ресурстар және       |  
</w:t>
      </w:r>
    </w:p>
    <w:p>
      <w:pPr>
        <w:spacing w:after="0"/>
        <w:ind w:left="0"/>
        <w:jc w:val="both"/>
      </w:pPr>
      <w:r>
        <w:rPr>
          <w:rFonts w:ascii="Times New Roman"/>
          <w:b w:val="false"/>
          <w:i w:val="false"/>
          <w:color w:val="000000"/>
          <w:sz w:val="28"/>
        </w:rPr>
        <w:t>
|        |қоршаған ортаны қорғау министрлігі                    |
</w:t>
      </w:r>
    </w:p>
    <w:p>
      <w:pPr>
        <w:spacing w:after="0"/>
        <w:ind w:left="0"/>
        <w:jc w:val="both"/>
      </w:pPr>
      <w:r>
        <w:rPr>
          <w:rFonts w:ascii="Times New Roman"/>
          <w:b w:val="false"/>
          <w:i w:val="false"/>
          <w:color w:val="000000"/>
          <w:sz w:val="28"/>
        </w:rPr>
        <w:t>
|    47  |Биоресурстарды қорғау және молайту                    |  
</w:t>
      </w:r>
    </w:p>
    <w:p>
      <w:pPr>
        <w:spacing w:after="0"/>
        <w:ind w:left="0"/>
        <w:jc w:val="both"/>
      </w:pPr>
      <w:r>
        <w:rPr>
          <w:rFonts w:ascii="Times New Roman"/>
          <w:b w:val="false"/>
          <w:i w:val="false"/>
          <w:color w:val="000000"/>
          <w:sz w:val="28"/>
        </w:rPr>
        <w:t>
|      30|Балық қорларын (балық шабақтарын) молайту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50  |Балық қорларын қорғау және балық аулауды реттеу       |
</w:t>
      </w:r>
    </w:p>
    <w:p>
      <w:pPr>
        <w:spacing w:after="0"/>
        <w:ind w:left="0"/>
        <w:jc w:val="both"/>
      </w:pPr>
      <w:r>
        <w:rPr>
          <w:rFonts w:ascii="Times New Roman"/>
          <w:b w:val="false"/>
          <w:i w:val="false"/>
          <w:color w:val="000000"/>
          <w:sz w:val="28"/>
        </w:rPr>
        <w:t>
|      30|Биоресурстарды қорғау жөніндегі Балқаш аймақтық меке. |Ұстауда 
</w:t>
      </w:r>
    </w:p>
    <w:p>
      <w:pPr>
        <w:spacing w:after="0"/>
        <w:ind w:left="0"/>
        <w:jc w:val="both"/>
      </w:pPr>
      <w:r>
        <w:rPr>
          <w:rFonts w:ascii="Times New Roman"/>
          <w:b w:val="false"/>
          <w:i w:val="false"/>
          <w:color w:val="000000"/>
          <w:sz w:val="28"/>
        </w:rPr>
        <w:t>
|        |месі                                                  |
</w:t>
      </w:r>
    </w:p>
    <w:p>
      <w:pPr>
        <w:spacing w:after="0"/>
        <w:ind w:left="0"/>
        <w:jc w:val="both"/>
      </w:pPr>
      <w:r>
        <w:rPr>
          <w:rFonts w:ascii="Times New Roman"/>
          <w:b w:val="false"/>
          <w:i w:val="false"/>
          <w:color w:val="000000"/>
          <w:sz w:val="28"/>
        </w:rPr>
        <w:t>
|      32|Биоресурстарды қорғау жөніндегі Солтүстік Каспий ай.  |Ұстауда 
</w:t>
      </w:r>
    </w:p>
    <w:p>
      <w:pPr>
        <w:spacing w:after="0"/>
        <w:ind w:left="0"/>
        <w:jc w:val="both"/>
      </w:pPr>
      <w:r>
        <w:rPr>
          <w:rFonts w:ascii="Times New Roman"/>
          <w:b w:val="false"/>
          <w:i w:val="false"/>
          <w:color w:val="000000"/>
          <w:sz w:val="28"/>
        </w:rPr>
        <w:t>
|        |мақтық мекемесі                                       |
</w:t>
      </w:r>
    </w:p>
    <w:p>
      <w:pPr>
        <w:spacing w:after="0"/>
        <w:ind w:left="0"/>
        <w:jc w:val="both"/>
      </w:pPr>
      <w:r>
        <w:rPr>
          <w:rFonts w:ascii="Times New Roman"/>
          <w:b w:val="false"/>
          <w:i w:val="false"/>
          <w:color w:val="000000"/>
          <w:sz w:val="28"/>
        </w:rPr>
        <w:t>
|5       |Қоршаған ортаны қорғау                                | 
</w:t>
      </w:r>
    </w:p>
    <w:p>
      <w:pPr>
        <w:spacing w:after="0"/>
        <w:ind w:left="0"/>
        <w:jc w:val="both"/>
      </w:pPr>
      <w:r>
        <w:rPr>
          <w:rFonts w:ascii="Times New Roman"/>
          <w:b w:val="false"/>
          <w:i w:val="false"/>
          <w:color w:val="000000"/>
          <w:sz w:val="28"/>
        </w:rPr>
        <w:t>
|  218   |Қазақстан Республикасының Табиғи ресурстар және       | 
</w:t>
      </w:r>
    </w:p>
    <w:p>
      <w:pPr>
        <w:spacing w:after="0"/>
        <w:ind w:left="0"/>
        <w:jc w:val="both"/>
      </w:pPr>
      <w:r>
        <w:rPr>
          <w:rFonts w:ascii="Times New Roman"/>
          <w:b w:val="false"/>
          <w:i w:val="false"/>
          <w:color w:val="000000"/>
          <w:sz w:val="28"/>
        </w:rPr>
        <w:t>
|        |қоршаған ортаны қорғау министрлігі                    |
</w:t>
      </w:r>
    </w:p>
    <w:p>
      <w:pPr>
        <w:spacing w:after="0"/>
        <w:ind w:left="0"/>
        <w:jc w:val="both"/>
      </w:pPr>
      <w:r>
        <w:rPr>
          <w:rFonts w:ascii="Times New Roman"/>
          <w:b w:val="false"/>
          <w:i w:val="false"/>
          <w:color w:val="000000"/>
          <w:sz w:val="28"/>
        </w:rPr>
        <w:t>
|    32  |"Табиғи ресурстардың мемлекеттік кадастрлары" дерек.  |Мем.
</w:t>
      </w:r>
    </w:p>
    <w:p>
      <w:pPr>
        <w:spacing w:after="0"/>
        <w:ind w:left="0"/>
        <w:jc w:val="both"/>
      </w:pPr>
      <w:r>
        <w:rPr>
          <w:rFonts w:ascii="Times New Roman"/>
          <w:b w:val="false"/>
          <w:i w:val="false"/>
          <w:color w:val="000000"/>
          <w:sz w:val="28"/>
        </w:rPr>
        <w:t>
|        |терінің автоматтандырылған ақпараттық базасын жасау   |тапсырыс  
</w:t>
      </w:r>
    </w:p>
    <w:p>
      <w:pPr>
        <w:spacing w:after="0"/>
        <w:ind w:left="0"/>
        <w:jc w:val="both"/>
      </w:pPr>
      <w:r>
        <w:rPr>
          <w:rFonts w:ascii="Times New Roman"/>
          <w:b w:val="false"/>
          <w:i w:val="false"/>
          <w:color w:val="000000"/>
          <w:sz w:val="28"/>
        </w:rPr>
        <w:t>
|    45  |Ерекше қорғалатын табиғи аумақтарды ұстау             |
</w:t>
      </w:r>
    </w:p>
    <w:p>
      <w:pPr>
        <w:spacing w:after="0"/>
        <w:ind w:left="0"/>
        <w:jc w:val="both"/>
      </w:pPr>
      <w:r>
        <w:rPr>
          <w:rFonts w:ascii="Times New Roman"/>
          <w:b w:val="false"/>
          <w:i w:val="false"/>
          <w:color w:val="000000"/>
          <w:sz w:val="28"/>
        </w:rPr>
        <w:t>
|      45|Ерекше қорғалатын табиғи аумақтар                     |Ұстауда  
</w:t>
      </w:r>
    </w:p>
    <w:p>
      <w:pPr>
        <w:spacing w:after="0"/>
        <w:ind w:left="0"/>
        <w:jc w:val="both"/>
      </w:pPr>
      <w:r>
        <w:rPr>
          <w:rFonts w:ascii="Times New Roman"/>
          <w:b w:val="false"/>
          <w:i w:val="false"/>
          <w:color w:val="000000"/>
          <w:sz w:val="28"/>
        </w:rPr>
        <w:t>
|    54  |Мырғалымсай сарқынды су экологиялық қатерін тежеу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57  |Республикалық деңгейде табиғат қорғау объектілерін    |Мем.     
</w:t>
      </w:r>
    </w:p>
    <w:p>
      <w:pPr>
        <w:spacing w:after="0"/>
        <w:ind w:left="0"/>
        <w:jc w:val="both"/>
      </w:pPr>
      <w:r>
        <w:rPr>
          <w:rFonts w:ascii="Times New Roman"/>
          <w:b w:val="false"/>
          <w:i w:val="false"/>
          <w:color w:val="000000"/>
          <w:sz w:val="28"/>
        </w:rPr>
        <w:t>
|        |салуға және қайта құруға қатысу                       |тапсырыс
</w:t>
      </w:r>
    </w:p>
    <w:p>
      <w:pPr>
        <w:spacing w:after="0"/>
        <w:ind w:left="0"/>
        <w:jc w:val="both"/>
      </w:pPr>
      <w:r>
        <w:rPr>
          <w:rFonts w:ascii="Times New Roman"/>
          <w:b w:val="false"/>
          <w:i w:val="false"/>
          <w:color w:val="000000"/>
          <w:sz w:val="28"/>
        </w:rPr>
        <w:t>
|    58  |Экологиялық мониторинг жүргізу және қоршаған ортаны   |  
</w:t>
      </w:r>
    </w:p>
    <w:p>
      <w:pPr>
        <w:spacing w:after="0"/>
        <w:ind w:left="0"/>
        <w:jc w:val="both"/>
      </w:pPr>
      <w:r>
        <w:rPr>
          <w:rFonts w:ascii="Times New Roman"/>
          <w:b w:val="false"/>
          <w:i w:val="false"/>
          <w:color w:val="000000"/>
          <w:sz w:val="28"/>
        </w:rPr>
        <w:t>
|        |қорғау                                                |
</w:t>
      </w:r>
    </w:p>
    <w:p>
      <w:pPr>
        <w:spacing w:after="0"/>
        <w:ind w:left="0"/>
        <w:jc w:val="both"/>
      </w:pPr>
      <w:r>
        <w:rPr>
          <w:rFonts w:ascii="Times New Roman"/>
          <w:b w:val="false"/>
          <w:i w:val="false"/>
          <w:color w:val="000000"/>
          <w:sz w:val="28"/>
        </w:rPr>
        <w:t>
|      30|Мемлекеттік экологиялық сараптаманы, мониторинг және  |Мем.     
</w:t>
      </w:r>
    </w:p>
    <w:p>
      <w:pPr>
        <w:spacing w:after="0"/>
        <w:ind w:left="0"/>
        <w:jc w:val="both"/>
      </w:pPr>
      <w:r>
        <w:rPr>
          <w:rFonts w:ascii="Times New Roman"/>
          <w:b w:val="false"/>
          <w:i w:val="false"/>
          <w:color w:val="000000"/>
          <w:sz w:val="28"/>
        </w:rPr>
        <w:t>
|        |экологиялық насихат жүргізу                           |тапсырыс
</w:t>
      </w:r>
    </w:p>
    <w:p>
      <w:pPr>
        <w:spacing w:after="0"/>
        <w:ind w:left="0"/>
        <w:jc w:val="both"/>
      </w:pPr>
      <w:r>
        <w:rPr>
          <w:rFonts w:ascii="Times New Roman"/>
          <w:b w:val="false"/>
          <w:i w:val="false"/>
          <w:color w:val="000000"/>
          <w:sz w:val="28"/>
        </w:rPr>
        <w:t>
|      31|Қоршаған ортаны қорғау саласындағы қолданбалы ғылыми  |Мем.     
</w:t>
      </w:r>
    </w:p>
    <w:p>
      <w:pPr>
        <w:spacing w:after="0"/>
        <w:ind w:left="0"/>
        <w:jc w:val="both"/>
      </w:pPr>
      <w:r>
        <w:rPr>
          <w:rFonts w:ascii="Times New Roman"/>
          <w:b w:val="false"/>
          <w:i w:val="false"/>
          <w:color w:val="000000"/>
          <w:sz w:val="28"/>
        </w:rPr>
        <w:t>
|        |зерттеулер                                            |тапсырыс
</w:t>
      </w:r>
    </w:p>
    <w:p>
      <w:pPr>
        <w:spacing w:after="0"/>
        <w:ind w:left="0"/>
        <w:jc w:val="both"/>
      </w:pPr>
      <w:r>
        <w:rPr>
          <w:rFonts w:ascii="Times New Roman"/>
          <w:b w:val="false"/>
          <w:i w:val="false"/>
          <w:color w:val="000000"/>
          <w:sz w:val="28"/>
        </w:rPr>
        <w:t>
|      32|Қоршаған ортаны қорғау жөніндегі шұғыл шаралар        |Іс-шаралар
</w:t>
      </w:r>
    </w:p>
    <w:p>
      <w:pPr>
        <w:spacing w:after="0"/>
        <w:ind w:left="0"/>
        <w:jc w:val="both"/>
      </w:pPr>
      <w:r>
        <w:rPr>
          <w:rFonts w:ascii="Times New Roman"/>
          <w:b w:val="false"/>
          <w:i w:val="false"/>
          <w:color w:val="000000"/>
          <w:sz w:val="28"/>
        </w:rPr>
        <w:t>
|    61  |Киіктің кәсіптік санын қалпына келтіру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68  |Балқаш өзенінің экологиялық жағдайын жақсарту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69  |"Батыс Тянь-Шань биоайрықшалығын сақтау" трансшекаралық|
</w:t>
      </w:r>
    </w:p>
    <w:p>
      <w:pPr>
        <w:spacing w:after="0"/>
        <w:ind w:left="0"/>
        <w:jc w:val="both"/>
      </w:pPr>
      <w:r>
        <w:rPr>
          <w:rFonts w:ascii="Times New Roman"/>
          <w:b w:val="false"/>
          <w:i w:val="false"/>
          <w:color w:val="000000"/>
          <w:sz w:val="28"/>
        </w:rPr>
        <w:t>
|        |жобасы                                                |
</w:t>
      </w:r>
    </w:p>
    <w:p>
      <w:pPr>
        <w:spacing w:after="0"/>
        <w:ind w:left="0"/>
        <w:jc w:val="both"/>
      </w:pPr>
      <w:r>
        <w:rPr>
          <w:rFonts w:ascii="Times New Roman"/>
          <w:b w:val="false"/>
          <w:i w:val="false"/>
          <w:color w:val="000000"/>
          <w:sz w:val="28"/>
        </w:rPr>
        <w:t>
|      28|Сыртқы гранттардың қаражаты есебінен жобаны іске асыру|Гранттар  
</w:t>
      </w:r>
    </w:p>
    <w:p>
      <w:pPr>
        <w:spacing w:after="0"/>
        <w:ind w:left="0"/>
        <w:jc w:val="both"/>
      </w:pPr>
      <w:r>
        <w:rPr>
          <w:rFonts w:ascii="Times New Roman"/>
          <w:b w:val="false"/>
          <w:i w:val="false"/>
          <w:color w:val="000000"/>
          <w:sz w:val="28"/>
        </w:rPr>
        <w:t>
|      29|Грантты бірлесіп қаржыландыру есебінен жобаны іске    |Гранттар
</w:t>
      </w:r>
    </w:p>
    <w:p>
      <w:pPr>
        <w:spacing w:after="0"/>
        <w:ind w:left="0"/>
        <w:jc w:val="both"/>
      </w:pPr>
      <w:r>
        <w:rPr>
          <w:rFonts w:ascii="Times New Roman"/>
          <w:b w:val="false"/>
          <w:i w:val="false"/>
          <w:color w:val="000000"/>
          <w:sz w:val="28"/>
        </w:rPr>
        <w:t>
|        |асыру                                                 |
</w:t>
      </w:r>
    </w:p>
    <w:p>
      <w:pPr>
        <w:spacing w:after="0"/>
        <w:ind w:left="0"/>
        <w:jc w:val="both"/>
      </w:pPr>
      <w:r>
        <w:rPr>
          <w:rFonts w:ascii="Times New Roman"/>
          <w:b w:val="false"/>
          <w:i w:val="false"/>
          <w:color w:val="000000"/>
          <w:sz w:val="28"/>
        </w:rPr>
        <w:t>
|    70  |"Химпром" АҚ-ның сынаппен ластану ошағын жою жөніндегі|
</w:t>
      </w:r>
    </w:p>
    <w:p>
      <w:pPr>
        <w:spacing w:after="0"/>
        <w:ind w:left="0"/>
        <w:jc w:val="both"/>
      </w:pPr>
      <w:r>
        <w:rPr>
          <w:rFonts w:ascii="Times New Roman"/>
          <w:b w:val="false"/>
          <w:i w:val="false"/>
          <w:color w:val="000000"/>
          <w:sz w:val="28"/>
        </w:rPr>
        <w:t>
|        |жобасы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72  |Нұра мен Есіл өзендері бассейнінің қоршаған ортасын   |
</w:t>
      </w:r>
    </w:p>
    <w:p>
      <w:pPr>
        <w:spacing w:after="0"/>
        <w:ind w:left="0"/>
        <w:jc w:val="both"/>
      </w:pPr>
      <w:r>
        <w:rPr>
          <w:rFonts w:ascii="Times New Roman"/>
          <w:b w:val="false"/>
          <w:i w:val="false"/>
          <w:color w:val="000000"/>
          <w:sz w:val="28"/>
        </w:rPr>
        <w:t>
|        |оңалту және басқару                                   |     
</w:t>
      </w:r>
    </w:p>
    <w:p>
      <w:pPr>
        <w:spacing w:after="0"/>
        <w:ind w:left="0"/>
        <w:jc w:val="both"/>
      </w:pPr>
      <w:r>
        <w:rPr>
          <w:rFonts w:ascii="Times New Roman"/>
          <w:b w:val="false"/>
          <w:i w:val="false"/>
          <w:color w:val="000000"/>
          <w:sz w:val="28"/>
        </w:rPr>
        <w:t>
|      28|Сыртқы гранттардың қаражаты есебінен жобаны іске асыру|Гранттар  
</w:t>
      </w:r>
    </w:p>
    <w:p>
      <w:pPr>
        <w:spacing w:after="0"/>
        <w:ind w:left="0"/>
        <w:jc w:val="both"/>
      </w:pPr>
      <w:r>
        <w:rPr>
          <w:rFonts w:ascii="Times New Roman"/>
          <w:b w:val="false"/>
          <w:i w:val="false"/>
          <w:color w:val="000000"/>
          <w:sz w:val="28"/>
        </w:rPr>
        <w:t>
|      29|Грантты бірлесіп қаржыландыру есебінен жобаны іске    |Гранттар
</w:t>
      </w:r>
    </w:p>
    <w:p>
      <w:pPr>
        <w:spacing w:after="0"/>
        <w:ind w:left="0"/>
        <w:jc w:val="both"/>
      </w:pPr>
      <w:r>
        <w:rPr>
          <w:rFonts w:ascii="Times New Roman"/>
          <w:b w:val="false"/>
          <w:i w:val="false"/>
          <w:color w:val="000000"/>
          <w:sz w:val="28"/>
        </w:rPr>
        <w:t>
|        |асыру                                                 |
</w:t>
      </w:r>
    </w:p>
    <w:p>
      <w:pPr>
        <w:spacing w:after="0"/>
        <w:ind w:left="0"/>
        <w:jc w:val="both"/>
      </w:pPr>
      <w:r>
        <w:rPr>
          <w:rFonts w:ascii="Times New Roman"/>
          <w:b w:val="false"/>
          <w:i w:val="false"/>
          <w:color w:val="000000"/>
          <w:sz w:val="28"/>
        </w:rPr>
        <w:t>
|9       |Ауыл, су, орман, балық шаруашылығы және қоршаған орта.| 
</w:t>
      </w:r>
    </w:p>
    <w:p>
      <w:pPr>
        <w:spacing w:after="0"/>
        <w:ind w:left="0"/>
        <w:jc w:val="both"/>
      </w:pPr>
      <w:r>
        <w:rPr>
          <w:rFonts w:ascii="Times New Roman"/>
          <w:b w:val="false"/>
          <w:i w:val="false"/>
          <w:color w:val="000000"/>
          <w:sz w:val="28"/>
        </w:rPr>
        <w:t>
|        |ны қорғау саласындағы өзге де қызметтер               |
</w:t>
      </w:r>
    </w:p>
    <w:p>
      <w:pPr>
        <w:spacing w:after="0"/>
        <w:ind w:left="0"/>
        <w:jc w:val="both"/>
      </w:pPr>
      <w:r>
        <w:rPr>
          <w:rFonts w:ascii="Times New Roman"/>
          <w:b w:val="false"/>
          <w:i w:val="false"/>
          <w:color w:val="000000"/>
          <w:sz w:val="28"/>
        </w:rPr>
        <w:t>
|  212   |Қазақстан Республикасының Ауыл шаруашылығы министрлігі|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2|Аумақтық органдардың аппараттары                      |Ұстауда 
</w:t>
      </w:r>
    </w:p>
    <w:p>
      <w:pPr>
        <w:spacing w:after="0"/>
        <w:ind w:left="0"/>
        <w:jc w:val="both"/>
      </w:pPr>
      <w:r>
        <w:rPr>
          <w:rFonts w:ascii="Times New Roman"/>
          <w:b w:val="false"/>
          <w:i w:val="false"/>
          <w:color w:val="000000"/>
          <w:sz w:val="28"/>
        </w:rPr>
        <w:t>
|    78  |Мемлекеттік органдарды ақпараттандыру жөніндегі       |Мем.     
</w:t>
      </w:r>
    </w:p>
    <w:p>
      <w:pPr>
        <w:spacing w:after="0"/>
        <w:ind w:left="0"/>
        <w:jc w:val="both"/>
      </w:pPr>
      <w:r>
        <w:rPr>
          <w:rFonts w:ascii="Times New Roman"/>
          <w:b w:val="false"/>
          <w:i w:val="false"/>
          <w:color w:val="000000"/>
          <w:sz w:val="28"/>
        </w:rPr>
        <w:t>
|        |бағдарламаны іске асыру                               |тапсырыс
</w:t>
      </w:r>
    </w:p>
    <w:p>
      <w:pPr>
        <w:spacing w:after="0"/>
        <w:ind w:left="0"/>
        <w:jc w:val="both"/>
      </w:pPr>
      <w:r>
        <w:rPr>
          <w:rFonts w:ascii="Times New Roman"/>
          <w:b w:val="false"/>
          <w:i w:val="false"/>
          <w:color w:val="000000"/>
          <w:sz w:val="28"/>
        </w:rPr>
        <w:t>
|    79  |Лицензиарлардың функцияларын орындау                  |Іс-шаралар
</w:t>
      </w:r>
    </w:p>
    <w:p>
      <w:pPr>
        <w:spacing w:after="0"/>
        <w:ind w:left="0"/>
        <w:jc w:val="both"/>
      </w:pPr>
      <w:r>
        <w:rPr>
          <w:rFonts w:ascii="Times New Roman"/>
          <w:b w:val="false"/>
          <w:i w:val="false"/>
          <w:color w:val="000000"/>
          <w:sz w:val="28"/>
        </w:rPr>
        <w:t>
|  218   |Қазақстан Республикасының Табиғи ресурстар және қорша.|  
</w:t>
      </w:r>
    </w:p>
    <w:p>
      <w:pPr>
        <w:spacing w:after="0"/>
        <w:ind w:left="0"/>
        <w:jc w:val="both"/>
      </w:pPr>
      <w:r>
        <w:rPr>
          <w:rFonts w:ascii="Times New Roman"/>
          <w:b w:val="false"/>
          <w:i w:val="false"/>
          <w:color w:val="000000"/>
          <w:sz w:val="28"/>
        </w:rPr>
        <w:t>
|        |ған ортаны қорғау министрлігі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2|Аумақтық органдардың аппараттары                      |Ұстауда 
</w:t>
      </w:r>
    </w:p>
    <w:p>
      <w:pPr>
        <w:spacing w:after="0"/>
        <w:ind w:left="0"/>
        <w:jc w:val="both"/>
      </w:pPr>
      <w:r>
        <w:rPr>
          <w:rFonts w:ascii="Times New Roman"/>
          <w:b w:val="false"/>
          <w:i w:val="false"/>
          <w:color w:val="000000"/>
          <w:sz w:val="28"/>
        </w:rPr>
        <w:t>
|  614   |Қазақстан Республикасының Жер ресурстарын             |   
</w:t>
      </w:r>
    </w:p>
    <w:p>
      <w:pPr>
        <w:spacing w:after="0"/>
        <w:ind w:left="0"/>
        <w:jc w:val="both"/>
      </w:pPr>
      <w:r>
        <w:rPr>
          <w:rFonts w:ascii="Times New Roman"/>
          <w:b w:val="false"/>
          <w:i w:val="false"/>
          <w:color w:val="000000"/>
          <w:sz w:val="28"/>
        </w:rPr>
        <w:t>
|        |басқару жөніндегі агенттігі                           |
</w:t>
      </w:r>
    </w:p>
    <w:p>
      <w:pPr>
        <w:spacing w:after="0"/>
        <w:ind w:left="0"/>
        <w:jc w:val="both"/>
      </w:pPr>
      <w:r>
        <w:rPr>
          <w:rFonts w:ascii="Times New Roman"/>
          <w:b w:val="false"/>
          <w:i w:val="false"/>
          <w:color w:val="000000"/>
          <w:sz w:val="28"/>
        </w:rPr>
        <w:t>
|    43  |Топографиялық-геодезиялық және картографиялық         |Мем.    
</w:t>
      </w:r>
    </w:p>
    <w:p>
      <w:pPr>
        <w:spacing w:after="0"/>
        <w:ind w:left="0"/>
        <w:jc w:val="both"/>
      </w:pPr>
      <w:r>
        <w:rPr>
          <w:rFonts w:ascii="Times New Roman"/>
          <w:b w:val="false"/>
          <w:i w:val="false"/>
          <w:color w:val="000000"/>
          <w:sz w:val="28"/>
        </w:rPr>
        <w:t>
|        |өнімдермен қамтамасыз ету және оларды сақтау          |тапсырыс
</w:t>
      </w:r>
    </w:p>
    <w:p>
      <w:pPr>
        <w:spacing w:after="0"/>
        <w:ind w:left="0"/>
        <w:jc w:val="both"/>
      </w:pPr>
      <w:r>
        <w:rPr>
          <w:rFonts w:ascii="Times New Roman"/>
          <w:b w:val="false"/>
          <w:i w:val="false"/>
          <w:color w:val="000000"/>
          <w:sz w:val="28"/>
        </w:rPr>
        <w:t>
|11      |Өнеркәсіп және құрылыс                                | 
</w:t>
      </w:r>
    </w:p>
    <w:p>
      <w:pPr>
        <w:spacing w:after="0"/>
        <w:ind w:left="0"/>
        <w:jc w:val="both"/>
      </w:pPr>
      <w:r>
        <w:rPr>
          <w:rFonts w:ascii="Times New Roman"/>
          <w:b w:val="false"/>
          <w:i w:val="false"/>
          <w:color w:val="000000"/>
          <w:sz w:val="28"/>
        </w:rPr>
        <w:t>
|  1     |Өнеркәсіп                                             | 
</w:t>
      </w:r>
    </w:p>
    <w:p>
      <w:pPr>
        <w:spacing w:after="0"/>
        <w:ind w:left="0"/>
        <w:jc w:val="both"/>
      </w:pPr>
      <w:r>
        <w:rPr>
          <w:rFonts w:ascii="Times New Roman"/>
          <w:b w:val="false"/>
          <w:i w:val="false"/>
          <w:color w:val="000000"/>
          <w:sz w:val="28"/>
        </w:rPr>
        <w:t>
|  214   |Қазақстан Республикасының Экономика және сауда        |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44  |Ұзақ мерзімге арналған Қазақстан Республикасының      |Мем.
</w:t>
      </w:r>
    </w:p>
    <w:p>
      <w:pPr>
        <w:spacing w:after="0"/>
        <w:ind w:left="0"/>
        <w:jc w:val="both"/>
      </w:pPr>
      <w:r>
        <w:rPr>
          <w:rFonts w:ascii="Times New Roman"/>
          <w:b w:val="false"/>
          <w:i w:val="false"/>
          <w:color w:val="000000"/>
          <w:sz w:val="28"/>
        </w:rPr>
        <w:t>
|        |қорғаныс өнеркәсібін дамытудың және конверсиялаудың   |тапсырыс
</w:t>
      </w:r>
    </w:p>
    <w:p>
      <w:pPr>
        <w:spacing w:after="0"/>
        <w:ind w:left="0"/>
        <w:jc w:val="both"/>
      </w:pPr>
      <w:r>
        <w:rPr>
          <w:rFonts w:ascii="Times New Roman"/>
          <w:b w:val="false"/>
          <w:i w:val="false"/>
          <w:color w:val="000000"/>
          <w:sz w:val="28"/>
        </w:rPr>
        <w:t>
|        |мемлекеттік бағдарламасы                              |
</w:t>
      </w:r>
    </w:p>
    <w:p>
      <w:pPr>
        <w:spacing w:after="0"/>
        <w:ind w:left="0"/>
        <w:jc w:val="both"/>
      </w:pPr>
      <w:r>
        <w:rPr>
          <w:rFonts w:ascii="Times New Roman"/>
          <w:b w:val="false"/>
          <w:i w:val="false"/>
          <w:color w:val="000000"/>
          <w:sz w:val="28"/>
        </w:rPr>
        <w:t>
|    51  |Машина жасау кешенін дамыту бағдарламасы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2      |Құрылыс                                               |
</w:t>
      </w:r>
    </w:p>
    <w:p>
      <w:pPr>
        <w:spacing w:after="0"/>
        <w:ind w:left="0"/>
        <w:jc w:val="both"/>
      </w:pPr>
      <w:r>
        <w:rPr>
          <w:rFonts w:ascii="Times New Roman"/>
          <w:b w:val="false"/>
          <w:i w:val="false"/>
          <w:color w:val="000000"/>
          <w:sz w:val="28"/>
        </w:rPr>
        <w:t>
|  214   |Қазақстан Республикасының Экономика және сауда        |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32|Құрылыс саласындағы қолданбалы ғылыми зерттеулер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33|Республикалық деңгейде жобалау-іздестіру, конструк.   |Мем.
</w:t>
      </w:r>
    </w:p>
    <w:p>
      <w:pPr>
        <w:spacing w:after="0"/>
        <w:ind w:left="0"/>
        <w:jc w:val="both"/>
      </w:pPr>
      <w:r>
        <w:rPr>
          <w:rFonts w:ascii="Times New Roman"/>
          <w:b w:val="false"/>
          <w:i w:val="false"/>
          <w:color w:val="000000"/>
          <w:sz w:val="28"/>
        </w:rPr>
        <w:t>
|        |торлық және технологиялық жұмыстар                    |тапсырыс
</w:t>
      </w:r>
    </w:p>
    <w:p>
      <w:pPr>
        <w:spacing w:after="0"/>
        <w:ind w:left="0"/>
        <w:jc w:val="both"/>
      </w:pPr>
      <w:r>
        <w:rPr>
          <w:rFonts w:ascii="Times New Roman"/>
          <w:b w:val="false"/>
          <w:i w:val="false"/>
          <w:color w:val="000000"/>
          <w:sz w:val="28"/>
        </w:rPr>
        <w:t>
|      36|Құрылыс саласындағы халықаралық, аймақтық және ұлттық |Мем.
</w:t>
      </w:r>
    </w:p>
    <w:p>
      <w:pPr>
        <w:spacing w:after="0"/>
        <w:ind w:left="0"/>
        <w:jc w:val="both"/>
      </w:pPr>
      <w:r>
        <w:rPr>
          <w:rFonts w:ascii="Times New Roman"/>
          <w:b w:val="false"/>
          <w:i w:val="false"/>
          <w:color w:val="000000"/>
          <w:sz w:val="28"/>
        </w:rPr>
        <w:t>
|        |стандарттарды әзірлеу және сатып алу                  |тапсырыс
</w:t>
      </w:r>
    </w:p>
    <w:p>
      <w:pPr>
        <w:spacing w:after="0"/>
        <w:ind w:left="0"/>
        <w:jc w:val="both"/>
      </w:pPr>
      <w:r>
        <w:rPr>
          <w:rFonts w:ascii="Times New Roman"/>
          <w:b w:val="false"/>
          <w:i w:val="false"/>
          <w:color w:val="000000"/>
          <w:sz w:val="28"/>
        </w:rPr>
        <w:t>
|  694   |Қазақстан Республикасы Президентінің Іс басқармасы    |
</w:t>
      </w:r>
    </w:p>
    <w:p>
      <w:pPr>
        <w:spacing w:after="0"/>
        <w:ind w:left="0"/>
        <w:jc w:val="both"/>
      </w:pPr>
      <w:r>
        <w:rPr>
          <w:rFonts w:ascii="Times New Roman"/>
          <w:b w:val="false"/>
          <w:i w:val="false"/>
          <w:color w:val="000000"/>
          <w:sz w:val="28"/>
        </w:rPr>
        <w:t>
|    33  |Астана қаласындағы бірінші кезектегі объектілердің    |Мем.     
</w:t>
      </w:r>
    </w:p>
    <w:p>
      <w:pPr>
        <w:spacing w:after="0"/>
        <w:ind w:left="0"/>
        <w:jc w:val="both"/>
      </w:pPr>
      <w:r>
        <w:rPr>
          <w:rFonts w:ascii="Times New Roman"/>
          <w:b w:val="false"/>
          <w:i w:val="false"/>
          <w:color w:val="000000"/>
          <w:sz w:val="28"/>
        </w:rPr>
        <w:t>
|        |құрылысы                                              |тапсырыс
</w:t>
      </w:r>
    </w:p>
    <w:p>
      <w:pPr>
        <w:spacing w:after="0"/>
        <w:ind w:left="0"/>
        <w:jc w:val="both"/>
      </w:pPr>
      <w:r>
        <w:rPr>
          <w:rFonts w:ascii="Times New Roman"/>
          <w:b w:val="false"/>
          <w:i w:val="false"/>
          <w:color w:val="000000"/>
          <w:sz w:val="28"/>
        </w:rPr>
        <w:t>
|9       |Өнеркәсіп және құрылыс саласындағы өзге де қызметтер  |
</w:t>
      </w:r>
    </w:p>
    <w:p>
      <w:pPr>
        <w:spacing w:after="0"/>
        <w:ind w:left="0"/>
        <w:jc w:val="both"/>
      </w:pPr>
      <w:r>
        <w:rPr>
          <w:rFonts w:ascii="Times New Roman"/>
          <w:b w:val="false"/>
          <w:i w:val="false"/>
          <w:color w:val="000000"/>
          <w:sz w:val="28"/>
        </w:rPr>
        <w:t>
|  214   |Қазақстан Республикасының Экономика және сауда        |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30  |Жұмылдыру дайындығы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40  |Микрография саласындағы ғылыми зерттеулер             |
</w:t>
      </w:r>
    </w:p>
    <w:p>
      <w:pPr>
        <w:spacing w:after="0"/>
        <w:ind w:left="0"/>
        <w:jc w:val="both"/>
      </w:pPr>
      <w:r>
        <w:rPr>
          <w:rFonts w:ascii="Times New Roman"/>
          <w:b w:val="false"/>
          <w:i w:val="false"/>
          <w:color w:val="000000"/>
          <w:sz w:val="28"/>
        </w:rPr>
        <w:t>
|      30|Микрография институты                                 |Ұстауда
</w:t>
      </w:r>
    </w:p>
    <w:p>
      <w:pPr>
        <w:spacing w:after="0"/>
        <w:ind w:left="0"/>
        <w:jc w:val="both"/>
      </w:pPr>
      <w:r>
        <w:rPr>
          <w:rFonts w:ascii="Times New Roman"/>
          <w:b w:val="false"/>
          <w:i w:val="false"/>
          <w:color w:val="000000"/>
          <w:sz w:val="28"/>
        </w:rPr>
        <w:t>
|    41  |Технологиялық сипаттағы қолданбалы ғылыми зерттеулер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225   |Қазақстан Республикасының Білім және ғылым министрлігі|
</w:t>
      </w:r>
    </w:p>
    <w:p>
      <w:pPr>
        <w:spacing w:after="0"/>
        <w:ind w:left="0"/>
        <w:jc w:val="both"/>
      </w:pPr>
      <w:r>
        <w:rPr>
          <w:rFonts w:ascii="Times New Roman"/>
          <w:b w:val="false"/>
          <w:i w:val="false"/>
          <w:color w:val="000000"/>
          <w:sz w:val="28"/>
        </w:rPr>
        <w:t>
|    40  |Сейсмологиялық ақпарат мониторингі                    |
</w:t>
      </w:r>
    </w:p>
    <w:p>
      <w:pPr>
        <w:spacing w:after="0"/>
        <w:ind w:left="0"/>
        <w:jc w:val="both"/>
      </w:pPr>
      <w:r>
        <w:rPr>
          <w:rFonts w:ascii="Times New Roman"/>
          <w:b w:val="false"/>
          <w:i w:val="false"/>
          <w:color w:val="000000"/>
          <w:sz w:val="28"/>
        </w:rPr>
        <w:t>
|      30|Сейсмологиялық тәжірибелік-әдістемелік экспедиция     |Ұстауда
</w:t>
      </w:r>
    </w:p>
    <w:p>
      <w:pPr>
        <w:spacing w:after="0"/>
        <w:ind w:left="0"/>
        <w:jc w:val="both"/>
      </w:pPr>
      <w:r>
        <w:rPr>
          <w:rFonts w:ascii="Times New Roman"/>
          <w:b w:val="false"/>
          <w:i w:val="false"/>
          <w:color w:val="000000"/>
          <w:sz w:val="28"/>
        </w:rPr>
        <w:t>
|12      |Көлік және байланыс                                   |
</w:t>
      </w:r>
    </w:p>
    <w:p>
      <w:pPr>
        <w:spacing w:after="0"/>
        <w:ind w:left="0"/>
        <w:jc w:val="both"/>
      </w:pPr>
      <w:r>
        <w:rPr>
          <w:rFonts w:ascii="Times New Roman"/>
          <w:b w:val="false"/>
          <w:i w:val="false"/>
          <w:color w:val="000000"/>
          <w:sz w:val="28"/>
        </w:rPr>
        <w:t>
|  1     |Автомобиль көлігі                                     |
</w:t>
      </w:r>
    </w:p>
    <w:p>
      <w:pPr>
        <w:spacing w:after="0"/>
        <w:ind w:left="0"/>
        <w:jc w:val="both"/>
      </w:pPr>
      <w:r>
        <w:rPr>
          <w:rFonts w:ascii="Times New Roman"/>
          <w:b w:val="false"/>
          <w:i w:val="false"/>
          <w:color w:val="000000"/>
          <w:sz w:val="28"/>
        </w:rPr>
        <w:t>
|  215   |Қазақстан Республикасының Көлік және коммуникациялар  |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34  |Республикалық деңгейде жол жүйесін пайдалану          | 
</w:t>
      </w:r>
    </w:p>
    <w:p>
      <w:pPr>
        <w:spacing w:after="0"/>
        <w:ind w:left="0"/>
        <w:jc w:val="both"/>
      </w:pPr>
      <w:r>
        <w:rPr>
          <w:rFonts w:ascii="Times New Roman"/>
          <w:b w:val="false"/>
          <w:i w:val="false"/>
          <w:color w:val="000000"/>
          <w:sz w:val="28"/>
        </w:rPr>
        <w:t>
|      12|Автомобиль жолдарының жұмыс істеуін қамтамасыз ету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36  |Республикалық маңызы бар автомобиль жолдарының құрылы.| 
</w:t>
      </w:r>
    </w:p>
    <w:p>
      <w:pPr>
        <w:spacing w:after="0"/>
        <w:ind w:left="0"/>
        <w:jc w:val="both"/>
      </w:pPr>
      <w:r>
        <w:rPr>
          <w:rFonts w:ascii="Times New Roman"/>
          <w:b w:val="false"/>
          <w:i w:val="false"/>
          <w:color w:val="000000"/>
          <w:sz w:val="28"/>
        </w:rPr>
        <w:t>
|        |сы және қайта жаңарту                                 |
</w:t>
      </w:r>
    </w:p>
    <w:p>
      <w:pPr>
        <w:spacing w:after="0"/>
        <w:ind w:left="0"/>
        <w:jc w:val="both"/>
      </w:pPr>
      <w:r>
        <w:rPr>
          <w:rFonts w:ascii="Times New Roman"/>
          <w:b w:val="false"/>
          <w:i w:val="false"/>
          <w:color w:val="000000"/>
          <w:sz w:val="28"/>
        </w:rPr>
        <w:t>
|      31|Оңтүстік Қазақстан облысындағы Қызыләскер-Киров       |Мем.     
</w:t>
      </w:r>
    </w:p>
    <w:p>
      <w:pPr>
        <w:spacing w:after="0"/>
        <w:ind w:left="0"/>
        <w:jc w:val="both"/>
      </w:pPr>
      <w:r>
        <w:rPr>
          <w:rFonts w:ascii="Times New Roman"/>
          <w:b w:val="false"/>
          <w:i w:val="false"/>
          <w:color w:val="000000"/>
          <w:sz w:val="28"/>
        </w:rPr>
        <w:t>
|        |автомобиль жолының құрылысы                           |тапсырыс
</w:t>
      </w:r>
    </w:p>
    <w:p>
      <w:pPr>
        <w:spacing w:after="0"/>
        <w:ind w:left="0"/>
        <w:jc w:val="both"/>
      </w:pPr>
      <w:r>
        <w:rPr>
          <w:rFonts w:ascii="Times New Roman"/>
          <w:b w:val="false"/>
          <w:i w:val="false"/>
          <w:color w:val="000000"/>
          <w:sz w:val="28"/>
        </w:rPr>
        <w:t>
|      32|Орал қаласы ауданында Орал өзені арқылы өтетін көпір  |Мем.     
</w:t>
      </w:r>
    </w:p>
    <w:p>
      <w:pPr>
        <w:spacing w:after="0"/>
        <w:ind w:left="0"/>
        <w:jc w:val="both"/>
      </w:pPr>
      <w:r>
        <w:rPr>
          <w:rFonts w:ascii="Times New Roman"/>
          <w:b w:val="false"/>
          <w:i w:val="false"/>
          <w:color w:val="000000"/>
          <w:sz w:val="28"/>
        </w:rPr>
        <w:t>
|        |құрылысы                                              |тапсырыс
</w:t>
      </w:r>
    </w:p>
    <w:p>
      <w:pPr>
        <w:spacing w:after="0"/>
        <w:ind w:left="0"/>
        <w:jc w:val="both"/>
      </w:pPr>
      <w:r>
        <w:rPr>
          <w:rFonts w:ascii="Times New Roman"/>
          <w:b w:val="false"/>
          <w:i w:val="false"/>
          <w:color w:val="000000"/>
          <w:sz w:val="28"/>
        </w:rPr>
        <w:t>
|      34|Астана қаласының солтүстік айналма жолының құрылысы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35|Астана-Бурабай автомобиль жолының учаскесін қайта     |Мем.     
</w:t>
      </w:r>
    </w:p>
    <w:p>
      <w:pPr>
        <w:spacing w:after="0"/>
        <w:ind w:left="0"/>
        <w:jc w:val="both"/>
      </w:pPr>
      <w:r>
        <w:rPr>
          <w:rFonts w:ascii="Times New Roman"/>
          <w:b w:val="false"/>
          <w:i w:val="false"/>
          <w:color w:val="000000"/>
          <w:sz w:val="28"/>
        </w:rPr>
        <w:t>
|        |жаңарту                                               |тапсырыс
</w:t>
      </w:r>
    </w:p>
    <w:p>
      <w:pPr>
        <w:spacing w:after="0"/>
        <w:ind w:left="0"/>
        <w:jc w:val="both"/>
      </w:pPr>
      <w:r>
        <w:rPr>
          <w:rFonts w:ascii="Times New Roman"/>
          <w:b w:val="false"/>
          <w:i w:val="false"/>
          <w:color w:val="000000"/>
          <w:sz w:val="28"/>
        </w:rPr>
        <w:t>
|      39|"Сороковая" станциясы - Павловка автомобиль жолының   |Мем.      
</w:t>
      </w:r>
    </w:p>
    <w:p>
      <w:pPr>
        <w:spacing w:after="0"/>
        <w:ind w:left="0"/>
        <w:jc w:val="both"/>
      </w:pPr>
      <w:r>
        <w:rPr>
          <w:rFonts w:ascii="Times New Roman"/>
          <w:b w:val="false"/>
          <w:i w:val="false"/>
          <w:color w:val="000000"/>
          <w:sz w:val="28"/>
        </w:rPr>
        <w:t>
|        |учаскесін Көктоғай кентіне кіре-беріс жолымен қоса    |тапсырыс
</w:t>
      </w:r>
    </w:p>
    <w:p>
      <w:pPr>
        <w:spacing w:after="0"/>
        <w:ind w:left="0"/>
        <w:jc w:val="both"/>
      </w:pPr>
      <w:r>
        <w:rPr>
          <w:rFonts w:ascii="Times New Roman"/>
          <w:b w:val="false"/>
          <w:i w:val="false"/>
          <w:color w:val="000000"/>
          <w:sz w:val="28"/>
        </w:rPr>
        <w:t>
|        |қайта жаңарту                                         |
</w:t>
      </w:r>
    </w:p>
    <w:p>
      <w:pPr>
        <w:spacing w:after="0"/>
        <w:ind w:left="0"/>
        <w:jc w:val="both"/>
      </w:pPr>
      <w:r>
        <w:rPr>
          <w:rFonts w:ascii="Times New Roman"/>
          <w:b w:val="false"/>
          <w:i w:val="false"/>
          <w:color w:val="000000"/>
          <w:sz w:val="28"/>
        </w:rPr>
        <w:t>
|      40|Лениногорск-Алтай республикасы шекарасы автомобиль    |Мем.      
</w:t>
      </w:r>
    </w:p>
    <w:p>
      <w:pPr>
        <w:spacing w:after="0"/>
        <w:ind w:left="0"/>
        <w:jc w:val="both"/>
      </w:pPr>
      <w:r>
        <w:rPr>
          <w:rFonts w:ascii="Times New Roman"/>
          <w:b w:val="false"/>
          <w:i w:val="false"/>
          <w:color w:val="000000"/>
          <w:sz w:val="28"/>
        </w:rPr>
        <w:t>
|        |жолын салу                                            |тапсырыс
</w:t>
      </w:r>
    </w:p>
    <w:p>
      <w:pPr>
        <w:spacing w:after="0"/>
        <w:ind w:left="0"/>
        <w:jc w:val="both"/>
      </w:pPr>
      <w:r>
        <w:rPr>
          <w:rFonts w:ascii="Times New Roman"/>
          <w:b w:val="false"/>
          <w:i w:val="false"/>
          <w:color w:val="000000"/>
          <w:sz w:val="28"/>
        </w:rPr>
        <w:t>
|    39  |Гүлшат-Ақшатау учаскесінде Алматы-Бурабай автомобиль  | 
</w:t>
      </w:r>
    </w:p>
    <w:p>
      <w:pPr>
        <w:spacing w:after="0"/>
        <w:ind w:left="0"/>
        <w:jc w:val="both"/>
      </w:pPr>
      <w:r>
        <w:rPr>
          <w:rFonts w:ascii="Times New Roman"/>
          <w:b w:val="false"/>
          <w:i w:val="false"/>
          <w:color w:val="000000"/>
          <w:sz w:val="28"/>
        </w:rPr>
        <w:t>
|        |жолын жақсарту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81|Республикалық бюджеттен бірлесіп қаржыландыру есебінен|Инв.    
</w:t>
      </w:r>
    </w:p>
    <w:p>
      <w:pPr>
        <w:spacing w:after="0"/>
        <w:ind w:left="0"/>
        <w:jc w:val="both"/>
      </w:pPr>
      <w:r>
        <w:rPr>
          <w:rFonts w:ascii="Times New Roman"/>
          <w:b w:val="false"/>
          <w:i w:val="false"/>
          <w:color w:val="000000"/>
          <w:sz w:val="28"/>
        </w:rPr>
        <w:t>
|        |жобаны іске асыру                                     |жобалар
</w:t>
      </w:r>
    </w:p>
    <w:p>
      <w:pPr>
        <w:spacing w:after="0"/>
        <w:ind w:left="0"/>
        <w:jc w:val="both"/>
      </w:pPr>
      <w:r>
        <w:rPr>
          <w:rFonts w:ascii="Times New Roman"/>
          <w:b w:val="false"/>
          <w:i w:val="false"/>
          <w:color w:val="000000"/>
          <w:sz w:val="28"/>
        </w:rPr>
        <w:t>
|    40  |Алматы-Гүлшат және Ақшатау-Қарағанды учаскелерінде    | 
</w:t>
      </w:r>
    </w:p>
    <w:p>
      <w:pPr>
        <w:spacing w:after="0"/>
        <w:ind w:left="0"/>
        <w:jc w:val="both"/>
      </w:pPr>
      <w:r>
        <w:rPr>
          <w:rFonts w:ascii="Times New Roman"/>
          <w:b w:val="false"/>
          <w:i w:val="false"/>
          <w:color w:val="000000"/>
          <w:sz w:val="28"/>
        </w:rPr>
        <w:t>
|        |Алматы-Қарағанды-Астана-Бурабай автомобиль жолын      |
</w:t>
      </w:r>
    </w:p>
    <w:p>
      <w:pPr>
        <w:spacing w:after="0"/>
        <w:ind w:left="0"/>
        <w:jc w:val="both"/>
      </w:pPr>
      <w:r>
        <w:rPr>
          <w:rFonts w:ascii="Times New Roman"/>
          <w:b w:val="false"/>
          <w:i w:val="false"/>
          <w:color w:val="000000"/>
          <w:sz w:val="28"/>
        </w:rPr>
        <w:t>
|        |қайта жаңарту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81|Республикалық бюджеттен бірлесіп қаржыландыру есебінен|Инв.     
</w:t>
      </w:r>
    </w:p>
    <w:p>
      <w:pPr>
        <w:spacing w:after="0"/>
        <w:ind w:left="0"/>
        <w:jc w:val="both"/>
      </w:pPr>
      <w:r>
        <w:rPr>
          <w:rFonts w:ascii="Times New Roman"/>
          <w:b w:val="false"/>
          <w:i w:val="false"/>
          <w:color w:val="000000"/>
          <w:sz w:val="28"/>
        </w:rPr>
        <w:t>
|        |жобаны іске асыру                                     |жобалар
</w:t>
      </w:r>
    </w:p>
    <w:p>
      <w:pPr>
        <w:spacing w:after="0"/>
        <w:ind w:left="0"/>
        <w:jc w:val="both"/>
      </w:pPr>
      <w:r>
        <w:rPr>
          <w:rFonts w:ascii="Times New Roman"/>
          <w:b w:val="false"/>
          <w:i w:val="false"/>
          <w:color w:val="000000"/>
          <w:sz w:val="28"/>
        </w:rPr>
        <w:t>
|    49  |Қарағанды-Астана (Истисна) учаскесіндегі Алматы-      | 
</w:t>
      </w:r>
    </w:p>
    <w:p>
      <w:pPr>
        <w:spacing w:after="0"/>
        <w:ind w:left="0"/>
        <w:jc w:val="both"/>
      </w:pPr>
      <w:r>
        <w:rPr>
          <w:rFonts w:ascii="Times New Roman"/>
          <w:b w:val="false"/>
          <w:i w:val="false"/>
          <w:color w:val="000000"/>
          <w:sz w:val="28"/>
        </w:rPr>
        <w:t>
|        |Қарағанды-Астана-Бурабай автомобиль жолын қайта       | 
</w:t>
      </w:r>
    </w:p>
    <w:p>
      <w:pPr>
        <w:spacing w:after="0"/>
        <w:ind w:left="0"/>
        <w:jc w:val="both"/>
      </w:pPr>
      <w:r>
        <w:rPr>
          <w:rFonts w:ascii="Times New Roman"/>
          <w:b w:val="false"/>
          <w:i w:val="false"/>
          <w:color w:val="000000"/>
          <w:sz w:val="28"/>
        </w:rPr>
        <w:t>
|        |жаңарту жобасы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81|Республикалық бюджеттен бірлесіп қаржыландыру есебінен|Инв.     
</w:t>
      </w:r>
    </w:p>
    <w:p>
      <w:pPr>
        <w:spacing w:after="0"/>
        <w:ind w:left="0"/>
        <w:jc w:val="both"/>
      </w:pPr>
      <w:r>
        <w:rPr>
          <w:rFonts w:ascii="Times New Roman"/>
          <w:b w:val="false"/>
          <w:i w:val="false"/>
          <w:color w:val="000000"/>
          <w:sz w:val="28"/>
        </w:rPr>
        <w:t>
|        |жобаны іске асыру                                     |жобалар
</w:t>
      </w:r>
    </w:p>
    <w:p>
      <w:pPr>
        <w:spacing w:after="0"/>
        <w:ind w:left="0"/>
        <w:jc w:val="both"/>
      </w:pPr>
      <w:r>
        <w:rPr>
          <w:rFonts w:ascii="Times New Roman"/>
          <w:b w:val="false"/>
          <w:i w:val="false"/>
          <w:color w:val="000000"/>
          <w:sz w:val="28"/>
        </w:rPr>
        <w:t>
|    52  |Батыс Қазақстанның автомобиль жолдарын қайта жаңарту  |  
</w:t>
      </w:r>
    </w:p>
    <w:p>
      <w:pPr>
        <w:spacing w:after="0"/>
        <w:ind w:left="0"/>
        <w:jc w:val="both"/>
      </w:pPr>
      <w:r>
        <w:rPr>
          <w:rFonts w:ascii="Times New Roman"/>
          <w:b w:val="false"/>
          <w:i w:val="false"/>
          <w:color w:val="000000"/>
          <w:sz w:val="28"/>
        </w:rPr>
        <w:t>
|        |жобасы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81|Республикалық бюджеттен бірлесіп қаржыландыру есебінен|Инв.     
</w:t>
      </w:r>
    </w:p>
    <w:p>
      <w:pPr>
        <w:spacing w:after="0"/>
        <w:ind w:left="0"/>
        <w:jc w:val="both"/>
      </w:pPr>
      <w:r>
        <w:rPr>
          <w:rFonts w:ascii="Times New Roman"/>
          <w:b w:val="false"/>
          <w:i w:val="false"/>
          <w:color w:val="000000"/>
          <w:sz w:val="28"/>
        </w:rPr>
        <w:t>
|        |жобаны іске асыру                                     |жобалар
</w:t>
      </w:r>
    </w:p>
    <w:p>
      <w:pPr>
        <w:spacing w:after="0"/>
        <w:ind w:left="0"/>
        <w:jc w:val="both"/>
      </w:pPr>
      <w:r>
        <w:rPr>
          <w:rFonts w:ascii="Times New Roman"/>
          <w:b w:val="false"/>
          <w:i w:val="false"/>
          <w:color w:val="000000"/>
          <w:sz w:val="28"/>
        </w:rPr>
        <w:t>
|    53  |Алматы-Георгиевка автомобиль жолын қайта жаңарту      |
</w:t>
      </w:r>
    </w:p>
    <w:p>
      <w:pPr>
        <w:spacing w:after="0"/>
        <w:ind w:left="0"/>
        <w:jc w:val="both"/>
      </w:pPr>
      <w:r>
        <w:rPr>
          <w:rFonts w:ascii="Times New Roman"/>
          <w:b w:val="false"/>
          <w:i w:val="false"/>
          <w:color w:val="000000"/>
          <w:sz w:val="28"/>
        </w:rPr>
        <w:t>
|        |жобасы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81|Республикалық бюджеттен бірлесіп қаржыландыру есебінен|Инв.     
</w:t>
      </w:r>
    </w:p>
    <w:p>
      <w:pPr>
        <w:spacing w:after="0"/>
        <w:ind w:left="0"/>
        <w:jc w:val="both"/>
      </w:pPr>
      <w:r>
        <w:rPr>
          <w:rFonts w:ascii="Times New Roman"/>
          <w:b w:val="false"/>
          <w:i w:val="false"/>
          <w:color w:val="000000"/>
          <w:sz w:val="28"/>
        </w:rPr>
        <w:t>
|        |жобаны іске асыру                                     |жобалар
</w:t>
      </w:r>
    </w:p>
    <w:p>
      <w:pPr>
        <w:spacing w:after="0"/>
        <w:ind w:left="0"/>
        <w:jc w:val="both"/>
      </w:pPr>
      <w:r>
        <w:rPr>
          <w:rFonts w:ascii="Times New Roman"/>
          <w:b w:val="false"/>
          <w:i w:val="false"/>
          <w:color w:val="000000"/>
          <w:sz w:val="28"/>
        </w:rPr>
        <w:t>
|2       |Байланыс жүйесі                                       |  
</w:t>
      </w:r>
    </w:p>
    <w:p>
      <w:pPr>
        <w:spacing w:after="0"/>
        <w:ind w:left="0"/>
        <w:jc w:val="both"/>
      </w:pPr>
      <w:r>
        <w:rPr>
          <w:rFonts w:ascii="Times New Roman"/>
          <w:b w:val="false"/>
          <w:i w:val="false"/>
          <w:color w:val="000000"/>
          <w:sz w:val="28"/>
        </w:rPr>
        <w:t>
|  215   |Қазақстан Республикасының Көлік және коммуникациялар  |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44  |Радиожиілік спектрі мен радиоэлектрондық құралдардың  |Мем.
</w:t>
      </w:r>
    </w:p>
    <w:p>
      <w:pPr>
        <w:spacing w:after="0"/>
        <w:ind w:left="0"/>
        <w:jc w:val="both"/>
      </w:pPr>
      <w:r>
        <w:rPr>
          <w:rFonts w:ascii="Times New Roman"/>
          <w:b w:val="false"/>
          <w:i w:val="false"/>
          <w:color w:val="000000"/>
          <w:sz w:val="28"/>
        </w:rPr>
        <w:t>
|        |мониторингі жүйесін құру                              |тапсырыс
</w:t>
      </w:r>
    </w:p>
    <w:p>
      <w:pPr>
        <w:spacing w:after="0"/>
        <w:ind w:left="0"/>
        <w:jc w:val="both"/>
      </w:pPr>
      <w:r>
        <w:rPr>
          <w:rFonts w:ascii="Times New Roman"/>
          <w:b w:val="false"/>
          <w:i w:val="false"/>
          <w:color w:val="000000"/>
          <w:sz w:val="28"/>
        </w:rPr>
        <w:t>
|   611  |Қазақстан Республикасының Мемлекеттік құпияларды      |  
</w:t>
      </w:r>
    </w:p>
    <w:p>
      <w:pPr>
        <w:spacing w:after="0"/>
        <w:ind w:left="0"/>
        <w:jc w:val="both"/>
      </w:pPr>
      <w:r>
        <w:rPr>
          <w:rFonts w:ascii="Times New Roman"/>
          <w:b w:val="false"/>
          <w:i w:val="false"/>
          <w:color w:val="000000"/>
          <w:sz w:val="28"/>
        </w:rPr>
        <w:t>
|        |қорғау жөніндегі агенттігі                            |
</w:t>
      </w:r>
    </w:p>
    <w:p>
      <w:pPr>
        <w:spacing w:after="0"/>
        <w:ind w:left="0"/>
        <w:jc w:val="both"/>
      </w:pPr>
      <w:r>
        <w:rPr>
          <w:rFonts w:ascii="Times New Roman"/>
          <w:b w:val="false"/>
          <w:i w:val="false"/>
          <w:color w:val="000000"/>
          <w:sz w:val="28"/>
        </w:rPr>
        <w:t>
|    32  |Арнайы байланыспен қамтамасыз ету                     |
</w:t>
      </w:r>
    </w:p>
    <w:p>
      <w:pPr>
        <w:spacing w:after="0"/>
        <w:ind w:left="0"/>
        <w:jc w:val="both"/>
      </w:pPr>
      <w:r>
        <w:rPr>
          <w:rFonts w:ascii="Times New Roman"/>
          <w:b w:val="false"/>
          <w:i w:val="false"/>
          <w:color w:val="000000"/>
          <w:sz w:val="28"/>
        </w:rPr>
        <w:t>
|      30|Фельдъегерлік қызмет                                  |Ұстауда 
</w:t>
      </w:r>
    </w:p>
    <w:p>
      <w:pPr>
        <w:spacing w:after="0"/>
        <w:ind w:left="0"/>
        <w:jc w:val="both"/>
      </w:pPr>
      <w:r>
        <w:rPr>
          <w:rFonts w:ascii="Times New Roman"/>
          <w:b w:val="false"/>
          <w:i w:val="false"/>
          <w:color w:val="000000"/>
          <w:sz w:val="28"/>
        </w:rPr>
        <w:t>
|3       |Су көлігі                                             | 
</w:t>
      </w:r>
    </w:p>
    <w:p>
      <w:pPr>
        <w:spacing w:after="0"/>
        <w:ind w:left="0"/>
        <w:jc w:val="both"/>
      </w:pPr>
      <w:r>
        <w:rPr>
          <w:rFonts w:ascii="Times New Roman"/>
          <w:b w:val="false"/>
          <w:i w:val="false"/>
          <w:color w:val="000000"/>
          <w:sz w:val="28"/>
        </w:rPr>
        <w:t>
|   215  |Қазақстан Республикасының Көлік және коммуникациялар  |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32  |Кеме қатынасы мен теңізде жүзу қауіпсіздігін          |Мем.     
</w:t>
      </w:r>
    </w:p>
    <w:p>
      <w:pPr>
        <w:spacing w:after="0"/>
        <w:ind w:left="0"/>
        <w:jc w:val="both"/>
      </w:pPr>
      <w:r>
        <w:rPr>
          <w:rFonts w:ascii="Times New Roman"/>
          <w:b w:val="false"/>
          <w:i w:val="false"/>
          <w:color w:val="000000"/>
          <w:sz w:val="28"/>
        </w:rPr>
        <w:t>
|        |қамтамасыз ету                                        |тапсырыс
</w:t>
      </w:r>
    </w:p>
    <w:p>
      <w:pPr>
        <w:spacing w:after="0"/>
        <w:ind w:left="0"/>
        <w:jc w:val="both"/>
      </w:pPr>
      <w:r>
        <w:rPr>
          <w:rFonts w:ascii="Times New Roman"/>
          <w:b w:val="false"/>
          <w:i w:val="false"/>
          <w:color w:val="000000"/>
          <w:sz w:val="28"/>
        </w:rPr>
        <w:t>
|    33  |Су жолдарын кеме жүретін жағдайда қамтамасыз ету және |Мем.     
</w:t>
      </w:r>
    </w:p>
    <w:p>
      <w:pPr>
        <w:spacing w:after="0"/>
        <w:ind w:left="0"/>
        <w:jc w:val="both"/>
      </w:pPr>
      <w:r>
        <w:rPr>
          <w:rFonts w:ascii="Times New Roman"/>
          <w:b w:val="false"/>
          <w:i w:val="false"/>
          <w:color w:val="000000"/>
          <w:sz w:val="28"/>
        </w:rPr>
        <w:t>
|        |шлюздерді ұстау                                       |тапсырыс
</w:t>
      </w:r>
    </w:p>
    <w:p>
      <w:pPr>
        <w:spacing w:after="0"/>
        <w:ind w:left="0"/>
        <w:jc w:val="both"/>
      </w:pPr>
      <w:r>
        <w:rPr>
          <w:rFonts w:ascii="Times New Roman"/>
          <w:b w:val="false"/>
          <w:i w:val="false"/>
          <w:color w:val="000000"/>
          <w:sz w:val="28"/>
        </w:rPr>
        <w:t>
|4       |Әуе көлігі                                            | 
</w:t>
      </w:r>
    </w:p>
    <w:p>
      <w:pPr>
        <w:spacing w:after="0"/>
        <w:ind w:left="0"/>
        <w:jc w:val="both"/>
      </w:pPr>
      <w:r>
        <w:rPr>
          <w:rFonts w:ascii="Times New Roman"/>
          <w:b w:val="false"/>
          <w:i w:val="false"/>
          <w:color w:val="000000"/>
          <w:sz w:val="28"/>
        </w:rPr>
        <w:t>
|   215  |Қазақстан Республикасының Көлік және коммуникациялар  |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35  |Азаматтық авиацияға арналған әуе кемелерінің, әуе     |Мем.    
</w:t>
      </w:r>
    </w:p>
    <w:p>
      <w:pPr>
        <w:spacing w:after="0"/>
        <w:ind w:left="0"/>
        <w:jc w:val="both"/>
      </w:pPr>
      <w:r>
        <w:rPr>
          <w:rFonts w:ascii="Times New Roman"/>
          <w:b w:val="false"/>
          <w:i w:val="false"/>
          <w:color w:val="000000"/>
          <w:sz w:val="28"/>
        </w:rPr>
        <w:t>
|        |жолдарының және аэродромдардың мемлекеттік тізілімін  |тапсырыс
</w:t>
      </w:r>
    </w:p>
    <w:p>
      <w:pPr>
        <w:spacing w:after="0"/>
        <w:ind w:left="0"/>
        <w:jc w:val="both"/>
      </w:pPr>
      <w:r>
        <w:rPr>
          <w:rFonts w:ascii="Times New Roman"/>
          <w:b w:val="false"/>
          <w:i w:val="false"/>
          <w:color w:val="000000"/>
          <w:sz w:val="28"/>
        </w:rPr>
        <w:t>
|        |жүргізу жөніндегі құжаттарды дайындау                 |
</w:t>
      </w:r>
    </w:p>
    <w:p>
      <w:pPr>
        <w:spacing w:after="0"/>
        <w:ind w:left="0"/>
        <w:jc w:val="both"/>
      </w:pPr>
      <w:r>
        <w:rPr>
          <w:rFonts w:ascii="Times New Roman"/>
          <w:b w:val="false"/>
          <w:i w:val="false"/>
          <w:color w:val="000000"/>
          <w:sz w:val="28"/>
        </w:rPr>
        <w:t>
|    37  |Астана қаласындағы халықаралық әуежай құрылысы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81|Республикалық бюджеттен бірлесіп қаржыландыру есебінен|Инв.     
</w:t>
      </w:r>
    </w:p>
    <w:p>
      <w:pPr>
        <w:spacing w:after="0"/>
        <w:ind w:left="0"/>
        <w:jc w:val="both"/>
      </w:pPr>
      <w:r>
        <w:rPr>
          <w:rFonts w:ascii="Times New Roman"/>
          <w:b w:val="false"/>
          <w:i w:val="false"/>
          <w:color w:val="000000"/>
          <w:sz w:val="28"/>
        </w:rPr>
        <w:t>
|        |жобаны іске асыру                                     |жобалар
</w:t>
      </w:r>
    </w:p>
    <w:p>
      <w:pPr>
        <w:spacing w:after="0"/>
        <w:ind w:left="0"/>
        <w:jc w:val="both"/>
      </w:pPr>
      <w:r>
        <w:rPr>
          <w:rFonts w:ascii="Times New Roman"/>
          <w:b w:val="false"/>
          <w:i w:val="false"/>
          <w:color w:val="000000"/>
          <w:sz w:val="28"/>
        </w:rPr>
        <w:t>
|9       |Көлік және байланыс саласындағы өзге де қызметтер     | 
</w:t>
      </w:r>
    </w:p>
    <w:p>
      <w:pPr>
        <w:spacing w:after="0"/>
        <w:ind w:left="0"/>
        <w:jc w:val="both"/>
      </w:pPr>
      <w:r>
        <w:rPr>
          <w:rFonts w:ascii="Times New Roman"/>
          <w:b w:val="false"/>
          <w:i w:val="false"/>
          <w:color w:val="000000"/>
          <w:sz w:val="28"/>
        </w:rPr>
        <w:t>
|   215  |Қазақстан Республикасының Көлік және коммуникациялар  |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2|Аумақтық органдардың аппараттары                      |Ұстауда 
</w:t>
      </w:r>
    </w:p>
    <w:p>
      <w:pPr>
        <w:spacing w:after="0"/>
        <w:ind w:left="0"/>
        <w:jc w:val="both"/>
      </w:pPr>
      <w:r>
        <w:rPr>
          <w:rFonts w:ascii="Times New Roman"/>
          <w:b w:val="false"/>
          <w:i w:val="false"/>
          <w:color w:val="000000"/>
          <w:sz w:val="28"/>
        </w:rPr>
        <w:t>
|     6  |Өткен жылдардың міндеттемелерін орындау               |  
</w:t>
      </w:r>
    </w:p>
    <w:p>
      <w:pPr>
        <w:spacing w:after="0"/>
        <w:ind w:left="0"/>
        <w:jc w:val="both"/>
      </w:pPr>
      <w:r>
        <w:rPr>
          <w:rFonts w:ascii="Times New Roman"/>
          <w:b w:val="false"/>
          <w:i w:val="false"/>
          <w:color w:val="000000"/>
          <w:sz w:val="28"/>
        </w:rPr>
        <w:t>
|      30|Таратылған Жол қорының кредиторлық берешегі           |Басқалар  
</w:t>
      </w:r>
    </w:p>
    <w:p>
      <w:pPr>
        <w:spacing w:after="0"/>
        <w:ind w:left="0"/>
        <w:jc w:val="both"/>
      </w:pPr>
      <w:r>
        <w:rPr>
          <w:rFonts w:ascii="Times New Roman"/>
          <w:b w:val="false"/>
          <w:i w:val="false"/>
          <w:color w:val="000000"/>
          <w:sz w:val="28"/>
        </w:rPr>
        <w:t>
|    41  |Көлік пен коммуникация саласындағы қолданбалы ғылыми  |          
</w:t>
      </w:r>
    </w:p>
    <w:p>
      <w:pPr>
        <w:spacing w:after="0"/>
        <w:ind w:left="0"/>
        <w:jc w:val="both"/>
      </w:pPr>
      <w:r>
        <w:rPr>
          <w:rFonts w:ascii="Times New Roman"/>
          <w:b w:val="false"/>
          <w:i w:val="false"/>
          <w:color w:val="000000"/>
          <w:sz w:val="28"/>
        </w:rPr>
        <w:t>
|        |зерттеулер                                            |
</w:t>
      </w:r>
    </w:p>
    <w:p>
      <w:pPr>
        <w:spacing w:after="0"/>
        <w:ind w:left="0"/>
        <w:jc w:val="both"/>
      </w:pPr>
      <w:r>
        <w:rPr>
          <w:rFonts w:ascii="Times New Roman"/>
          <w:b w:val="false"/>
          <w:i w:val="false"/>
          <w:color w:val="000000"/>
          <w:sz w:val="28"/>
        </w:rPr>
        <w:t>
|      30|Жол саласындағы қолданбалы ғылыми зерттеулер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42  |Көліктік бақылау бекеттерін техникалық жарақтандыру   |Мем. 
</w:t>
      </w:r>
    </w:p>
    <w:p>
      <w:pPr>
        <w:spacing w:after="0"/>
        <w:ind w:left="0"/>
        <w:jc w:val="both"/>
      </w:pPr>
      <w:r>
        <w:rPr>
          <w:rFonts w:ascii="Times New Roman"/>
          <w:b w:val="false"/>
          <w:i w:val="false"/>
          <w:color w:val="000000"/>
          <w:sz w:val="28"/>
        </w:rPr>
        <w:t>
|        |және жайластыру                                       |тапсырыс
</w:t>
      </w:r>
    </w:p>
    <w:p>
      <w:pPr>
        <w:spacing w:after="0"/>
        <w:ind w:left="0"/>
        <w:jc w:val="both"/>
      </w:pPr>
      <w:r>
        <w:rPr>
          <w:rFonts w:ascii="Times New Roman"/>
          <w:b w:val="false"/>
          <w:i w:val="false"/>
          <w:color w:val="000000"/>
          <w:sz w:val="28"/>
        </w:rPr>
        <w:t>
|    79  |Лицензиарлардың функцияларын орындау                  |Іс-шаралар
</w:t>
      </w:r>
    </w:p>
    <w:p>
      <w:pPr>
        <w:spacing w:after="0"/>
        <w:ind w:left="0"/>
        <w:jc w:val="both"/>
      </w:pPr>
      <w:r>
        <w:rPr>
          <w:rFonts w:ascii="Times New Roman"/>
          <w:b w:val="false"/>
          <w:i w:val="false"/>
          <w:color w:val="000000"/>
          <w:sz w:val="28"/>
        </w:rPr>
        <w:t>
|13      |Басқалар                                              |
</w:t>
      </w:r>
    </w:p>
    <w:p>
      <w:pPr>
        <w:spacing w:after="0"/>
        <w:ind w:left="0"/>
        <w:jc w:val="both"/>
      </w:pPr>
      <w:r>
        <w:rPr>
          <w:rFonts w:ascii="Times New Roman"/>
          <w:b w:val="false"/>
          <w:i w:val="false"/>
          <w:color w:val="000000"/>
          <w:sz w:val="28"/>
        </w:rPr>
        <w:t>
|  1     |Экономикалық қызметтерді реттеу                       |
</w:t>
      </w:r>
    </w:p>
    <w:p>
      <w:pPr>
        <w:spacing w:after="0"/>
        <w:ind w:left="0"/>
        <w:jc w:val="both"/>
      </w:pPr>
      <w:r>
        <w:rPr>
          <w:rFonts w:ascii="Times New Roman"/>
          <w:b w:val="false"/>
          <w:i w:val="false"/>
          <w:color w:val="000000"/>
          <w:sz w:val="28"/>
        </w:rPr>
        <w:t>
|  214   |Қазақстан Республикасының Экономика және сауда        |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31  |Стандарттау, сертификаттау, метрология және сапа      |
</w:t>
      </w:r>
    </w:p>
    <w:p>
      <w:pPr>
        <w:spacing w:after="0"/>
        <w:ind w:left="0"/>
        <w:jc w:val="both"/>
      </w:pPr>
      <w:r>
        <w:rPr>
          <w:rFonts w:ascii="Times New Roman"/>
          <w:b w:val="false"/>
          <w:i w:val="false"/>
          <w:color w:val="000000"/>
          <w:sz w:val="28"/>
        </w:rPr>
        <w:t>
|        |жүйелері саласындағы қолданбалы ғылыми зерттеулер     |
</w:t>
      </w:r>
    </w:p>
    <w:p>
      <w:pPr>
        <w:spacing w:after="0"/>
        <w:ind w:left="0"/>
        <w:jc w:val="both"/>
      </w:pPr>
      <w:r>
        <w:rPr>
          <w:rFonts w:ascii="Times New Roman"/>
          <w:b w:val="false"/>
          <w:i w:val="false"/>
          <w:color w:val="000000"/>
          <w:sz w:val="28"/>
        </w:rPr>
        <w:t>
|      30|Сапа саласындағы қолданбалы ғылыми зерттеулер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31|Азаматтық және қызметтік қарулардың және олардың      |Мем.
</w:t>
      </w:r>
    </w:p>
    <w:p>
      <w:pPr>
        <w:spacing w:after="0"/>
        <w:ind w:left="0"/>
        <w:jc w:val="both"/>
      </w:pPr>
      <w:r>
        <w:rPr>
          <w:rFonts w:ascii="Times New Roman"/>
          <w:b w:val="false"/>
          <w:i w:val="false"/>
          <w:color w:val="000000"/>
          <w:sz w:val="28"/>
        </w:rPr>
        <w:t>
|        |оқтарының мемлекеттік кадастрын әзірлеу, жүргізу және |тапсырыс
</w:t>
      </w:r>
    </w:p>
    <w:p>
      <w:pPr>
        <w:spacing w:after="0"/>
        <w:ind w:left="0"/>
        <w:jc w:val="both"/>
      </w:pPr>
      <w:r>
        <w:rPr>
          <w:rFonts w:ascii="Times New Roman"/>
          <w:b w:val="false"/>
          <w:i w:val="false"/>
          <w:color w:val="000000"/>
          <w:sz w:val="28"/>
        </w:rPr>
        <w:t>
|        |басып шығару                                          | 
</w:t>
      </w:r>
    </w:p>
    <w:p>
      <w:pPr>
        <w:spacing w:after="0"/>
        <w:ind w:left="0"/>
        <w:jc w:val="both"/>
      </w:pPr>
      <w:r>
        <w:rPr>
          <w:rFonts w:ascii="Times New Roman"/>
          <w:b w:val="false"/>
          <w:i w:val="false"/>
          <w:color w:val="000000"/>
          <w:sz w:val="28"/>
        </w:rPr>
        <w:t>
|      33|Бүкіләлемдік Сауда ұйымымен өзара іс-қимыл жөніндегі  |Мем.
</w:t>
      </w:r>
    </w:p>
    <w:p>
      <w:pPr>
        <w:spacing w:after="0"/>
        <w:ind w:left="0"/>
        <w:jc w:val="both"/>
      </w:pPr>
      <w:r>
        <w:rPr>
          <w:rFonts w:ascii="Times New Roman"/>
          <w:b w:val="false"/>
          <w:i w:val="false"/>
          <w:color w:val="000000"/>
          <w:sz w:val="28"/>
        </w:rPr>
        <w:t>
|        |ақпараттық орталық құру                               |тапсырыс
</w:t>
      </w:r>
    </w:p>
    <w:p>
      <w:pPr>
        <w:spacing w:after="0"/>
        <w:ind w:left="0"/>
        <w:jc w:val="both"/>
      </w:pPr>
      <w:r>
        <w:rPr>
          <w:rFonts w:ascii="Times New Roman"/>
          <w:b w:val="false"/>
          <w:i w:val="false"/>
          <w:color w:val="000000"/>
          <w:sz w:val="28"/>
        </w:rPr>
        <w:t>
|     34 |Метрология мен сертификаттау саласындағы халықаралық, |Мем.
</w:t>
      </w:r>
    </w:p>
    <w:p>
      <w:pPr>
        <w:spacing w:after="0"/>
        <w:ind w:left="0"/>
        <w:jc w:val="both"/>
      </w:pPr>
      <w:r>
        <w:rPr>
          <w:rFonts w:ascii="Times New Roman"/>
          <w:b w:val="false"/>
          <w:i w:val="false"/>
          <w:color w:val="000000"/>
          <w:sz w:val="28"/>
        </w:rPr>
        <w:t>
|        |аймақтық және ұлттық стандарттарды әзірлеу және сатып |тапсырыс  
</w:t>
      </w:r>
    </w:p>
    <w:p>
      <w:pPr>
        <w:spacing w:after="0"/>
        <w:ind w:left="0"/>
        <w:jc w:val="both"/>
      </w:pPr>
      <w:r>
        <w:rPr>
          <w:rFonts w:ascii="Times New Roman"/>
          <w:b w:val="false"/>
          <w:i w:val="false"/>
          <w:color w:val="000000"/>
          <w:sz w:val="28"/>
        </w:rPr>
        <w:t>
|        |алу                                                   |
</w:t>
      </w:r>
    </w:p>
    <w:p>
      <w:pPr>
        <w:spacing w:after="0"/>
        <w:ind w:left="0"/>
        <w:jc w:val="both"/>
      </w:pPr>
      <w:r>
        <w:rPr>
          <w:rFonts w:ascii="Times New Roman"/>
          <w:b w:val="false"/>
          <w:i w:val="false"/>
          <w:color w:val="000000"/>
          <w:sz w:val="28"/>
        </w:rPr>
        <w:t>
|     35 |Республиканың нақты шамалар өлшемдерінің ұлттық эта.  |Мем.
</w:t>
      </w:r>
    </w:p>
    <w:p>
      <w:pPr>
        <w:spacing w:after="0"/>
        <w:ind w:left="0"/>
        <w:jc w:val="both"/>
      </w:pPr>
      <w:r>
        <w:rPr>
          <w:rFonts w:ascii="Times New Roman"/>
          <w:b w:val="false"/>
          <w:i w:val="false"/>
          <w:color w:val="000000"/>
          <w:sz w:val="28"/>
        </w:rPr>
        <w:t>
|        |лондық базасын қолдау және жасау                      |тапсырыс 
</w:t>
      </w:r>
    </w:p>
    <w:p>
      <w:pPr>
        <w:spacing w:after="0"/>
        <w:ind w:left="0"/>
        <w:jc w:val="both"/>
      </w:pPr>
      <w:r>
        <w:rPr>
          <w:rFonts w:ascii="Times New Roman"/>
          <w:b w:val="false"/>
          <w:i w:val="false"/>
          <w:color w:val="000000"/>
          <w:sz w:val="28"/>
        </w:rPr>
        <w:t>
|     48 |Қазақстан Республикасы өнімдерінің каталогтарын жасау |Мем.
</w:t>
      </w:r>
    </w:p>
    <w:p>
      <w:pPr>
        <w:spacing w:after="0"/>
        <w:ind w:left="0"/>
        <w:jc w:val="both"/>
      </w:pPr>
      <w:r>
        <w:rPr>
          <w:rFonts w:ascii="Times New Roman"/>
          <w:b w:val="false"/>
          <w:i w:val="false"/>
          <w:color w:val="000000"/>
          <w:sz w:val="28"/>
        </w:rPr>
        <w:t>
|        |және жүргізу                                          |тапсырыс  
</w:t>
      </w:r>
    </w:p>
    <w:p>
      <w:pPr>
        <w:spacing w:after="0"/>
        <w:ind w:left="0"/>
        <w:jc w:val="both"/>
      </w:pPr>
      <w:r>
        <w:rPr>
          <w:rFonts w:ascii="Times New Roman"/>
          <w:b w:val="false"/>
          <w:i w:val="false"/>
          <w:color w:val="000000"/>
          <w:sz w:val="28"/>
        </w:rPr>
        <w:t>
|     49 |Уақыт пен жиілік мемлекеттік қызметін құру және       |Мем.
</w:t>
      </w:r>
    </w:p>
    <w:p>
      <w:pPr>
        <w:spacing w:after="0"/>
        <w:ind w:left="0"/>
        <w:jc w:val="both"/>
      </w:pPr>
      <w:r>
        <w:rPr>
          <w:rFonts w:ascii="Times New Roman"/>
          <w:b w:val="false"/>
          <w:i w:val="false"/>
          <w:color w:val="000000"/>
          <w:sz w:val="28"/>
        </w:rPr>
        <w:t>
|        |ғылыми-техникалық қолдау                              |тапсырыс  
</w:t>
      </w:r>
    </w:p>
    <w:p>
      <w:pPr>
        <w:spacing w:after="0"/>
        <w:ind w:left="0"/>
        <w:jc w:val="both"/>
      </w:pPr>
      <w:r>
        <w:rPr>
          <w:rFonts w:ascii="Times New Roman"/>
          <w:b w:val="false"/>
          <w:i w:val="false"/>
          <w:color w:val="000000"/>
          <w:sz w:val="28"/>
        </w:rPr>
        <w:t>
|2       |Ауа-райын болжау қызметі                              |       
</w:t>
      </w:r>
    </w:p>
    <w:p>
      <w:pPr>
        <w:spacing w:after="0"/>
        <w:ind w:left="0"/>
        <w:jc w:val="both"/>
      </w:pPr>
      <w:r>
        <w:rPr>
          <w:rFonts w:ascii="Times New Roman"/>
          <w:b w:val="false"/>
          <w:i w:val="false"/>
          <w:color w:val="000000"/>
          <w:sz w:val="28"/>
        </w:rPr>
        <w:t>
|  218   |Қазақстан Республикасының Табиғи ресурстар және       |
</w:t>
      </w:r>
    </w:p>
    <w:p>
      <w:pPr>
        <w:spacing w:after="0"/>
        <w:ind w:left="0"/>
        <w:jc w:val="both"/>
      </w:pPr>
      <w:r>
        <w:rPr>
          <w:rFonts w:ascii="Times New Roman"/>
          <w:b w:val="false"/>
          <w:i w:val="false"/>
          <w:color w:val="000000"/>
          <w:sz w:val="28"/>
        </w:rPr>
        <w:t>
|        |қоршаған ортаны қорғау министрлігі                    |
</w:t>
      </w:r>
    </w:p>
    <w:p>
      <w:pPr>
        <w:spacing w:after="0"/>
        <w:ind w:left="0"/>
        <w:jc w:val="both"/>
      </w:pPr>
      <w:r>
        <w:rPr>
          <w:rFonts w:ascii="Times New Roman"/>
          <w:b w:val="false"/>
          <w:i w:val="false"/>
          <w:color w:val="000000"/>
          <w:sz w:val="28"/>
        </w:rPr>
        <w:t>
|    39  |Гидрометеорологиялық мониторингті жүргізу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42  |Гидрометеорологиялық байқау қызметтерін техникалық    |Мем.     
</w:t>
      </w:r>
    </w:p>
    <w:p>
      <w:pPr>
        <w:spacing w:after="0"/>
        <w:ind w:left="0"/>
        <w:jc w:val="both"/>
      </w:pPr>
      <w:r>
        <w:rPr>
          <w:rFonts w:ascii="Times New Roman"/>
          <w:b w:val="false"/>
          <w:i w:val="false"/>
          <w:color w:val="000000"/>
          <w:sz w:val="28"/>
        </w:rPr>
        <w:t>
|        |жағынан қайта жарақтандыру                            |тапсырыс
</w:t>
      </w:r>
    </w:p>
    <w:p>
      <w:pPr>
        <w:spacing w:after="0"/>
        <w:ind w:left="0"/>
        <w:jc w:val="both"/>
      </w:pPr>
      <w:r>
        <w:rPr>
          <w:rFonts w:ascii="Times New Roman"/>
          <w:b w:val="false"/>
          <w:i w:val="false"/>
          <w:color w:val="000000"/>
          <w:sz w:val="28"/>
        </w:rPr>
        <w:t>
|3       |Кәсіпкерлік қызметті қолдау және бәсекелестікті қорғау|  
</w:t>
      </w:r>
    </w:p>
    <w:p>
      <w:pPr>
        <w:spacing w:after="0"/>
        <w:ind w:left="0"/>
        <w:jc w:val="both"/>
      </w:pPr>
      <w:r>
        <w:rPr>
          <w:rFonts w:ascii="Times New Roman"/>
          <w:b w:val="false"/>
          <w:i w:val="false"/>
          <w:color w:val="000000"/>
          <w:sz w:val="28"/>
        </w:rPr>
        <w:t>
|  615   |Қазақстан Республикасының Табиғи монополияларды       |  
</w:t>
      </w:r>
    </w:p>
    <w:p>
      <w:pPr>
        <w:spacing w:after="0"/>
        <w:ind w:left="0"/>
        <w:jc w:val="both"/>
      </w:pPr>
      <w:r>
        <w:rPr>
          <w:rFonts w:ascii="Times New Roman"/>
          <w:b w:val="false"/>
          <w:i w:val="false"/>
          <w:color w:val="000000"/>
          <w:sz w:val="28"/>
        </w:rPr>
        <w:t>
|        |реттеу, бәсекелестікті қорғау және шағын бизнесті     |
</w:t>
      </w:r>
    </w:p>
    <w:p>
      <w:pPr>
        <w:spacing w:after="0"/>
        <w:ind w:left="0"/>
        <w:jc w:val="both"/>
      </w:pPr>
      <w:r>
        <w:rPr>
          <w:rFonts w:ascii="Times New Roman"/>
          <w:b w:val="false"/>
          <w:i w:val="false"/>
          <w:color w:val="000000"/>
          <w:sz w:val="28"/>
        </w:rPr>
        <w:t>
|        |қолдау жөніндегі агенттігі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1|Орталық органның аппараты                             |Ұстауда 
</w:t>
      </w:r>
    </w:p>
    <w:p>
      <w:pPr>
        <w:spacing w:after="0"/>
        <w:ind w:left="0"/>
        <w:jc w:val="both"/>
      </w:pPr>
      <w:r>
        <w:rPr>
          <w:rFonts w:ascii="Times New Roman"/>
          <w:b w:val="false"/>
          <w:i w:val="false"/>
          <w:color w:val="000000"/>
          <w:sz w:val="28"/>
        </w:rPr>
        <w:t>
|       2|Аумақтық органдардың аппараттары                      |Ұстауда  
</w:t>
      </w:r>
    </w:p>
    <w:p>
      <w:pPr>
        <w:spacing w:after="0"/>
        <w:ind w:left="0"/>
        <w:jc w:val="both"/>
      </w:pPr>
      <w:r>
        <w:rPr>
          <w:rFonts w:ascii="Times New Roman"/>
          <w:b w:val="false"/>
          <w:i w:val="false"/>
          <w:color w:val="000000"/>
          <w:sz w:val="28"/>
        </w:rPr>
        <w:t>
|     30 |Шағын бизнесті дамыту мен қолдаудың мемлекеттік       |Іс-шаралар
</w:t>
      </w:r>
    </w:p>
    <w:p>
      <w:pPr>
        <w:spacing w:after="0"/>
        <w:ind w:left="0"/>
        <w:jc w:val="both"/>
      </w:pPr>
      <w:r>
        <w:rPr>
          <w:rFonts w:ascii="Times New Roman"/>
          <w:b w:val="false"/>
          <w:i w:val="false"/>
          <w:color w:val="000000"/>
          <w:sz w:val="28"/>
        </w:rPr>
        <w:t>
|        |бағдарламасы                                          |
</w:t>
      </w:r>
    </w:p>
    <w:p>
      <w:pPr>
        <w:spacing w:after="0"/>
        <w:ind w:left="0"/>
        <w:jc w:val="both"/>
      </w:pPr>
      <w:r>
        <w:rPr>
          <w:rFonts w:ascii="Times New Roman"/>
          <w:b w:val="false"/>
          <w:i w:val="false"/>
          <w:color w:val="000000"/>
          <w:sz w:val="28"/>
        </w:rPr>
        <w:t>
|9       |Өзге де                                               | 
</w:t>
      </w:r>
    </w:p>
    <w:p>
      <w:pPr>
        <w:spacing w:after="0"/>
        <w:ind w:left="0"/>
        <w:jc w:val="both"/>
      </w:pPr>
      <w:r>
        <w:rPr>
          <w:rFonts w:ascii="Times New Roman"/>
          <w:b w:val="false"/>
          <w:i w:val="false"/>
          <w:color w:val="000000"/>
          <w:sz w:val="28"/>
        </w:rPr>
        <w:t>
|  204   |Қазақстан Республикасының Сыртқы істер министрлігі    | 
</w:t>
      </w:r>
    </w:p>
    <w:p>
      <w:pPr>
        <w:spacing w:after="0"/>
        <w:ind w:left="0"/>
        <w:jc w:val="both"/>
      </w:pPr>
      <w:r>
        <w:rPr>
          <w:rFonts w:ascii="Times New Roman"/>
          <w:b w:val="false"/>
          <w:i w:val="false"/>
          <w:color w:val="000000"/>
          <w:sz w:val="28"/>
        </w:rPr>
        <w:t>
|     41 |Шетелдік іссапарлар                                   |Іс-шаралар
</w:t>
      </w:r>
    </w:p>
    <w:p>
      <w:pPr>
        <w:spacing w:after="0"/>
        <w:ind w:left="0"/>
        <w:jc w:val="both"/>
      </w:pPr>
      <w:r>
        <w:rPr>
          <w:rFonts w:ascii="Times New Roman"/>
          <w:b w:val="false"/>
          <w:i w:val="false"/>
          <w:color w:val="000000"/>
          <w:sz w:val="28"/>
        </w:rPr>
        <w:t>
|     42 |Өкілдік шығыстар                                      |Іс-шаралар
</w:t>
      </w:r>
    </w:p>
    <w:p>
      <w:pPr>
        <w:spacing w:after="0"/>
        <w:ind w:left="0"/>
        <w:jc w:val="both"/>
      </w:pPr>
      <w:r>
        <w:rPr>
          <w:rFonts w:ascii="Times New Roman"/>
          <w:b w:val="false"/>
          <w:i w:val="false"/>
          <w:color w:val="000000"/>
          <w:sz w:val="28"/>
        </w:rPr>
        <w:t>
|  215   |Қазақстан Республикасының Көлік және коммуникациялар  |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47 |Бірыңғай ақпараттық кеңістікті қалыптастыру және      |Мем.     
</w:t>
      </w:r>
    </w:p>
    <w:p>
      <w:pPr>
        <w:spacing w:after="0"/>
        <w:ind w:left="0"/>
        <w:jc w:val="both"/>
      </w:pPr>
      <w:r>
        <w:rPr>
          <w:rFonts w:ascii="Times New Roman"/>
          <w:b w:val="false"/>
          <w:i w:val="false"/>
          <w:color w:val="000000"/>
          <w:sz w:val="28"/>
        </w:rPr>
        <w:t>
|        |дамыту                                                |тапсырыс
</w:t>
      </w:r>
    </w:p>
    <w:p>
      <w:pPr>
        <w:spacing w:after="0"/>
        <w:ind w:left="0"/>
        <w:jc w:val="both"/>
      </w:pPr>
      <w:r>
        <w:rPr>
          <w:rFonts w:ascii="Times New Roman"/>
          <w:b w:val="false"/>
          <w:i w:val="false"/>
          <w:color w:val="000000"/>
          <w:sz w:val="28"/>
        </w:rPr>
        <w:t>
|  217   |Қазақстан Республикасының Қаржы министрлігі           | 
</w:t>
      </w:r>
    </w:p>
    <w:p>
      <w:pPr>
        <w:spacing w:after="0"/>
        <w:ind w:left="0"/>
        <w:jc w:val="both"/>
      </w:pPr>
      <w:r>
        <w:rPr>
          <w:rFonts w:ascii="Times New Roman"/>
          <w:b w:val="false"/>
          <w:i w:val="false"/>
          <w:color w:val="000000"/>
          <w:sz w:val="28"/>
        </w:rPr>
        <w:t>
|     43 |Сыртқы гранттарға қызмет көрсету                      |Басқалар
</w:t>
      </w:r>
    </w:p>
    <w:p>
      <w:pPr>
        <w:spacing w:after="0"/>
        <w:ind w:left="0"/>
        <w:jc w:val="both"/>
      </w:pPr>
      <w:r>
        <w:rPr>
          <w:rFonts w:ascii="Times New Roman"/>
          <w:b w:val="false"/>
          <w:i w:val="false"/>
          <w:color w:val="000000"/>
          <w:sz w:val="28"/>
        </w:rPr>
        <w:t>
|     46 |Табиғи және техногендік сипаттағы төтенше жағдайларды |Басқалар
</w:t>
      </w:r>
    </w:p>
    <w:p>
      <w:pPr>
        <w:spacing w:after="0"/>
        <w:ind w:left="0"/>
        <w:jc w:val="both"/>
      </w:pPr>
      <w:r>
        <w:rPr>
          <w:rFonts w:ascii="Times New Roman"/>
          <w:b w:val="false"/>
          <w:i w:val="false"/>
          <w:color w:val="000000"/>
          <w:sz w:val="28"/>
        </w:rPr>
        <w:t>
|        |жоюға және өзге де күтпеген шығыстарға арналған       |
</w:t>
      </w:r>
    </w:p>
    <w:p>
      <w:pPr>
        <w:spacing w:after="0"/>
        <w:ind w:left="0"/>
        <w:jc w:val="both"/>
      </w:pPr>
      <w:r>
        <w:rPr>
          <w:rFonts w:ascii="Times New Roman"/>
          <w:b w:val="false"/>
          <w:i w:val="false"/>
          <w:color w:val="000000"/>
          <w:sz w:val="28"/>
        </w:rPr>
        <w:t>
|        |Қазақстан Республикасы Үкіметінің резерві             |
</w:t>
      </w:r>
    </w:p>
    <w:p>
      <w:pPr>
        <w:spacing w:after="0"/>
        <w:ind w:left="0"/>
        <w:jc w:val="both"/>
      </w:pPr>
      <w:r>
        <w:rPr>
          <w:rFonts w:ascii="Times New Roman"/>
          <w:b w:val="false"/>
          <w:i w:val="false"/>
          <w:color w:val="000000"/>
          <w:sz w:val="28"/>
        </w:rPr>
        <w:t>
|     50 |Қазақстанның Даму банкінің жарғылық капиталына қатысу |Басқалар  
</w:t>
      </w:r>
    </w:p>
    <w:p>
      <w:pPr>
        <w:spacing w:after="0"/>
        <w:ind w:left="0"/>
        <w:jc w:val="both"/>
      </w:pPr>
      <w:r>
        <w:rPr>
          <w:rFonts w:ascii="Times New Roman"/>
          <w:b w:val="false"/>
          <w:i w:val="false"/>
          <w:color w:val="000000"/>
          <w:sz w:val="28"/>
        </w:rPr>
        <w:t>
|     51 |Алматы облысының әкімшілік орталығын Талдықорған      |Басқалар  
</w:t>
      </w:r>
    </w:p>
    <w:p>
      <w:pPr>
        <w:spacing w:after="0"/>
        <w:ind w:left="0"/>
        <w:jc w:val="both"/>
      </w:pPr>
      <w:r>
        <w:rPr>
          <w:rFonts w:ascii="Times New Roman"/>
          <w:b w:val="false"/>
          <w:i w:val="false"/>
          <w:color w:val="000000"/>
          <w:sz w:val="28"/>
        </w:rPr>
        <w:t>
|        |қаласына көшіру бойынша шаралар                       |  
</w:t>
      </w:r>
    </w:p>
    <w:p>
      <w:pPr>
        <w:spacing w:after="0"/>
        <w:ind w:left="0"/>
        <w:jc w:val="both"/>
      </w:pPr>
      <w:r>
        <w:rPr>
          <w:rFonts w:ascii="Times New Roman"/>
          <w:b w:val="false"/>
          <w:i w:val="false"/>
          <w:color w:val="000000"/>
          <w:sz w:val="28"/>
        </w:rPr>
        <w:t>
|   221  |Қазақстан Республикасының Әділет министрлігі          |  
</w:t>
      </w:r>
    </w:p>
    <w:p>
      <w:pPr>
        <w:spacing w:after="0"/>
        <w:ind w:left="0"/>
        <w:jc w:val="both"/>
      </w:pPr>
      <w:r>
        <w:rPr>
          <w:rFonts w:ascii="Times New Roman"/>
          <w:b w:val="false"/>
          <w:i w:val="false"/>
          <w:color w:val="000000"/>
          <w:sz w:val="28"/>
        </w:rPr>
        <w:t>
|     46 |Қазақстан Республикасы Үкіметінің, орталық мемлекеттік|Басқалар 
</w:t>
      </w:r>
    </w:p>
    <w:p>
      <w:pPr>
        <w:spacing w:after="0"/>
        <w:ind w:left="0"/>
        <w:jc w:val="both"/>
      </w:pPr>
      <w:r>
        <w:rPr>
          <w:rFonts w:ascii="Times New Roman"/>
          <w:b w:val="false"/>
          <w:i w:val="false"/>
          <w:color w:val="000000"/>
          <w:sz w:val="28"/>
        </w:rPr>
        <w:t>
|        |органдардың және олардың аумақтық бөлімшелерінің      |
</w:t>
      </w:r>
    </w:p>
    <w:p>
      <w:pPr>
        <w:spacing w:after="0"/>
        <w:ind w:left="0"/>
        <w:jc w:val="both"/>
      </w:pPr>
      <w:r>
        <w:rPr>
          <w:rFonts w:ascii="Times New Roman"/>
          <w:b w:val="false"/>
          <w:i w:val="false"/>
          <w:color w:val="000000"/>
          <w:sz w:val="28"/>
        </w:rPr>
        <w:t>
|        |соттардың шешімдері бойынша міндеттемелерін өтеуге    |
</w:t>
      </w:r>
    </w:p>
    <w:p>
      <w:pPr>
        <w:spacing w:after="0"/>
        <w:ind w:left="0"/>
        <w:jc w:val="both"/>
      </w:pPr>
      <w:r>
        <w:rPr>
          <w:rFonts w:ascii="Times New Roman"/>
          <w:b w:val="false"/>
          <w:i w:val="false"/>
          <w:color w:val="000000"/>
          <w:sz w:val="28"/>
        </w:rPr>
        <w:t>
|        |арналған резерві                                      |
</w:t>
      </w:r>
    </w:p>
    <w:p>
      <w:pPr>
        <w:spacing w:after="0"/>
        <w:ind w:left="0"/>
        <w:jc w:val="both"/>
      </w:pPr>
      <w:r>
        <w:rPr>
          <w:rFonts w:ascii="Times New Roman"/>
          <w:b w:val="false"/>
          <w:i w:val="false"/>
          <w:color w:val="000000"/>
          <w:sz w:val="28"/>
        </w:rPr>
        <w:t>
|  617   |Қазақстан Республикасының Мемлекеттік материалдық     |
</w:t>
      </w:r>
    </w:p>
    <w:p>
      <w:pPr>
        <w:spacing w:after="0"/>
        <w:ind w:left="0"/>
        <w:jc w:val="both"/>
      </w:pPr>
      <w:r>
        <w:rPr>
          <w:rFonts w:ascii="Times New Roman"/>
          <w:b w:val="false"/>
          <w:i w:val="false"/>
          <w:color w:val="000000"/>
          <w:sz w:val="28"/>
        </w:rPr>
        <w:t>
|        |резервтер жөніндегі агенттігі                         |
</w:t>
      </w:r>
    </w:p>
    <w:p>
      <w:pPr>
        <w:spacing w:after="0"/>
        <w:ind w:left="0"/>
        <w:jc w:val="both"/>
      </w:pPr>
      <w:r>
        <w:rPr>
          <w:rFonts w:ascii="Times New Roman"/>
          <w:b w:val="false"/>
          <w:i w:val="false"/>
          <w:color w:val="000000"/>
          <w:sz w:val="28"/>
        </w:rPr>
        <w:t>
|    1   |Әкімшілік шығыстар                                    |
</w:t>
      </w:r>
    </w:p>
    <w:p>
      <w:pPr>
        <w:spacing w:after="0"/>
        <w:ind w:left="0"/>
        <w:jc w:val="both"/>
      </w:pPr>
      <w:r>
        <w:rPr>
          <w:rFonts w:ascii="Times New Roman"/>
          <w:b w:val="false"/>
          <w:i w:val="false"/>
          <w:color w:val="000000"/>
          <w:sz w:val="28"/>
        </w:rPr>
        <w:t>
|      1 |Орталық органның аппараты                             |Ұстауда
</w:t>
      </w:r>
    </w:p>
    <w:p>
      <w:pPr>
        <w:spacing w:after="0"/>
        <w:ind w:left="0"/>
        <w:jc w:val="both"/>
      </w:pPr>
      <w:r>
        <w:rPr>
          <w:rFonts w:ascii="Times New Roman"/>
          <w:b w:val="false"/>
          <w:i w:val="false"/>
          <w:color w:val="000000"/>
          <w:sz w:val="28"/>
        </w:rPr>
        <w:t>
|    30  |Мемлекеттік резервті қалыптастыру және сақтау         |
</w:t>
      </w:r>
    </w:p>
    <w:p>
      <w:pPr>
        <w:spacing w:after="0"/>
        <w:ind w:left="0"/>
        <w:jc w:val="both"/>
      </w:pPr>
      <w:r>
        <w:rPr>
          <w:rFonts w:ascii="Times New Roman"/>
          <w:b w:val="false"/>
          <w:i w:val="false"/>
          <w:color w:val="000000"/>
          <w:sz w:val="28"/>
        </w:rPr>
        <w:t>
|      30|Мемлекеттік резервті сақтау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      31|Жұмылдыру резервін қалыптастыру                       |Мем.
</w:t>
      </w:r>
    </w:p>
    <w:p>
      <w:pPr>
        <w:spacing w:after="0"/>
        <w:ind w:left="0"/>
        <w:jc w:val="both"/>
      </w:pPr>
      <w:r>
        <w:rPr>
          <w:rFonts w:ascii="Times New Roman"/>
          <w:b w:val="false"/>
          <w:i w:val="false"/>
          <w:color w:val="000000"/>
          <w:sz w:val="28"/>
        </w:rPr>
        <w:t>
|        |                                                      |тапсырыс
</w:t>
      </w:r>
    </w:p>
    <w:p>
      <w:pPr>
        <w:spacing w:after="0"/>
        <w:ind w:left="0"/>
        <w:jc w:val="both"/>
      </w:pPr>
      <w:r>
        <w:rPr>
          <w:rFonts w:ascii="Times New Roman"/>
          <w:b w:val="false"/>
          <w:i w:val="false"/>
          <w:color w:val="000000"/>
          <w:sz w:val="28"/>
        </w:rPr>
        <w:t>
|14      |Борышқа қызмет көрсету                                |
</w:t>
      </w:r>
    </w:p>
    <w:p>
      <w:pPr>
        <w:spacing w:after="0"/>
        <w:ind w:left="0"/>
        <w:jc w:val="both"/>
      </w:pPr>
      <w:r>
        <w:rPr>
          <w:rFonts w:ascii="Times New Roman"/>
          <w:b w:val="false"/>
          <w:i w:val="false"/>
          <w:color w:val="000000"/>
          <w:sz w:val="28"/>
        </w:rPr>
        <w:t>
|  1     |Борышқа қызмет көрсету                                |
</w:t>
      </w:r>
    </w:p>
    <w:p>
      <w:pPr>
        <w:spacing w:after="0"/>
        <w:ind w:left="0"/>
        <w:jc w:val="both"/>
      </w:pPr>
      <w:r>
        <w:rPr>
          <w:rFonts w:ascii="Times New Roman"/>
          <w:b w:val="false"/>
          <w:i w:val="false"/>
          <w:color w:val="000000"/>
          <w:sz w:val="28"/>
        </w:rPr>
        <w:t>
|  217   |Қазақстан Республикасының Қаржы министрлігі           |
</w:t>
      </w:r>
    </w:p>
    <w:p>
      <w:pPr>
        <w:spacing w:after="0"/>
        <w:ind w:left="0"/>
        <w:jc w:val="both"/>
      </w:pPr>
      <w:r>
        <w:rPr>
          <w:rFonts w:ascii="Times New Roman"/>
          <w:b w:val="false"/>
          <w:i w:val="false"/>
          <w:color w:val="000000"/>
          <w:sz w:val="28"/>
        </w:rPr>
        <w:t>
|     42 |Үкіметтік борышқа қызмет көрсету                      |
</w:t>
      </w:r>
    </w:p>
    <w:p>
      <w:pPr>
        <w:spacing w:after="0"/>
        <w:ind w:left="0"/>
        <w:jc w:val="both"/>
      </w:pPr>
      <w:r>
        <w:rPr>
          <w:rFonts w:ascii="Times New Roman"/>
          <w:b w:val="false"/>
          <w:i w:val="false"/>
          <w:color w:val="000000"/>
          <w:sz w:val="28"/>
        </w:rPr>
        <w:t>
|      11|Заемдар бойынша сыйақыларды (мүдделерді) төлеу        |Басқалар
</w:t>
      </w:r>
    </w:p>
    <w:p>
      <w:pPr>
        <w:spacing w:after="0"/>
        <w:ind w:left="0"/>
        <w:jc w:val="both"/>
      </w:pPr>
      <w:r>
        <w:rPr>
          <w:rFonts w:ascii="Times New Roman"/>
          <w:b w:val="false"/>
          <w:i w:val="false"/>
          <w:color w:val="000000"/>
          <w:sz w:val="28"/>
        </w:rPr>
        <w:t>
|      30|Заемдарды орналастырғаны үшін комиссиялық төлемдер    |Басқалар
</w:t>
      </w:r>
    </w:p>
    <w:p>
      <w:pPr>
        <w:spacing w:after="0"/>
        <w:ind w:left="0"/>
        <w:jc w:val="both"/>
      </w:pPr>
      <w:r>
        <w:rPr>
          <w:rFonts w:ascii="Times New Roman"/>
          <w:b w:val="false"/>
          <w:i w:val="false"/>
          <w:color w:val="000000"/>
          <w:sz w:val="28"/>
        </w:rPr>
        <w:t>
|15      |Ресми трансферттер                                    |
</w:t>
      </w:r>
    </w:p>
    <w:p>
      <w:pPr>
        <w:spacing w:after="0"/>
        <w:ind w:left="0"/>
        <w:jc w:val="both"/>
      </w:pPr>
      <w:r>
        <w:rPr>
          <w:rFonts w:ascii="Times New Roman"/>
          <w:b w:val="false"/>
          <w:i w:val="false"/>
          <w:color w:val="000000"/>
          <w:sz w:val="28"/>
        </w:rPr>
        <w:t>
|  1     |Ресми трансферттер                                    |
</w:t>
      </w:r>
    </w:p>
    <w:p>
      <w:pPr>
        <w:spacing w:after="0"/>
        <w:ind w:left="0"/>
        <w:jc w:val="both"/>
      </w:pPr>
      <w:r>
        <w:rPr>
          <w:rFonts w:ascii="Times New Roman"/>
          <w:b w:val="false"/>
          <w:i w:val="false"/>
          <w:color w:val="000000"/>
          <w:sz w:val="28"/>
        </w:rPr>
        <w:t>
|  111   |Ақмола облысының әкімі                                |
</w:t>
      </w:r>
    </w:p>
    <w:p>
      <w:pPr>
        <w:spacing w:after="0"/>
        <w:ind w:left="0"/>
        <w:jc w:val="both"/>
      </w:pPr>
      <w:r>
        <w:rPr>
          <w:rFonts w:ascii="Times New Roman"/>
          <w:b w:val="false"/>
          <w:i w:val="false"/>
          <w:color w:val="000000"/>
          <w:sz w:val="28"/>
        </w:rPr>
        <w:t>
|    18  |Республикалық бюджеттен алынатын трансферттер         |
</w:t>
      </w:r>
    </w:p>
    <w:p>
      <w:pPr>
        <w:spacing w:after="0"/>
        <w:ind w:left="0"/>
        <w:jc w:val="both"/>
      </w:pPr>
      <w:r>
        <w:rPr>
          <w:rFonts w:ascii="Times New Roman"/>
          <w:b w:val="false"/>
          <w:i w:val="false"/>
          <w:color w:val="000000"/>
          <w:sz w:val="28"/>
        </w:rPr>
        <w:t>
|      94|Субвенциялар                                          |Басқалар
</w:t>
      </w:r>
    </w:p>
    <w:p>
      <w:pPr>
        <w:spacing w:after="0"/>
        <w:ind w:left="0"/>
        <w:jc w:val="both"/>
      </w:pPr>
      <w:r>
        <w:rPr>
          <w:rFonts w:ascii="Times New Roman"/>
          <w:b w:val="false"/>
          <w:i w:val="false"/>
          <w:color w:val="000000"/>
          <w:sz w:val="28"/>
        </w:rPr>
        <w:t>
|  113   |Алматы облысының әкімі                                | 
</w:t>
      </w:r>
    </w:p>
    <w:p>
      <w:pPr>
        <w:spacing w:after="0"/>
        <w:ind w:left="0"/>
        <w:jc w:val="both"/>
      </w:pPr>
      <w:r>
        <w:rPr>
          <w:rFonts w:ascii="Times New Roman"/>
          <w:b w:val="false"/>
          <w:i w:val="false"/>
          <w:color w:val="000000"/>
          <w:sz w:val="28"/>
        </w:rPr>
        <w:t>
|    18  |Республикалық бюджеттен алынатын трансферттер         | 
</w:t>
      </w:r>
    </w:p>
    <w:p>
      <w:pPr>
        <w:spacing w:after="0"/>
        <w:ind w:left="0"/>
        <w:jc w:val="both"/>
      </w:pPr>
      <w:r>
        <w:rPr>
          <w:rFonts w:ascii="Times New Roman"/>
          <w:b w:val="false"/>
          <w:i w:val="false"/>
          <w:color w:val="000000"/>
          <w:sz w:val="28"/>
        </w:rPr>
        <w:t>
|      94|Субвенциялар                                          |Басқалар
</w:t>
      </w:r>
    </w:p>
    <w:p>
      <w:pPr>
        <w:spacing w:after="0"/>
        <w:ind w:left="0"/>
        <w:jc w:val="both"/>
      </w:pPr>
      <w:r>
        <w:rPr>
          <w:rFonts w:ascii="Times New Roman"/>
          <w:b w:val="false"/>
          <w:i w:val="false"/>
          <w:color w:val="000000"/>
          <w:sz w:val="28"/>
        </w:rPr>
        <w:t>
|  115   |Шығыс Қазақстан облысының әкімі                       | 
</w:t>
      </w:r>
    </w:p>
    <w:p>
      <w:pPr>
        <w:spacing w:after="0"/>
        <w:ind w:left="0"/>
        <w:jc w:val="both"/>
      </w:pPr>
      <w:r>
        <w:rPr>
          <w:rFonts w:ascii="Times New Roman"/>
          <w:b w:val="false"/>
          <w:i w:val="false"/>
          <w:color w:val="000000"/>
          <w:sz w:val="28"/>
        </w:rPr>
        <w:t>
|    18  |Республикалық бюджеттен алынатын трансферттер         | 
</w:t>
      </w:r>
    </w:p>
    <w:p>
      <w:pPr>
        <w:spacing w:after="0"/>
        <w:ind w:left="0"/>
        <w:jc w:val="both"/>
      </w:pPr>
      <w:r>
        <w:rPr>
          <w:rFonts w:ascii="Times New Roman"/>
          <w:b w:val="false"/>
          <w:i w:val="false"/>
          <w:color w:val="000000"/>
          <w:sz w:val="28"/>
        </w:rPr>
        <w:t>
|      30|Сыртқы заемдар есебінен Семей қаласындағы Ертіс       |Инв.
</w:t>
      </w:r>
    </w:p>
    <w:p>
      <w:pPr>
        <w:spacing w:after="0"/>
        <w:ind w:left="0"/>
        <w:jc w:val="both"/>
      </w:pPr>
      <w:r>
        <w:rPr>
          <w:rFonts w:ascii="Times New Roman"/>
          <w:b w:val="false"/>
          <w:i w:val="false"/>
          <w:color w:val="000000"/>
          <w:sz w:val="28"/>
        </w:rPr>
        <w:t>
|        |өзені арқылы өтетін көпірдің құрылысы                 |жобалар
</w:t>
      </w:r>
    </w:p>
    <w:p>
      <w:pPr>
        <w:spacing w:after="0"/>
        <w:ind w:left="0"/>
        <w:jc w:val="both"/>
      </w:pPr>
      <w:r>
        <w:rPr>
          <w:rFonts w:ascii="Times New Roman"/>
          <w:b w:val="false"/>
          <w:i w:val="false"/>
          <w:color w:val="000000"/>
          <w:sz w:val="28"/>
        </w:rPr>
        <w:t>
|      31|Республикалық бюджеттен қоса қаржыландыру есебінен    |Инв.     
</w:t>
      </w:r>
    </w:p>
    <w:p>
      <w:pPr>
        <w:spacing w:after="0"/>
        <w:ind w:left="0"/>
        <w:jc w:val="both"/>
      </w:pPr>
      <w:r>
        <w:rPr>
          <w:rFonts w:ascii="Times New Roman"/>
          <w:b w:val="false"/>
          <w:i w:val="false"/>
          <w:color w:val="000000"/>
          <w:sz w:val="28"/>
        </w:rPr>
        <w:t>
|        |Семей қаласындағы Ертіс өзені арқылы өтетін көпір салу|жобалар
</w:t>
      </w:r>
    </w:p>
    <w:p>
      <w:pPr>
        <w:spacing w:after="0"/>
        <w:ind w:left="0"/>
        <w:jc w:val="both"/>
      </w:pPr>
      <w:r>
        <w:rPr>
          <w:rFonts w:ascii="Times New Roman"/>
          <w:b w:val="false"/>
          <w:i w:val="false"/>
          <w:color w:val="000000"/>
          <w:sz w:val="28"/>
        </w:rPr>
        <w:t>
|  116   |Жамбыл облысының әкімі                                | 
</w:t>
      </w:r>
    </w:p>
    <w:p>
      <w:pPr>
        <w:spacing w:after="0"/>
        <w:ind w:left="0"/>
        <w:jc w:val="both"/>
      </w:pPr>
      <w:r>
        <w:rPr>
          <w:rFonts w:ascii="Times New Roman"/>
          <w:b w:val="false"/>
          <w:i w:val="false"/>
          <w:color w:val="000000"/>
          <w:sz w:val="28"/>
        </w:rPr>
        <w:t>
|    18  |Республикалық бюджеттен алынатын трансферттер         | 
</w:t>
      </w:r>
    </w:p>
    <w:p>
      <w:pPr>
        <w:spacing w:after="0"/>
        <w:ind w:left="0"/>
        <w:jc w:val="both"/>
      </w:pPr>
      <w:r>
        <w:rPr>
          <w:rFonts w:ascii="Times New Roman"/>
          <w:b w:val="false"/>
          <w:i w:val="false"/>
          <w:color w:val="000000"/>
          <w:sz w:val="28"/>
        </w:rPr>
        <w:t>
|      94|Субвенциялар                                          |Басқалар
</w:t>
      </w:r>
    </w:p>
    <w:p>
      <w:pPr>
        <w:spacing w:after="0"/>
        <w:ind w:left="0"/>
        <w:jc w:val="both"/>
      </w:pPr>
      <w:r>
        <w:rPr>
          <w:rFonts w:ascii="Times New Roman"/>
          <w:b w:val="false"/>
          <w:i w:val="false"/>
          <w:color w:val="000000"/>
          <w:sz w:val="28"/>
        </w:rPr>
        <w:t>
|  119   |Қарағанды облысының әкімі                             |  
</w:t>
      </w:r>
    </w:p>
    <w:p>
      <w:pPr>
        <w:spacing w:after="0"/>
        <w:ind w:left="0"/>
        <w:jc w:val="both"/>
      </w:pPr>
      <w:r>
        <w:rPr>
          <w:rFonts w:ascii="Times New Roman"/>
          <w:b w:val="false"/>
          <w:i w:val="false"/>
          <w:color w:val="000000"/>
          <w:sz w:val="28"/>
        </w:rPr>
        <w:t>
|    18  |Республикалық бюджеттен алынатын трансферттер         |  
</w:t>
      </w:r>
    </w:p>
    <w:p>
      <w:pPr>
        <w:spacing w:after="0"/>
        <w:ind w:left="0"/>
        <w:jc w:val="both"/>
      </w:pPr>
      <w:r>
        <w:rPr>
          <w:rFonts w:ascii="Times New Roman"/>
          <w:b w:val="false"/>
          <w:i w:val="false"/>
          <w:color w:val="000000"/>
          <w:sz w:val="28"/>
        </w:rPr>
        <w:t>
|      30|Приозерск қаласының инфрақұрылымын қолдау             |Басқалар
</w:t>
      </w:r>
    </w:p>
    <w:p>
      <w:pPr>
        <w:spacing w:after="0"/>
        <w:ind w:left="0"/>
        <w:jc w:val="both"/>
      </w:pPr>
      <w:r>
        <w:rPr>
          <w:rFonts w:ascii="Times New Roman"/>
          <w:b w:val="false"/>
          <w:i w:val="false"/>
          <w:color w:val="000000"/>
          <w:sz w:val="28"/>
        </w:rPr>
        <w:t>
|  120   |Қызылорда облысының әкімі                             | 
</w:t>
      </w:r>
    </w:p>
    <w:p>
      <w:pPr>
        <w:spacing w:after="0"/>
        <w:ind w:left="0"/>
        <w:jc w:val="both"/>
      </w:pPr>
      <w:r>
        <w:rPr>
          <w:rFonts w:ascii="Times New Roman"/>
          <w:b w:val="false"/>
          <w:i w:val="false"/>
          <w:color w:val="000000"/>
          <w:sz w:val="28"/>
        </w:rPr>
        <w:t>
|    18  |Республикалық бюджеттен алынатын трансферттер         |
</w:t>
      </w:r>
    </w:p>
    <w:p>
      <w:pPr>
        <w:spacing w:after="0"/>
        <w:ind w:left="0"/>
        <w:jc w:val="both"/>
      </w:pPr>
      <w:r>
        <w:rPr>
          <w:rFonts w:ascii="Times New Roman"/>
          <w:b w:val="false"/>
          <w:i w:val="false"/>
          <w:color w:val="000000"/>
          <w:sz w:val="28"/>
        </w:rPr>
        <w:t>
|      30|Қызылорда облысының әлеуметтік инфрақұрылымын дамыту  |Басқалар
</w:t>
      </w:r>
    </w:p>
    <w:p>
      <w:pPr>
        <w:spacing w:after="0"/>
        <w:ind w:left="0"/>
        <w:jc w:val="both"/>
      </w:pPr>
      <w:r>
        <w:rPr>
          <w:rFonts w:ascii="Times New Roman"/>
          <w:b w:val="false"/>
          <w:i w:val="false"/>
          <w:color w:val="000000"/>
          <w:sz w:val="28"/>
        </w:rPr>
        <w:t>
|      31|Көпбейінді аурухана құрылысы бойынша кредиторлық      |Басқалар
</w:t>
      </w:r>
    </w:p>
    <w:p>
      <w:pPr>
        <w:spacing w:after="0"/>
        <w:ind w:left="0"/>
        <w:jc w:val="both"/>
      </w:pPr>
      <w:r>
        <w:rPr>
          <w:rFonts w:ascii="Times New Roman"/>
          <w:b w:val="false"/>
          <w:i w:val="false"/>
          <w:color w:val="000000"/>
          <w:sz w:val="28"/>
        </w:rPr>
        <w:t>
|        |берешектерді өтеу                                     |
</w:t>
      </w:r>
    </w:p>
    <w:p>
      <w:pPr>
        <w:spacing w:after="0"/>
        <w:ind w:left="0"/>
        <w:jc w:val="both"/>
      </w:pPr>
      <w:r>
        <w:rPr>
          <w:rFonts w:ascii="Times New Roman"/>
          <w:b w:val="false"/>
          <w:i w:val="false"/>
          <w:color w:val="000000"/>
          <w:sz w:val="28"/>
        </w:rPr>
        <w:t>
|      94|Субвенциялар                                          |Басқалар
</w:t>
      </w:r>
    </w:p>
    <w:p>
      <w:pPr>
        <w:spacing w:after="0"/>
        <w:ind w:left="0"/>
        <w:jc w:val="both"/>
      </w:pPr>
      <w:r>
        <w:rPr>
          <w:rFonts w:ascii="Times New Roman"/>
          <w:b w:val="false"/>
          <w:i w:val="false"/>
          <w:color w:val="000000"/>
          <w:sz w:val="28"/>
        </w:rPr>
        <w:t>
|  122   |Қостанай облысының әкімі                              | 
</w:t>
      </w:r>
    </w:p>
    <w:p>
      <w:pPr>
        <w:spacing w:after="0"/>
        <w:ind w:left="0"/>
        <w:jc w:val="both"/>
      </w:pPr>
      <w:r>
        <w:rPr>
          <w:rFonts w:ascii="Times New Roman"/>
          <w:b w:val="false"/>
          <w:i w:val="false"/>
          <w:color w:val="000000"/>
          <w:sz w:val="28"/>
        </w:rPr>
        <w:t>
|    18  |Республикалық бюджеттен алынатын трансферттер         |
</w:t>
      </w:r>
    </w:p>
    <w:p>
      <w:pPr>
        <w:spacing w:after="0"/>
        <w:ind w:left="0"/>
        <w:jc w:val="both"/>
      </w:pPr>
      <w:r>
        <w:rPr>
          <w:rFonts w:ascii="Times New Roman"/>
          <w:b w:val="false"/>
          <w:i w:val="false"/>
          <w:color w:val="000000"/>
          <w:sz w:val="28"/>
        </w:rPr>
        <w:t>
|      94|Субвенциялар                                          |Басқалар
</w:t>
      </w:r>
    </w:p>
    <w:p>
      <w:pPr>
        <w:spacing w:after="0"/>
        <w:ind w:left="0"/>
        <w:jc w:val="both"/>
      </w:pPr>
      <w:r>
        <w:rPr>
          <w:rFonts w:ascii="Times New Roman"/>
          <w:b w:val="false"/>
          <w:i w:val="false"/>
          <w:color w:val="000000"/>
          <w:sz w:val="28"/>
        </w:rPr>
        <w:t>
|  124   |Павлодар облысының әкімі                              | 
</w:t>
      </w:r>
    </w:p>
    <w:p>
      <w:pPr>
        <w:spacing w:after="0"/>
        <w:ind w:left="0"/>
        <w:jc w:val="both"/>
      </w:pPr>
      <w:r>
        <w:rPr>
          <w:rFonts w:ascii="Times New Roman"/>
          <w:b w:val="false"/>
          <w:i w:val="false"/>
          <w:color w:val="000000"/>
          <w:sz w:val="28"/>
        </w:rPr>
        <w:t>
|    18  |Республикалық бюджеттен алынатын трансферттер         |
</w:t>
      </w:r>
    </w:p>
    <w:p>
      <w:pPr>
        <w:spacing w:after="0"/>
        <w:ind w:left="0"/>
        <w:jc w:val="both"/>
      </w:pPr>
      <w:r>
        <w:rPr>
          <w:rFonts w:ascii="Times New Roman"/>
          <w:b w:val="false"/>
          <w:i w:val="false"/>
          <w:color w:val="000000"/>
          <w:sz w:val="28"/>
        </w:rPr>
        <w:t>
|      30|Сыртқы заемдар есебінен әлеуметтік қорғау жобасы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125   |Солтүстік Қазақстан облысының әкімі                   | 
</w:t>
      </w:r>
    </w:p>
    <w:p>
      <w:pPr>
        <w:spacing w:after="0"/>
        <w:ind w:left="0"/>
        <w:jc w:val="both"/>
      </w:pPr>
      <w:r>
        <w:rPr>
          <w:rFonts w:ascii="Times New Roman"/>
          <w:b w:val="false"/>
          <w:i w:val="false"/>
          <w:color w:val="000000"/>
          <w:sz w:val="28"/>
        </w:rPr>
        <w:t>
|    18  |Республикалық бюджеттен алынатын трансферттер         | 
</w:t>
      </w:r>
    </w:p>
    <w:p>
      <w:pPr>
        <w:spacing w:after="0"/>
        <w:ind w:left="0"/>
        <w:jc w:val="both"/>
      </w:pPr>
      <w:r>
        <w:rPr>
          <w:rFonts w:ascii="Times New Roman"/>
          <w:b w:val="false"/>
          <w:i w:val="false"/>
          <w:color w:val="000000"/>
          <w:sz w:val="28"/>
        </w:rPr>
        <w:t>
|      94|Субвенциялар                                          |Басқалар
</w:t>
      </w:r>
    </w:p>
    <w:p>
      <w:pPr>
        <w:spacing w:after="0"/>
        <w:ind w:left="0"/>
        <w:jc w:val="both"/>
      </w:pPr>
      <w:r>
        <w:rPr>
          <w:rFonts w:ascii="Times New Roman"/>
          <w:b w:val="false"/>
          <w:i w:val="false"/>
          <w:color w:val="000000"/>
          <w:sz w:val="28"/>
        </w:rPr>
        <w:t>
|  129   |Оңтүстік Қазақстан облысының әкімі                    |
</w:t>
      </w:r>
    </w:p>
    <w:p>
      <w:pPr>
        <w:spacing w:after="0"/>
        <w:ind w:left="0"/>
        <w:jc w:val="both"/>
      </w:pPr>
      <w:r>
        <w:rPr>
          <w:rFonts w:ascii="Times New Roman"/>
          <w:b w:val="false"/>
          <w:i w:val="false"/>
          <w:color w:val="000000"/>
          <w:sz w:val="28"/>
        </w:rPr>
        <w:t>
|    18  |Республикалық бюджеттен алынатын трансферттер         |
</w:t>
      </w:r>
    </w:p>
    <w:p>
      <w:pPr>
        <w:spacing w:after="0"/>
        <w:ind w:left="0"/>
        <w:jc w:val="both"/>
      </w:pPr>
      <w:r>
        <w:rPr>
          <w:rFonts w:ascii="Times New Roman"/>
          <w:b w:val="false"/>
          <w:i w:val="false"/>
          <w:color w:val="000000"/>
          <w:sz w:val="28"/>
        </w:rPr>
        <w:t>
|      30|Сыртқы заемдар есебінен әлеуметтік қорғау жобасы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32|Сарыағаш қаласында суағар салу                        |Басқалар
</w:t>
      </w:r>
    </w:p>
    <w:p>
      <w:pPr>
        <w:spacing w:after="0"/>
        <w:ind w:left="0"/>
        <w:jc w:val="both"/>
      </w:pPr>
      <w:r>
        <w:rPr>
          <w:rFonts w:ascii="Times New Roman"/>
          <w:b w:val="false"/>
          <w:i w:val="false"/>
          <w:color w:val="000000"/>
          <w:sz w:val="28"/>
        </w:rPr>
        <w:t>
|      94|Субвенциялар                                          |Басқалар
</w:t>
      </w:r>
    </w:p>
    <w:p>
      <w:pPr>
        <w:spacing w:after="0"/>
        <w:ind w:left="0"/>
        <w:jc w:val="both"/>
      </w:pPr>
      <w:r>
        <w:rPr>
          <w:rFonts w:ascii="Times New Roman"/>
          <w:b w:val="false"/>
          <w:i w:val="false"/>
          <w:color w:val="000000"/>
          <w:sz w:val="28"/>
        </w:rPr>
        <w:t>
|  131   |Астана қаласының әкімі                                | 
</w:t>
      </w:r>
    </w:p>
    <w:p>
      <w:pPr>
        <w:spacing w:after="0"/>
        <w:ind w:left="0"/>
        <w:jc w:val="both"/>
      </w:pPr>
      <w:r>
        <w:rPr>
          <w:rFonts w:ascii="Times New Roman"/>
          <w:b w:val="false"/>
          <w:i w:val="false"/>
          <w:color w:val="000000"/>
          <w:sz w:val="28"/>
        </w:rPr>
        <w:t>
|    18  |Республикалық бюджеттен алынатын трансферттер         | 
</w:t>
      </w:r>
    </w:p>
    <w:p>
      <w:pPr>
        <w:spacing w:after="0"/>
        <w:ind w:left="0"/>
        <w:jc w:val="both"/>
      </w:pPr>
      <w:r>
        <w:rPr>
          <w:rFonts w:ascii="Times New Roman"/>
          <w:b w:val="false"/>
          <w:i w:val="false"/>
          <w:color w:val="000000"/>
          <w:sz w:val="28"/>
        </w:rPr>
        <w:t>
|      34|Вячеслав су қоймасынан бастап Астана қаласына дейін   |Басқалар
</w:t>
      </w:r>
    </w:p>
    <w:p>
      <w:pPr>
        <w:spacing w:after="0"/>
        <w:ind w:left="0"/>
        <w:jc w:val="both"/>
      </w:pPr>
      <w:r>
        <w:rPr>
          <w:rFonts w:ascii="Times New Roman"/>
          <w:b w:val="false"/>
          <w:i w:val="false"/>
          <w:color w:val="000000"/>
          <w:sz w:val="28"/>
        </w:rPr>
        <w:t>
|        |суағардың үшінші желісін салу                         |     
</w:t>
      </w:r>
    </w:p>
    <w:p>
      <w:pPr>
        <w:spacing w:after="0"/>
        <w:ind w:left="0"/>
        <w:jc w:val="both"/>
      </w:pPr>
      <w:r>
        <w:rPr>
          <w:rFonts w:ascii="Times New Roman"/>
          <w:b w:val="false"/>
          <w:i w:val="false"/>
          <w:color w:val="000000"/>
          <w:sz w:val="28"/>
        </w:rPr>
        <w:t>
|      35|"Қ. Сәтпаев" атындағы Ертіс-Қарағанды каналынан бастап|Басқалар
</w:t>
      </w:r>
    </w:p>
    <w:p>
      <w:pPr>
        <w:spacing w:after="0"/>
        <w:ind w:left="0"/>
        <w:jc w:val="both"/>
      </w:pPr>
      <w:r>
        <w:rPr>
          <w:rFonts w:ascii="Times New Roman"/>
          <w:b w:val="false"/>
          <w:i w:val="false"/>
          <w:color w:val="000000"/>
          <w:sz w:val="28"/>
        </w:rPr>
        <w:t>
|        |Есіл өзеніне дейін суағар салу                        |
</w:t>
      </w:r>
    </w:p>
    <w:p>
      <w:pPr>
        <w:spacing w:after="0"/>
        <w:ind w:left="0"/>
        <w:jc w:val="both"/>
      </w:pPr>
      <w:r>
        <w:rPr>
          <w:rFonts w:ascii="Times New Roman"/>
          <w:b w:val="false"/>
          <w:i w:val="false"/>
          <w:color w:val="000000"/>
          <w:sz w:val="28"/>
        </w:rPr>
        <w:t>
|      36|Мемлекеттік қызметшілер үшін Астана қаласында тұрғын  |Басқалар
</w:t>
      </w:r>
    </w:p>
    <w:p>
      <w:pPr>
        <w:spacing w:after="0"/>
        <w:ind w:left="0"/>
        <w:jc w:val="both"/>
      </w:pPr>
      <w:r>
        <w:rPr>
          <w:rFonts w:ascii="Times New Roman"/>
          <w:b w:val="false"/>
          <w:i w:val="false"/>
          <w:color w:val="000000"/>
          <w:sz w:val="28"/>
        </w:rPr>
        <w:t>
|        |үй салу                                               |  
</w:t>
      </w:r>
    </w:p>
    <w:p>
      <w:pPr>
        <w:spacing w:after="0"/>
        <w:ind w:left="0"/>
        <w:jc w:val="both"/>
      </w:pPr>
      <w:r>
        <w:rPr>
          <w:rFonts w:ascii="Times New Roman"/>
          <w:b w:val="false"/>
          <w:i w:val="false"/>
          <w:color w:val="000000"/>
          <w:sz w:val="28"/>
        </w:rPr>
        <w:t>
|      37|Қосылған құн салығы бойынша шығындарды өтеу           |Басқалар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    1   |                         2                            |    3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        |V. Несиелендіру                                       |
</w:t>
      </w:r>
    </w:p>
    <w:p>
      <w:pPr>
        <w:spacing w:after="0"/>
        <w:ind w:left="0"/>
        <w:jc w:val="both"/>
      </w:pPr>
      <w:r>
        <w:rPr>
          <w:rFonts w:ascii="Times New Roman"/>
          <w:b w:val="false"/>
          <w:i w:val="false"/>
          <w:color w:val="000000"/>
          <w:sz w:val="28"/>
        </w:rPr>
        <w:t>
|1       |Жалпы сипаттағы мемлекеттік қызметтер                 |
</w:t>
      </w:r>
    </w:p>
    <w:p>
      <w:pPr>
        <w:spacing w:after="0"/>
        <w:ind w:left="0"/>
        <w:jc w:val="both"/>
      </w:pPr>
      <w:r>
        <w:rPr>
          <w:rFonts w:ascii="Times New Roman"/>
          <w:b w:val="false"/>
          <w:i w:val="false"/>
          <w:color w:val="000000"/>
          <w:sz w:val="28"/>
        </w:rPr>
        <w:t>
| 2      |Қаржылық қызмет                                       |
</w:t>
      </w:r>
    </w:p>
    <w:p>
      <w:pPr>
        <w:spacing w:after="0"/>
        <w:ind w:left="0"/>
        <w:jc w:val="both"/>
      </w:pPr>
      <w:r>
        <w:rPr>
          <w:rFonts w:ascii="Times New Roman"/>
          <w:b w:val="false"/>
          <w:i w:val="false"/>
          <w:color w:val="000000"/>
          <w:sz w:val="28"/>
        </w:rPr>
        <w:t>
|  217   |Қазақстан Республикасының Қаржы министрлігі           |
</w:t>
      </w:r>
    </w:p>
    <w:p>
      <w:pPr>
        <w:spacing w:after="0"/>
        <w:ind w:left="0"/>
        <w:jc w:val="both"/>
      </w:pPr>
      <w:r>
        <w:rPr>
          <w:rFonts w:ascii="Times New Roman"/>
          <w:b w:val="false"/>
          <w:i w:val="false"/>
          <w:color w:val="000000"/>
          <w:sz w:val="28"/>
        </w:rPr>
        <w:t>
|    84  |Халықаралық ұйымдарда акциялар сатып алу              |Несиелен.
</w:t>
      </w:r>
    </w:p>
    <w:p>
      <w:pPr>
        <w:spacing w:after="0"/>
        <w:ind w:left="0"/>
        <w:jc w:val="both"/>
      </w:pPr>
      <w:r>
        <w:rPr>
          <w:rFonts w:ascii="Times New Roman"/>
          <w:b w:val="false"/>
          <w:i w:val="false"/>
          <w:color w:val="000000"/>
          <w:sz w:val="28"/>
        </w:rPr>
        <w:t>
|        |                                                      |діру
</w:t>
      </w:r>
    </w:p>
    <w:p>
      <w:pPr>
        <w:spacing w:after="0"/>
        <w:ind w:left="0"/>
        <w:jc w:val="both"/>
      </w:pPr>
      <w:r>
        <w:rPr>
          <w:rFonts w:ascii="Times New Roman"/>
          <w:b w:val="false"/>
          <w:i w:val="false"/>
          <w:color w:val="000000"/>
          <w:sz w:val="28"/>
        </w:rPr>
        <w:t>
|4       |Білім беру                                            | 
</w:t>
      </w:r>
    </w:p>
    <w:p>
      <w:pPr>
        <w:spacing w:after="0"/>
        <w:ind w:left="0"/>
        <w:jc w:val="both"/>
      </w:pPr>
      <w:r>
        <w:rPr>
          <w:rFonts w:ascii="Times New Roman"/>
          <w:b w:val="false"/>
          <w:i w:val="false"/>
          <w:color w:val="000000"/>
          <w:sz w:val="28"/>
        </w:rPr>
        <w:t>
| 6      |Жоғары және жоғары оқу орнынан кейін кәсіби білім беру| 
</w:t>
      </w:r>
    </w:p>
    <w:p>
      <w:pPr>
        <w:spacing w:after="0"/>
        <w:ind w:left="0"/>
        <w:jc w:val="both"/>
      </w:pPr>
      <w:r>
        <w:rPr>
          <w:rFonts w:ascii="Times New Roman"/>
          <w:b w:val="false"/>
          <w:i w:val="false"/>
          <w:color w:val="000000"/>
          <w:sz w:val="28"/>
        </w:rPr>
        <w:t>
|  225   |Қазақстан Республикасының Білім және ғылым министрлігі| 
</w:t>
      </w:r>
    </w:p>
    <w:p>
      <w:pPr>
        <w:spacing w:after="0"/>
        <w:ind w:left="0"/>
        <w:jc w:val="both"/>
      </w:pPr>
      <w:r>
        <w:rPr>
          <w:rFonts w:ascii="Times New Roman"/>
          <w:b w:val="false"/>
          <w:i w:val="false"/>
          <w:color w:val="000000"/>
          <w:sz w:val="28"/>
        </w:rPr>
        <w:t>
|    91  |Елдің жоғары оқу орындарында кадрлар даярлауды        | 
</w:t>
      </w:r>
    </w:p>
    <w:p>
      <w:pPr>
        <w:spacing w:after="0"/>
        <w:ind w:left="0"/>
        <w:jc w:val="both"/>
      </w:pPr>
      <w:r>
        <w:rPr>
          <w:rFonts w:ascii="Times New Roman"/>
          <w:b w:val="false"/>
          <w:i w:val="false"/>
          <w:color w:val="000000"/>
          <w:sz w:val="28"/>
        </w:rPr>
        <w:t>
|        |мемлекеттік білімдік несиелендіру                     |
</w:t>
      </w:r>
    </w:p>
    <w:p>
      <w:pPr>
        <w:spacing w:after="0"/>
        <w:ind w:left="0"/>
        <w:jc w:val="both"/>
      </w:pPr>
      <w:r>
        <w:rPr>
          <w:rFonts w:ascii="Times New Roman"/>
          <w:b w:val="false"/>
          <w:i w:val="false"/>
          <w:color w:val="000000"/>
          <w:sz w:val="28"/>
        </w:rPr>
        <w:t>
|      34|Жаңа қабылдау шеңберінде мемлекеттік білімдік несиелер|Несиелен.
</w:t>
      </w:r>
    </w:p>
    <w:p>
      <w:pPr>
        <w:spacing w:after="0"/>
        <w:ind w:left="0"/>
        <w:jc w:val="both"/>
      </w:pPr>
      <w:r>
        <w:rPr>
          <w:rFonts w:ascii="Times New Roman"/>
          <w:b w:val="false"/>
          <w:i w:val="false"/>
          <w:color w:val="000000"/>
          <w:sz w:val="28"/>
        </w:rPr>
        <w:t>
|        |бойынша кадрлар даярлау                               |діру
</w:t>
      </w:r>
    </w:p>
    <w:p>
      <w:pPr>
        <w:spacing w:after="0"/>
        <w:ind w:left="0"/>
        <w:jc w:val="both"/>
      </w:pPr>
      <w:r>
        <w:rPr>
          <w:rFonts w:ascii="Times New Roman"/>
          <w:b w:val="false"/>
          <w:i w:val="false"/>
          <w:color w:val="000000"/>
          <w:sz w:val="28"/>
        </w:rPr>
        <w:t>
|      90|Мемлекеттік білімдік несиелер бойынша кадрлар даярлау |Несиелен.
</w:t>
      </w:r>
    </w:p>
    <w:p>
      <w:pPr>
        <w:spacing w:after="0"/>
        <w:ind w:left="0"/>
        <w:jc w:val="both"/>
      </w:pPr>
      <w:r>
        <w:rPr>
          <w:rFonts w:ascii="Times New Roman"/>
          <w:b w:val="false"/>
          <w:i w:val="false"/>
          <w:color w:val="000000"/>
          <w:sz w:val="28"/>
        </w:rPr>
        <w:t>
|        |                                                      |діру
</w:t>
      </w:r>
    </w:p>
    <w:p>
      <w:pPr>
        <w:spacing w:after="0"/>
        <w:ind w:left="0"/>
        <w:jc w:val="both"/>
      </w:pPr>
      <w:r>
        <w:rPr>
          <w:rFonts w:ascii="Times New Roman"/>
          <w:b w:val="false"/>
          <w:i w:val="false"/>
          <w:color w:val="000000"/>
          <w:sz w:val="28"/>
        </w:rPr>
        <w:t>
|      98|Мемлекеттік студенттік несиелер беру                  |Несиелен.
</w:t>
      </w:r>
    </w:p>
    <w:p>
      <w:pPr>
        <w:spacing w:after="0"/>
        <w:ind w:left="0"/>
        <w:jc w:val="both"/>
      </w:pPr>
      <w:r>
        <w:rPr>
          <w:rFonts w:ascii="Times New Roman"/>
          <w:b w:val="false"/>
          <w:i w:val="false"/>
          <w:color w:val="000000"/>
          <w:sz w:val="28"/>
        </w:rPr>
        <w:t>
|        |                                                      |діру
</w:t>
      </w:r>
    </w:p>
    <w:p>
      <w:pPr>
        <w:spacing w:after="0"/>
        <w:ind w:left="0"/>
        <w:jc w:val="both"/>
      </w:pPr>
      <w:r>
        <w:rPr>
          <w:rFonts w:ascii="Times New Roman"/>
          <w:b w:val="false"/>
          <w:i w:val="false"/>
          <w:color w:val="000000"/>
          <w:sz w:val="28"/>
        </w:rPr>
        <w:t>
|  612   |Қазақстан Республикасының Денсаулық сақтау ісі        |
</w:t>
      </w:r>
    </w:p>
    <w:p>
      <w:pPr>
        <w:spacing w:after="0"/>
        <w:ind w:left="0"/>
        <w:jc w:val="both"/>
      </w:pPr>
      <w:r>
        <w:rPr>
          <w:rFonts w:ascii="Times New Roman"/>
          <w:b w:val="false"/>
          <w:i w:val="false"/>
          <w:color w:val="000000"/>
          <w:sz w:val="28"/>
        </w:rPr>
        <w:t>
|        |жөніндегі агенттігі                                   |
</w:t>
      </w:r>
    </w:p>
    <w:p>
      <w:pPr>
        <w:spacing w:after="0"/>
        <w:ind w:left="0"/>
        <w:jc w:val="both"/>
      </w:pPr>
      <w:r>
        <w:rPr>
          <w:rFonts w:ascii="Times New Roman"/>
          <w:b w:val="false"/>
          <w:i w:val="false"/>
          <w:color w:val="000000"/>
          <w:sz w:val="28"/>
        </w:rPr>
        <w:t>
|    91  |Елдің жоғары оқу орындарында кадрлар даярлауды        |
</w:t>
      </w:r>
    </w:p>
    <w:p>
      <w:pPr>
        <w:spacing w:after="0"/>
        <w:ind w:left="0"/>
        <w:jc w:val="both"/>
      </w:pPr>
      <w:r>
        <w:rPr>
          <w:rFonts w:ascii="Times New Roman"/>
          <w:b w:val="false"/>
          <w:i w:val="false"/>
          <w:color w:val="000000"/>
          <w:sz w:val="28"/>
        </w:rPr>
        <w:t>
|        |мемлекеттік білімдік несиелендіру                     |
</w:t>
      </w:r>
    </w:p>
    <w:p>
      <w:pPr>
        <w:spacing w:after="0"/>
        <w:ind w:left="0"/>
        <w:jc w:val="both"/>
      </w:pPr>
      <w:r>
        <w:rPr>
          <w:rFonts w:ascii="Times New Roman"/>
          <w:b w:val="false"/>
          <w:i w:val="false"/>
          <w:color w:val="000000"/>
          <w:sz w:val="28"/>
        </w:rPr>
        <w:t>
|      90|Мемлекеттік білімдік несиелер бойынша кадрлар даярлау |Несиелен.
</w:t>
      </w:r>
    </w:p>
    <w:p>
      <w:pPr>
        <w:spacing w:after="0"/>
        <w:ind w:left="0"/>
        <w:jc w:val="both"/>
      </w:pPr>
      <w:r>
        <w:rPr>
          <w:rFonts w:ascii="Times New Roman"/>
          <w:b w:val="false"/>
          <w:i w:val="false"/>
          <w:color w:val="000000"/>
          <w:sz w:val="28"/>
        </w:rPr>
        <w:t>
|        |                                                      |діру
</w:t>
      </w:r>
    </w:p>
    <w:p>
      <w:pPr>
        <w:spacing w:after="0"/>
        <w:ind w:left="0"/>
        <w:jc w:val="both"/>
      </w:pPr>
      <w:r>
        <w:rPr>
          <w:rFonts w:ascii="Times New Roman"/>
          <w:b w:val="false"/>
          <w:i w:val="false"/>
          <w:color w:val="000000"/>
          <w:sz w:val="28"/>
        </w:rPr>
        <w:t>
|      98|Мемлекеттік студенттік несиелер беру                  |Несиелен.
</w:t>
      </w:r>
    </w:p>
    <w:p>
      <w:pPr>
        <w:spacing w:after="0"/>
        <w:ind w:left="0"/>
        <w:jc w:val="both"/>
      </w:pPr>
      <w:r>
        <w:rPr>
          <w:rFonts w:ascii="Times New Roman"/>
          <w:b w:val="false"/>
          <w:i w:val="false"/>
          <w:color w:val="000000"/>
          <w:sz w:val="28"/>
        </w:rPr>
        <w:t>
|        |                                                      |діру
</w:t>
      </w:r>
    </w:p>
    <w:p>
      <w:pPr>
        <w:spacing w:after="0"/>
        <w:ind w:left="0"/>
        <w:jc w:val="both"/>
      </w:pPr>
      <w:r>
        <w:rPr>
          <w:rFonts w:ascii="Times New Roman"/>
          <w:b w:val="false"/>
          <w:i w:val="false"/>
          <w:color w:val="000000"/>
          <w:sz w:val="28"/>
        </w:rPr>
        <w:t>
|7       |Тұрғын үй коммуналдық шаруашылық                      | 
</w:t>
      </w:r>
    </w:p>
    <w:p>
      <w:pPr>
        <w:spacing w:after="0"/>
        <w:ind w:left="0"/>
        <w:jc w:val="both"/>
      </w:pPr>
      <w:r>
        <w:rPr>
          <w:rFonts w:ascii="Times New Roman"/>
          <w:b w:val="false"/>
          <w:i w:val="false"/>
          <w:color w:val="000000"/>
          <w:sz w:val="28"/>
        </w:rPr>
        <w:t>
| 3      |Сумен жабдықтау                                       | 
</w:t>
      </w:r>
    </w:p>
    <w:p>
      <w:pPr>
        <w:spacing w:after="0"/>
        <w:ind w:left="0"/>
        <w:jc w:val="both"/>
      </w:pPr>
      <w:r>
        <w:rPr>
          <w:rFonts w:ascii="Times New Roman"/>
          <w:b w:val="false"/>
          <w:i w:val="false"/>
          <w:color w:val="000000"/>
          <w:sz w:val="28"/>
        </w:rPr>
        <w:t>
|  114   |Атырау облысының әкімі                                | 
</w:t>
      </w:r>
    </w:p>
    <w:p>
      <w:pPr>
        <w:spacing w:after="0"/>
        <w:ind w:left="0"/>
        <w:jc w:val="both"/>
      </w:pPr>
      <w:r>
        <w:rPr>
          <w:rFonts w:ascii="Times New Roman"/>
          <w:b w:val="false"/>
          <w:i w:val="false"/>
          <w:color w:val="000000"/>
          <w:sz w:val="28"/>
        </w:rPr>
        <w:t>
|    80  |Атырау қаласын сумен жабдықтау және оның санитариясы. | 
</w:t>
      </w:r>
    </w:p>
    <w:p>
      <w:pPr>
        <w:spacing w:after="0"/>
        <w:ind w:left="0"/>
        <w:jc w:val="both"/>
      </w:pPr>
      <w:r>
        <w:rPr>
          <w:rFonts w:ascii="Times New Roman"/>
          <w:b w:val="false"/>
          <w:i w:val="false"/>
          <w:color w:val="000000"/>
          <w:sz w:val="28"/>
        </w:rPr>
        <w:t>
|        |ның жобасы                                            |
</w:t>
      </w:r>
    </w:p>
    <w:p>
      <w:pPr>
        <w:spacing w:after="0"/>
        <w:ind w:left="0"/>
        <w:jc w:val="both"/>
      </w:pPr>
      <w:r>
        <w:rPr>
          <w:rFonts w:ascii="Times New Roman"/>
          <w:b w:val="false"/>
          <w:i w:val="false"/>
          <w:color w:val="000000"/>
          <w:sz w:val="28"/>
        </w:rPr>
        <w:t>
|      88|Сыртқы заемдардың есебінен жобаны іске асыру үшін     |Инв.
</w:t>
      </w:r>
    </w:p>
    <w:p>
      <w:pPr>
        <w:spacing w:after="0"/>
        <w:ind w:left="0"/>
        <w:jc w:val="both"/>
      </w:pPr>
      <w:r>
        <w:rPr>
          <w:rFonts w:ascii="Times New Roman"/>
          <w:b w:val="false"/>
          <w:i w:val="false"/>
          <w:color w:val="000000"/>
          <w:sz w:val="28"/>
        </w:rPr>
        <w:t>
|        |жергілікті бюджетті несиелендіру                      |жобалар
</w:t>
      </w:r>
    </w:p>
    <w:p>
      <w:pPr>
        <w:spacing w:after="0"/>
        <w:ind w:left="0"/>
        <w:jc w:val="both"/>
      </w:pPr>
      <w:r>
        <w:rPr>
          <w:rFonts w:ascii="Times New Roman"/>
          <w:b w:val="false"/>
          <w:i w:val="false"/>
          <w:color w:val="000000"/>
          <w:sz w:val="28"/>
        </w:rPr>
        <w:t>
|  130   |Алматы қаласының әкімі                                | 
</w:t>
      </w:r>
    </w:p>
    <w:p>
      <w:pPr>
        <w:spacing w:after="0"/>
        <w:ind w:left="0"/>
        <w:jc w:val="both"/>
      </w:pPr>
      <w:r>
        <w:rPr>
          <w:rFonts w:ascii="Times New Roman"/>
          <w:b w:val="false"/>
          <w:i w:val="false"/>
          <w:color w:val="000000"/>
          <w:sz w:val="28"/>
        </w:rPr>
        <w:t>
|    80  |Алматы қаласын сумен жабдықтау және одан суды бұру    | 
</w:t>
      </w:r>
    </w:p>
    <w:p>
      <w:pPr>
        <w:spacing w:after="0"/>
        <w:ind w:left="0"/>
        <w:jc w:val="both"/>
      </w:pPr>
      <w:r>
        <w:rPr>
          <w:rFonts w:ascii="Times New Roman"/>
          <w:b w:val="false"/>
          <w:i w:val="false"/>
          <w:color w:val="000000"/>
          <w:sz w:val="28"/>
        </w:rPr>
        <w:t>
|        |жүйесін қайта жаңарту                                 |
</w:t>
      </w:r>
    </w:p>
    <w:p>
      <w:pPr>
        <w:spacing w:after="0"/>
        <w:ind w:left="0"/>
        <w:jc w:val="both"/>
      </w:pPr>
      <w:r>
        <w:rPr>
          <w:rFonts w:ascii="Times New Roman"/>
          <w:b w:val="false"/>
          <w:i w:val="false"/>
          <w:color w:val="000000"/>
          <w:sz w:val="28"/>
        </w:rPr>
        <w:t>
|      88|Сыртқы заемдардың есебінен жобаны іске асыру үшін     |Инв.     
</w:t>
      </w:r>
    </w:p>
    <w:p>
      <w:pPr>
        <w:spacing w:after="0"/>
        <w:ind w:left="0"/>
        <w:jc w:val="both"/>
      </w:pPr>
      <w:r>
        <w:rPr>
          <w:rFonts w:ascii="Times New Roman"/>
          <w:b w:val="false"/>
          <w:i w:val="false"/>
          <w:color w:val="000000"/>
          <w:sz w:val="28"/>
        </w:rPr>
        <w:t>
|        |жергілікті бюджетті несиелендіру                      |жобалар
</w:t>
      </w:r>
    </w:p>
    <w:p>
      <w:pPr>
        <w:spacing w:after="0"/>
        <w:ind w:left="0"/>
        <w:jc w:val="both"/>
      </w:pPr>
      <w:r>
        <w:rPr>
          <w:rFonts w:ascii="Times New Roman"/>
          <w:b w:val="false"/>
          <w:i w:val="false"/>
          <w:color w:val="000000"/>
          <w:sz w:val="28"/>
        </w:rPr>
        <w:t>
|10      |Ауыл, су, орман, балық шаруашылығы және қоршаған      | 
</w:t>
      </w:r>
    </w:p>
    <w:p>
      <w:pPr>
        <w:spacing w:after="0"/>
        <w:ind w:left="0"/>
        <w:jc w:val="both"/>
      </w:pPr>
      <w:r>
        <w:rPr>
          <w:rFonts w:ascii="Times New Roman"/>
          <w:b w:val="false"/>
          <w:i w:val="false"/>
          <w:color w:val="000000"/>
          <w:sz w:val="28"/>
        </w:rPr>
        <w:t>
|        |ортаны қорғау                                         |
</w:t>
      </w:r>
    </w:p>
    <w:p>
      <w:pPr>
        <w:spacing w:after="0"/>
        <w:ind w:left="0"/>
        <w:jc w:val="both"/>
      </w:pPr>
      <w:r>
        <w:rPr>
          <w:rFonts w:ascii="Times New Roman"/>
          <w:b w:val="false"/>
          <w:i w:val="false"/>
          <w:color w:val="000000"/>
          <w:sz w:val="28"/>
        </w:rPr>
        <w:t>
| 1      |Ауыл шаруашылығы                                      | 
</w:t>
      </w:r>
    </w:p>
    <w:p>
      <w:pPr>
        <w:spacing w:after="0"/>
        <w:ind w:left="0"/>
        <w:jc w:val="both"/>
      </w:pPr>
      <w:r>
        <w:rPr>
          <w:rFonts w:ascii="Times New Roman"/>
          <w:b w:val="false"/>
          <w:i w:val="false"/>
          <w:color w:val="000000"/>
          <w:sz w:val="28"/>
        </w:rPr>
        <w:t>
|  212   |Қазақстан Республикасының Ауыл шаруашылығы министрлігі| 
</w:t>
      </w:r>
    </w:p>
    <w:p>
      <w:pPr>
        <w:spacing w:after="0"/>
        <w:ind w:left="0"/>
        <w:jc w:val="both"/>
      </w:pPr>
      <w:r>
        <w:rPr>
          <w:rFonts w:ascii="Times New Roman"/>
          <w:b w:val="false"/>
          <w:i w:val="false"/>
          <w:color w:val="000000"/>
          <w:sz w:val="28"/>
        </w:rPr>
        <w:t>
|    81  |Фермерлік шаруашылықтарды қайта құрылымдау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81|Республикалық бюджеттен бірлесіп қаржыландыру есебінен|Инв.
</w:t>
      </w:r>
    </w:p>
    <w:p>
      <w:pPr>
        <w:spacing w:after="0"/>
        <w:ind w:left="0"/>
        <w:jc w:val="both"/>
      </w:pPr>
      <w:r>
        <w:rPr>
          <w:rFonts w:ascii="Times New Roman"/>
          <w:b w:val="false"/>
          <w:i w:val="false"/>
          <w:color w:val="000000"/>
          <w:sz w:val="28"/>
        </w:rPr>
        <w:t>
|        |жобаны іске асыру                                     |жобалар  
</w:t>
      </w:r>
    </w:p>
    <w:p>
      <w:pPr>
        <w:spacing w:after="0"/>
        <w:ind w:left="0"/>
        <w:jc w:val="both"/>
      </w:pPr>
      <w:r>
        <w:rPr>
          <w:rFonts w:ascii="Times New Roman"/>
          <w:b w:val="false"/>
          <w:i w:val="false"/>
          <w:color w:val="000000"/>
          <w:sz w:val="28"/>
        </w:rPr>
        <w:t>
|    82  |Жер суландыру және дренаж жүйесін жетілдіру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84  |Көктемгі егіс және егін жинау жұмыстарын жүргізуді    |Несиелен.
</w:t>
      </w:r>
    </w:p>
    <w:p>
      <w:pPr>
        <w:spacing w:after="0"/>
        <w:ind w:left="0"/>
        <w:jc w:val="both"/>
      </w:pPr>
      <w:r>
        <w:rPr>
          <w:rFonts w:ascii="Times New Roman"/>
          <w:b w:val="false"/>
          <w:i w:val="false"/>
          <w:color w:val="000000"/>
          <w:sz w:val="28"/>
        </w:rPr>
        <w:t>
|        |ұйымдастыруға жергілікті бюджеттерді несиелендіру     |діру    
</w:t>
      </w:r>
    </w:p>
    <w:p>
      <w:pPr>
        <w:spacing w:after="0"/>
        <w:ind w:left="0"/>
        <w:jc w:val="both"/>
      </w:pPr>
      <w:r>
        <w:rPr>
          <w:rFonts w:ascii="Times New Roman"/>
          <w:b w:val="false"/>
          <w:i w:val="false"/>
          <w:color w:val="000000"/>
          <w:sz w:val="28"/>
        </w:rPr>
        <w:t>
|    85  |Лизингтік негізде ауылшаруашылық техникасымен         |Несиелен.
</w:t>
      </w:r>
    </w:p>
    <w:p>
      <w:pPr>
        <w:spacing w:after="0"/>
        <w:ind w:left="0"/>
        <w:jc w:val="both"/>
      </w:pPr>
      <w:r>
        <w:rPr>
          <w:rFonts w:ascii="Times New Roman"/>
          <w:b w:val="false"/>
          <w:i w:val="false"/>
          <w:color w:val="000000"/>
          <w:sz w:val="28"/>
        </w:rPr>
        <w:t>
|        |қамтамасыз ету                                        |діру
</w:t>
      </w:r>
    </w:p>
    <w:p>
      <w:pPr>
        <w:spacing w:after="0"/>
        <w:ind w:left="0"/>
        <w:jc w:val="both"/>
      </w:pPr>
      <w:r>
        <w:rPr>
          <w:rFonts w:ascii="Times New Roman"/>
          <w:b w:val="false"/>
          <w:i w:val="false"/>
          <w:color w:val="000000"/>
          <w:sz w:val="28"/>
        </w:rPr>
        <w:t>
|    86  |Ауыл шаруашылығын жекешелендіруден кейінгі қолдаудың  |  
</w:t>
      </w:r>
    </w:p>
    <w:p>
      <w:pPr>
        <w:spacing w:after="0"/>
        <w:ind w:left="0"/>
        <w:jc w:val="both"/>
      </w:pPr>
      <w:r>
        <w:rPr>
          <w:rFonts w:ascii="Times New Roman"/>
          <w:b w:val="false"/>
          <w:i w:val="false"/>
          <w:color w:val="000000"/>
          <w:sz w:val="28"/>
        </w:rPr>
        <w:t>
|        |пилоттық жобасы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89|Ретроактивті несиелендіру негізінде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86  |Ауылдық несие серіктестіктерін несиелендіру үшін      |Несие.    
</w:t>
      </w:r>
    </w:p>
    <w:p>
      <w:pPr>
        <w:spacing w:after="0"/>
        <w:ind w:left="0"/>
        <w:jc w:val="both"/>
      </w:pPr>
      <w:r>
        <w:rPr>
          <w:rFonts w:ascii="Times New Roman"/>
          <w:b w:val="false"/>
          <w:i w:val="false"/>
          <w:color w:val="000000"/>
          <w:sz w:val="28"/>
        </w:rPr>
        <w:t>
|        |Аграрлық несие корпорациясының несиелік ресурстарын   |лендіру   
</w:t>
      </w:r>
    </w:p>
    <w:p>
      <w:pPr>
        <w:spacing w:after="0"/>
        <w:ind w:left="0"/>
        <w:jc w:val="both"/>
      </w:pPr>
      <w:r>
        <w:rPr>
          <w:rFonts w:ascii="Times New Roman"/>
          <w:b w:val="false"/>
          <w:i w:val="false"/>
          <w:color w:val="000000"/>
          <w:sz w:val="28"/>
        </w:rPr>
        <w:t>
|        |қалыптастыру                                          |
</w:t>
      </w:r>
    </w:p>
    <w:p>
      <w:pPr>
        <w:spacing w:after="0"/>
        <w:ind w:left="0"/>
        <w:jc w:val="both"/>
      </w:pPr>
      <w:r>
        <w:rPr>
          <w:rFonts w:ascii="Times New Roman"/>
          <w:b w:val="false"/>
          <w:i w:val="false"/>
          <w:color w:val="000000"/>
          <w:sz w:val="28"/>
        </w:rPr>
        <w:t>
| 2      |Су шаруашылығы                                        |  
</w:t>
      </w:r>
    </w:p>
    <w:p>
      <w:pPr>
        <w:spacing w:after="0"/>
        <w:ind w:left="0"/>
        <w:jc w:val="both"/>
      </w:pPr>
      <w:r>
        <w:rPr>
          <w:rFonts w:ascii="Times New Roman"/>
          <w:b w:val="false"/>
          <w:i w:val="false"/>
          <w:color w:val="000000"/>
          <w:sz w:val="28"/>
        </w:rPr>
        <w:t>
|  212   |Қазақстан Республикасының Ауыл шаруашылығы министрлігі|  
</w:t>
      </w:r>
    </w:p>
    <w:p>
      <w:pPr>
        <w:spacing w:after="0"/>
        <w:ind w:left="0"/>
        <w:jc w:val="both"/>
      </w:pPr>
      <w:r>
        <w:rPr>
          <w:rFonts w:ascii="Times New Roman"/>
          <w:b w:val="false"/>
          <w:i w:val="false"/>
          <w:color w:val="000000"/>
          <w:sz w:val="28"/>
        </w:rPr>
        <w:t>
|    83  |Су ресурстарын басқаруды жетілдіру және жерлерді      |  
</w:t>
      </w:r>
    </w:p>
    <w:p>
      <w:pPr>
        <w:spacing w:after="0"/>
        <w:ind w:left="0"/>
        <w:jc w:val="both"/>
      </w:pPr>
      <w:r>
        <w:rPr>
          <w:rFonts w:ascii="Times New Roman"/>
          <w:b w:val="false"/>
          <w:i w:val="false"/>
          <w:color w:val="000000"/>
          <w:sz w:val="28"/>
        </w:rPr>
        <w:t>
|        |қалпына келтіру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218   |Қазақстан Республикасының Табиғи ресурстар және       |
</w:t>
      </w:r>
    </w:p>
    <w:p>
      <w:pPr>
        <w:spacing w:after="0"/>
        <w:ind w:left="0"/>
        <w:jc w:val="both"/>
      </w:pPr>
      <w:r>
        <w:rPr>
          <w:rFonts w:ascii="Times New Roman"/>
          <w:b w:val="false"/>
          <w:i w:val="false"/>
          <w:color w:val="000000"/>
          <w:sz w:val="28"/>
        </w:rPr>
        <w:t>
|        |қоршаған ортаны қорғау министрлігі                    |
</w:t>
      </w:r>
    </w:p>
    <w:p>
      <w:pPr>
        <w:spacing w:after="0"/>
        <w:ind w:left="0"/>
        <w:jc w:val="both"/>
      </w:pPr>
      <w:r>
        <w:rPr>
          <w:rFonts w:ascii="Times New Roman"/>
          <w:b w:val="false"/>
          <w:i w:val="false"/>
          <w:color w:val="000000"/>
          <w:sz w:val="28"/>
        </w:rPr>
        <w:t>
|    80  |Қазақстанның солтүстік-шығысында су ресурстарын басқару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|11      |Өнеркәсіп және құрылыс                                |
</w:t>
      </w:r>
    </w:p>
    <w:p>
      <w:pPr>
        <w:spacing w:after="0"/>
        <w:ind w:left="0"/>
        <w:jc w:val="both"/>
      </w:pPr>
      <w:r>
        <w:rPr>
          <w:rFonts w:ascii="Times New Roman"/>
          <w:b w:val="false"/>
          <w:i w:val="false"/>
          <w:color w:val="000000"/>
          <w:sz w:val="28"/>
        </w:rPr>
        <w:t>
|  1     |Өнеркәсіп                                             |
</w:t>
      </w:r>
    </w:p>
    <w:p>
      <w:pPr>
        <w:spacing w:after="0"/>
        <w:ind w:left="0"/>
        <w:jc w:val="both"/>
      </w:pPr>
      <w:r>
        <w:rPr>
          <w:rFonts w:ascii="Times New Roman"/>
          <w:b w:val="false"/>
          <w:i w:val="false"/>
          <w:color w:val="000000"/>
          <w:sz w:val="28"/>
        </w:rPr>
        <w:t>
|  214   |Қазақстан Республикасының Экономика және сауда        |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81  |Шағын және орта бизнестің өндірістік және өнеркәсіп.  |
</w:t>
      </w:r>
    </w:p>
    <w:p>
      <w:pPr>
        <w:spacing w:after="0"/>
        <w:ind w:left="0"/>
        <w:jc w:val="both"/>
      </w:pPr>
      <w:r>
        <w:rPr>
          <w:rFonts w:ascii="Times New Roman"/>
          <w:b w:val="false"/>
          <w:i w:val="false"/>
          <w:color w:val="000000"/>
          <w:sz w:val="28"/>
        </w:rPr>
        <w:t>
|        |тік-ұқсату секторларының кәсіпорындарына қолдау       |
</w:t>
      </w:r>
    </w:p>
    <w:p>
      <w:pPr>
        <w:spacing w:after="0"/>
        <w:ind w:left="0"/>
        <w:jc w:val="both"/>
      </w:pPr>
      <w:r>
        <w:rPr>
          <w:rFonts w:ascii="Times New Roman"/>
          <w:b w:val="false"/>
          <w:i w:val="false"/>
          <w:color w:val="000000"/>
          <w:sz w:val="28"/>
        </w:rPr>
        <w:t>
|        |көрсету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|12      |Көлік және байланыс                                   | 
</w:t>
      </w:r>
    </w:p>
    <w:p>
      <w:pPr>
        <w:spacing w:after="0"/>
        <w:ind w:left="0"/>
        <w:jc w:val="both"/>
      </w:pPr>
      <w:r>
        <w:rPr>
          <w:rFonts w:ascii="Times New Roman"/>
          <w:b w:val="false"/>
          <w:i w:val="false"/>
          <w:color w:val="000000"/>
          <w:sz w:val="28"/>
        </w:rPr>
        <w:t>
| 4      |Әуе көлігі                                            | 
</w:t>
      </w:r>
    </w:p>
    <w:p>
      <w:pPr>
        <w:spacing w:after="0"/>
        <w:ind w:left="0"/>
        <w:jc w:val="both"/>
      </w:pPr>
      <w:r>
        <w:rPr>
          <w:rFonts w:ascii="Times New Roman"/>
          <w:b w:val="false"/>
          <w:i w:val="false"/>
          <w:color w:val="000000"/>
          <w:sz w:val="28"/>
        </w:rPr>
        <w:t>
|  215   |Қазақстан Республикасының Көлік және коммуникациялар  |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84  |Астана қаласындағы халықаралық әуежайдың құрылысы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 5      |Темір жол көлігі                                      |  
</w:t>
      </w:r>
    </w:p>
    <w:p>
      <w:pPr>
        <w:spacing w:after="0"/>
        <w:ind w:left="0"/>
        <w:jc w:val="both"/>
      </w:pPr>
      <w:r>
        <w:rPr>
          <w:rFonts w:ascii="Times New Roman"/>
          <w:b w:val="false"/>
          <w:i w:val="false"/>
          <w:color w:val="000000"/>
          <w:sz w:val="28"/>
        </w:rPr>
        <w:t>
|  215   |Қазақстан Республикасының Көлік және коммуникациялар  |  
</w:t>
      </w:r>
    </w:p>
    <w:p>
      <w:pPr>
        <w:spacing w:after="0"/>
        <w:ind w:left="0"/>
        <w:jc w:val="both"/>
      </w:pPr>
      <w:r>
        <w:rPr>
          <w:rFonts w:ascii="Times New Roman"/>
          <w:b w:val="false"/>
          <w:i w:val="false"/>
          <w:color w:val="000000"/>
          <w:sz w:val="28"/>
        </w:rPr>
        <w:t>
|        |министрлігі                                           |
</w:t>
      </w:r>
    </w:p>
    <w:p>
      <w:pPr>
        <w:spacing w:after="0"/>
        <w:ind w:left="0"/>
        <w:jc w:val="both"/>
      </w:pPr>
      <w:r>
        <w:rPr>
          <w:rFonts w:ascii="Times New Roman"/>
          <w:b w:val="false"/>
          <w:i w:val="false"/>
          <w:color w:val="000000"/>
          <w:sz w:val="28"/>
        </w:rPr>
        <w:t>
|    82  |Теміржол көлігінің қуатын арттыру                     |  
</w:t>
      </w:r>
    </w:p>
    <w:p>
      <w:pPr>
        <w:spacing w:after="0"/>
        <w:ind w:left="0"/>
        <w:jc w:val="both"/>
      </w:pPr>
      <w:r>
        <w:rPr>
          <w:rFonts w:ascii="Times New Roman"/>
          <w:b w:val="false"/>
          <w:i w:val="false"/>
          <w:color w:val="000000"/>
          <w:sz w:val="28"/>
        </w:rPr>
        <w:t>
|        |(Достық станциясы - 1 фаза)                           |
</w:t>
      </w:r>
    </w:p>
    <w:p>
      <w:pPr>
        <w:spacing w:after="0"/>
        <w:ind w:left="0"/>
        <w:jc w:val="both"/>
      </w:pPr>
      <w:r>
        <w:rPr>
          <w:rFonts w:ascii="Times New Roman"/>
          <w:b w:val="false"/>
          <w:i w:val="false"/>
          <w:color w:val="000000"/>
          <w:sz w:val="28"/>
        </w:rPr>
        <w:t>
|      80|Сыртқы заемдар есебінен жобаны іске асыру             |Инв.
</w:t>
      </w:r>
    </w:p>
    <w:p>
      <w:pPr>
        <w:spacing w:after="0"/>
        <w:ind w:left="0"/>
        <w:jc w:val="both"/>
      </w:pPr>
      <w:r>
        <w:rPr>
          <w:rFonts w:ascii="Times New Roman"/>
          <w:b w:val="false"/>
          <w:i w:val="false"/>
          <w:color w:val="000000"/>
          <w:sz w:val="28"/>
        </w:rPr>
        <w:t>
|        |                                                      |жобалар  
</w:t>
      </w:r>
    </w:p>
    <w:p>
      <w:pPr>
        <w:spacing w:after="0"/>
        <w:ind w:left="0"/>
        <w:jc w:val="both"/>
      </w:pPr>
      <w:r>
        <w:rPr>
          <w:rFonts w:ascii="Times New Roman"/>
          <w:b w:val="false"/>
          <w:i w:val="false"/>
          <w:color w:val="000000"/>
          <w:sz w:val="28"/>
        </w:rPr>
        <w:t>
|13      |Басқалар                                              |
</w:t>
      </w:r>
    </w:p>
    <w:p>
      <w:pPr>
        <w:spacing w:after="0"/>
        <w:ind w:left="0"/>
        <w:jc w:val="both"/>
      </w:pPr>
      <w:r>
        <w:rPr>
          <w:rFonts w:ascii="Times New Roman"/>
          <w:b w:val="false"/>
          <w:i w:val="false"/>
          <w:color w:val="000000"/>
          <w:sz w:val="28"/>
        </w:rPr>
        <w:t>
|9       |Өзге де                                               |
</w:t>
      </w:r>
    </w:p>
    <w:p>
      <w:pPr>
        <w:spacing w:after="0"/>
        <w:ind w:left="0"/>
        <w:jc w:val="both"/>
      </w:pPr>
      <w:r>
        <w:rPr>
          <w:rFonts w:ascii="Times New Roman"/>
          <w:b w:val="false"/>
          <w:i w:val="false"/>
          <w:color w:val="000000"/>
          <w:sz w:val="28"/>
        </w:rPr>
        <w:t>
|  217   |Қазақстан Республикасының Қаржы министрлігі           |
</w:t>
      </w:r>
    </w:p>
    <w:p>
      <w:pPr>
        <w:spacing w:after="0"/>
        <w:ind w:left="0"/>
        <w:jc w:val="both"/>
      </w:pPr>
      <w:r>
        <w:rPr>
          <w:rFonts w:ascii="Times New Roman"/>
          <w:b w:val="false"/>
          <w:i w:val="false"/>
          <w:color w:val="000000"/>
          <w:sz w:val="28"/>
        </w:rPr>
        <w:t>
|    81  |Мемлекеттік кепілдіктер бойынша міндеттемелерді       |Несиелен.
</w:t>
      </w:r>
    </w:p>
    <w:p>
      <w:pPr>
        <w:spacing w:after="0"/>
        <w:ind w:left="0"/>
        <w:jc w:val="both"/>
      </w:pPr>
      <w:r>
        <w:rPr>
          <w:rFonts w:ascii="Times New Roman"/>
          <w:b w:val="false"/>
          <w:i w:val="false"/>
          <w:color w:val="000000"/>
          <w:sz w:val="28"/>
        </w:rPr>
        <w:t>
|        |орындау                                               |діру     
</w:t>
      </w:r>
    </w:p>
    <w:p>
      <w:pPr>
        <w:spacing w:after="0"/>
        <w:ind w:left="0"/>
        <w:jc w:val="both"/>
      </w:pPr>
      <w:r>
        <w:rPr>
          <w:rFonts w:ascii="Times New Roman"/>
          <w:b w:val="false"/>
          <w:i w:val="false"/>
          <w:color w:val="000000"/>
          <w:sz w:val="28"/>
        </w:rPr>
        <w:t>
|    86  |Кассалық алшақтықты жабуға төмен тұрған бюджеттерді   |Несиелен.
</w:t>
      </w:r>
    </w:p>
    <w:p>
      <w:pPr>
        <w:spacing w:after="0"/>
        <w:ind w:left="0"/>
        <w:jc w:val="both"/>
      </w:pPr>
      <w:r>
        <w:rPr>
          <w:rFonts w:ascii="Times New Roman"/>
          <w:b w:val="false"/>
          <w:i w:val="false"/>
          <w:color w:val="000000"/>
          <w:sz w:val="28"/>
        </w:rPr>
        <w:t>
|        |несиелендіру үшін Қазақстан Республикасы Үкіметінің   |діру
</w:t>
      </w:r>
    </w:p>
    <w:p>
      <w:pPr>
        <w:spacing w:after="0"/>
        <w:ind w:left="0"/>
        <w:jc w:val="both"/>
      </w:pPr>
      <w:r>
        <w:rPr>
          <w:rFonts w:ascii="Times New Roman"/>
          <w:b w:val="false"/>
          <w:i w:val="false"/>
          <w:color w:val="000000"/>
          <w:sz w:val="28"/>
        </w:rPr>
        <w:t>
|        |арнайы резерві                                        |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
</w:t>
      </w:r>
    </w:p>
    <w:p>
      <w:pPr>
        <w:spacing w:after="0"/>
        <w:ind w:left="0"/>
        <w:jc w:val="both"/>
      </w:pPr>
      <w:r>
        <w:rPr>
          <w:rFonts w:ascii="Times New Roman"/>
          <w:b w:val="false"/>
          <w:i w:val="false"/>
          <w:color w:val="000000"/>
          <w:sz w:val="28"/>
        </w:rPr>
        <w:t>
     Багарова Ж.А.
</w:t>
      </w:r>
    </w:p>
    <w:p>
      <w:pPr>
        <w:spacing w:after="0"/>
        <w:ind w:left="0"/>
        <w:jc w:val="both"/>
      </w:pPr>
      <w:r>
        <w:rPr>
          <w:rFonts w:ascii="Times New Roman"/>
          <w:b w:val="false"/>
          <w:i w:val="false"/>
          <w:color w:val="000000"/>
          <w:sz w:val="28"/>
        </w:rPr>
        <w:t>
     Қасымбеков Б.А.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