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a477" w14:textId="e7aa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"Тұтынушылардың праволарын қорғау туралы" Қазақ ССР Заңына өзгерістер енгізу туралы" заң жобасын Қазақстан Республикасы Парламентінің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мамыр N 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Парламентінің Мәжілісіндегі Қазақстан  Республикасы Үкіметінің 2000 жылғы 17 қазандағы N 1542 қаулысымен енгізілген "Тұтынушылардың праволарын қорғау туралы" Қазақ ССР Заңына өзгерістер енгізу туралы" Қазақстан Республикасы Заңының жобасы Қазақстан Республикасы Парламентінің Мәжілісінен қайтарып алынсын.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