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dae25" w14:textId="a1dae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1996 жылғы 19 қарашадағы N 1405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15 мамыр N 640. Күші жойылды -  Қазақстан Республикасы Үкіметінiң 2001.12.19. N 1660 қаулысымен. ~P011660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Балалар мен жастардың қоғамдық бірлестіктерінің қызметіне жағдай 
жасау мақсатында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"Заңды тұлғаларды мемлекеттік тіркеу үшін алым төлеу тәртібі 
туралы Ережені бекіту туралы" Қазақстан Республикасы Үкіметінің 1996 жылғы 
19 қарашадағы N 1405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P961405_ </w:t>
      </w:r>
      <w:r>
        <w:rPr>
          <w:rFonts w:ascii="Times New Roman"/>
          <w:b w:val="false"/>
          <w:i w:val="false"/>
          <w:color w:val="000000"/>
          <w:sz w:val="28"/>
        </w:rPr>
        <w:t>
  қаулысына (Қазақстан Республикасының ПҮКЖ-ы, 
1996 ж., N 47, 457-құжат) мынадай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көрсетілген қаулымен бекітілген Заңды тұлғаларды мемлекеттік тіркеу 
үшін алым төлеу тәртібі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6-тармақ мынадай мазмұндағы екінші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"балалар мен жастардың қоғамдық бірлестіктерін, олардың филиалдары 
мен өкілдіктерін мемлекеттік (есепті) тіркеу үшін алым, оны төлеген күнгі 
қолданылған есеп көрсеткіштің екі еселенген мөлшерінде алынады";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7-тармақ мынадай мазмұндағы екінші абзацпен толықтырылсын: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"Балалар мен жастардың қоғамдық бірлестіктерін, олардың филиалдары 
мен өкілдіктерін мемлекеттік (есепті) қайта тіркеу үшін алым 50 пайыз, ал 
оларға мемлекеттік (есепті) тіркеу (қайта тіркеу) туралы куәліктің 
көшірмесі берілген жағдайда - Ереженің 6-тармағының үшінші абзацында 
көзделген ставканың 25 пайызы мөлшерінде алынады".
     2. Осы қаулы қол қойылған күнінен бастап күшіне енеді.
     Қазақстан Республикасының
        Премьер-Министрі
Мамандар:
     Багарова Ж.А.,
     Қасымбеков Б.А.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