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7a8d" w14:textId="b157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16 мамыр N 646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Күштерінде офицерлік лауазымдар жинақталымының толықтырылмауына байланысты және "Жалпыға бірдей әскери міндеттілік және әскери қызмет туралы" Қазақстан Республикасының 1993 жылғы 19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17-бабына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офицерлік құрамның лауазымдарында әскери қызмет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өткеру үшін әскери қызметке жарамды және оны өткермеген запастағы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офицерлер 2001 жылы үш жыл мерзімге әскери қызметке заңнамада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 шақырылсын.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жариялануға тиіс.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Баспасөзде жарияланбайды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16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646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Қосымша мәтіні берілмеген, себебі "Баспасөзде жарияланбайды"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белгісімен келіп түскен нормативтік актілер Деректер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Базасына енгізуге жатпайды.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